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522398458"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19</w:t>
                        </w:r>
                        <w:r>
                          <w:rPr>
                            <w:rStyle w:val="any"/>
                            <w:noProof/>
                            <w:color w:val="FFFFFF"/>
                            <w:sz w:val="26"/>
                            <w:szCs w:val="26"/>
                          </w:rPr>
                          <w:t>, 04.02.2022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1. 28.01.2022</w:t>
                  </w:r>
                  <w:r>
                    <w:tab/>
                  </w:r>
                  <w:r>
                    <w:fldChar w:fldCharType="begin"/>
                  </w:r>
                  <w:r>
                    <w:instrText xml:space="preserve"> PAGEREF _Toc256000000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Skiareály se plní a zotavují z loňských ztrát</w:t>
                  </w:r>
                  <w:r>
                    <w:tab/>
                  </w:r>
                  <w:r>
                    <w:fldChar w:fldCharType="begin"/>
                  </w:r>
                  <w:r>
                    <w:instrText xml:space="preserve"> PAGEREF _Toc256000001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2. 31.01.2022</w:t>
                  </w:r>
                  <w:r>
                    <w:tab/>
                  </w:r>
                  <w:r>
                    <w:fldChar w:fldCharType="begin"/>
                  </w:r>
                  <w:r>
                    <w:instrText xml:space="preserve"> PAGEREF _Toc256000002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Poloprázdné hotely živoří</w:t>
                  </w:r>
                  <w:r>
                    <w:tab/>
                  </w:r>
                  <w:r>
                    <w:fldChar w:fldCharType="begin"/>
                  </w:r>
                  <w:r>
                    <w:instrText xml:space="preserve"> PAGEREF _Toc256000003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3. 01.02.2022</w:t>
                  </w:r>
                  <w:r>
                    <w:tab/>
                  </w:r>
                  <w:r>
                    <w:fldChar w:fldCharType="begin"/>
                  </w:r>
                  <w:r>
                    <w:instrText xml:space="preserve"> PAGEREF _Toc256000004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Lidé ruší cesty na poslední chvíli, nejezdí ani obchoďáci. Poloprázdné hotely živoří a musí zdražovat</w:t>
                  </w:r>
                  <w:r>
                    <w:tab/>
                  </w:r>
                  <w:r>
                    <w:fldChar w:fldCharType="begin"/>
                  </w:r>
                  <w:r>
                    <w:instrText xml:space="preserve"> PAGEREF _Toc256000005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Skiareály se plní a zotavují z loňských ztrát</w:t>
                  </w:r>
                  <w:r>
                    <w:tab/>
                  </w:r>
                  <w:r>
                    <w:fldChar w:fldCharType="begin"/>
                  </w:r>
                  <w:r>
                    <w:instrText xml:space="preserve"> PAGEREF _Toc256000006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4. 03.02.2022</w:t>
                  </w:r>
                  <w:r>
                    <w:tab/>
                  </w:r>
                  <w:r>
                    <w:fldChar w:fldCharType="begin"/>
                  </w:r>
                  <w:r>
                    <w:instrText xml:space="preserve"> PAGEREF _Toc256000007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Rozhovor s Kateřinou Neumannovou</w:t>
                  </w:r>
                  <w:r>
                    <w:tab/>
                  </w:r>
                  <w:r>
                    <w:fldChar w:fldCharType="begin"/>
                  </w:r>
                  <w:r>
                    <w:instrText xml:space="preserve"> PAGEREF _Toc256000008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Radio Prague International - 3.2.2022</w:t>
                  </w:r>
                  <w:r>
                    <w:tab/>
                  </w:r>
                  <w:r>
                    <w:fldChar w:fldCharType="begin"/>
                  </w:r>
                  <w:r>
                    <w:instrText xml:space="preserve"> PAGEREF _Toc256000009 \h </w:instrText>
                  </w:r>
                  <w:r>
                    <w:fldChar w:fldCharType="separate"/>
                  </w:r>
                  <w:r>
                    <w:t>14</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Změny v covidových pravidlech a nové kompenzace</w:t>
                  </w:r>
                  <w:r>
                    <w:tab/>
                  </w:r>
                  <w:r>
                    <w:fldChar w:fldCharType="begin"/>
                  </w:r>
                  <w:r>
                    <w:instrText xml:space="preserve"> PAGEREF _Toc256000010 \h </w:instrText>
                  </w:r>
                  <w:r>
                    <w:fldChar w:fldCharType="separate"/>
                  </w:r>
                  <w:r>
                    <w:t>17</w:t>
                  </w:r>
                  <w:r>
                    <w:fldChar w:fldCharType="end"/>
                  </w:r>
                  <w:r>
                    <w:fldChar w:fldCharType="end"/>
                  </w:r>
                </w:p>
                <w:p>
                  <w:pPr>
                    <w:pStyle w:val="TOC1"/>
                    <w:rPr>
                      <w:rFonts w:ascii="Calibri" w:hAnsi="Calibri"/>
                      <w:noProof/>
                      <w:sz w:val="22"/>
                    </w:rPr>
                  </w:pPr>
                  <w:r>
                    <w:fldChar w:fldCharType="begin"/>
                  </w:r>
                  <w:r>
                    <w:instrText xml:space="preserve"> HYPERLINK \l "_Toc256000011" </w:instrText>
                  </w:r>
                  <w:r>
                    <w:fldChar w:fldCharType="separate"/>
                  </w:r>
                  <w:r>
                    <w:rPr>
                      <w:rStyle w:val="Hyperlink"/>
                      <w:rFonts w:ascii="Arial" w:eastAsia="Arial" w:hAnsi="Arial" w:cs="Arial"/>
                      <w:noProof/>
                    </w:rPr>
                    <w:t>Vláda zruší povinnost předkládat v restauracích, barech nebo hotelích potvrzení o očkování nebo prodělaném covidu</w:t>
                  </w:r>
                  <w:r>
                    <w:tab/>
                  </w:r>
                  <w:r>
                    <w:fldChar w:fldCharType="begin"/>
                  </w:r>
                  <w:r>
                    <w:instrText xml:space="preserve"> PAGEREF _Toc256000011 \h </w:instrText>
                  </w:r>
                  <w:r>
                    <w:fldChar w:fldCharType="separate"/>
                  </w:r>
                  <w:r>
                    <w:t>19</w:t>
                  </w:r>
                  <w:r>
                    <w:fldChar w:fldCharType="end"/>
                  </w:r>
                  <w:r>
                    <w:fldChar w:fldCharType="end"/>
                  </w:r>
                </w:p>
                <w:p>
                  <w:pPr>
                    <w:pStyle w:val="TOC1"/>
                    <w:rPr>
                      <w:rFonts w:ascii="Calibri" w:hAnsi="Calibri"/>
                      <w:noProof/>
                      <w:sz w:val="22"/>
                    </w:rPr>
                  </w:pPr>
                  <w:r>
                    <w:fldChar w:fldCharType="begin"/>
                  </w:r>
                  <w:r>
                    <w:instrText xml:space="preserve"> HYPERLINK \l "_Toc256000012" </w:instrText>
                  </w:r>
                  <w:r>
                    <w:fldChar w:fldCharType="separate"/>
                  </w:r>
                  <w:r>
                    <w:rPr>
                      <w:rStyle w:val="Hyperlink"/>
                      <w:rFonts w:ascii="Arial" w:eastAsia="Arial" w:hAnsi="Arial" w:cs="Arial"/>
                      <w:noProof/>
                    </w:rPr>
                    <w:t>Zprávy 15:00</w:t>
                  </w:r>
                  <w:r>
                    <w:tab/>
                  </w:r>
                  <w:r>
                    <w:fldChar w:fldCharType="begin"/>
                  </w:r>
                  <w:r>
                    <w:instrText xml:space="preserve"> PAGEREF _Toc256000012 \h </w:instrText>
                  </w:r>
                  <w:r>
                    <w:fldChar w:fldCharType="separate"/>
                  </w:r>
                  <w:r>
                    <w:t>19</w:t>
                  </w:r>
                  <w:r>
                    <w:fldChar w:fldCharType="end"/>
                  </w:r>
                  <w:r>
                    <w:fldChar w:fldCharType="end"/>
                  </w:r>
                </w:p>
                <w:p>
                  <w:pPr>
                    <w:pStyle w:val="TOC1"/>
                    <w:rPr>
                      <w:rFonts w:ascii="Calibri" w:hAnsi="Calibri"/>
                      <w:noProof/>
                      <w:sz w:val="22"/>
                    </w:rPr>
                  </w:pPr>
                  <w:r>
                    <w:fldChar w:fldCharType="begin"/>
                  </w:r>
                  <w:r>
                    <w:instrText xml:space="preserve"> HYPERLINK \l "_Toc256000013" </w:instrText>
                  </w:r>
                  <w:r>
                    <w:fldChar w:fldCharType="separate"/>
                  </w:r>
                  <w:r>
                    <w:rPr>
                      <w:rStyle w:val="Hyperlink"/>
                      <w:rFonts w:ascii="Arial" w:eastAsia="Arial" w:hAnsi="Arial" w:cs="Arial"/>
                      <w:noProof/>
                    </w:rPr>
                    <w:t>Zprávy 15:00</w:t>
                  </w:r>
                  <w:r>
                    <w:tab/>
                  </w:r>
                  <w:r>
                    <w:fldChar w:fldCharType="begin"/>
                  </w:r>
                  <w:r>
                    <w:instrText xml:space="preserve"> PAGEREF _Toc256000013 \h </w:instrText>
                  </w:r>
                  <w:r>
                    <w:fldChar w:fldCharType="separate"/>
                  </w:r>
                  <w:r>
                    <w:t>20</w:t>
                  </w:r>
                  <w:r>
                    <w:fldChar w:fldCharType="end"/>
                  </w:r>
                  <w:r>
                    <w:fldChar w:fldCharType="end"/>
                  </w:r>
                </w:p>
                <w:p>
                  <w:pPr>
                    <w:pStyle w:val="TOC1"/>
                    <w:rPr>
                      <w:rFonts w:ascii="Calibri" w:hAnsi="Calibri"/>
                      <w:noProof/>
                      <w:sz w:val="22"/>
                    </w:rPr>
                  </w:pPr>
                  <w:r>
                    <w:fldChar w:fldCharType="begin"/>
                  </w:r>
                  <w:r>
                    <w:instrText xml:space="preserve"> HYPERLINK \l "_Toc256000014" </w:instrText>
                  </w:r>
                  <w:r>
                    <w:fldChar w:fldCharType="separate"/>
                  </w:r>
                  <w:r>
                    <w:rPr>
                      <w:rStyle w:val="Hyperlink"/>
                      <w:rFonts w:ascii="Arial" w:eastAsia="Arial" w:hAnsi="Arial" w:cs="Arial"/>
                      <w:noProof/>
                    </w:rPr>
                    <w:t>Zprávy 15:00</w:t>
                  </w:r>
                  <w:r>
                    <w:tab/>
                  </w:r>
                  <w:r>
                    <w:fldChar w:fldCharType="begin"/>
                  </w:r>
                  <w:r>
                    <w:instrText xml:space="preserve"> PAGEREF _Toc256000014 \h </w:instrText>
                  </w:r>
                  <w:r>
                    <w:fldChar w:fldCharType="separate"/>
                  </w:r>
                  <w:r>
                    <w:t>21</w:t>
                  </w:r>
                  <w:r>
                    <w:fldChar w:fldCharType="end"/>
                  </w:r>
                  <w:r>
                    <w:fldChar w:fldCharType="end"/>
                  </w:r>
                </w:p>
                <w:p>
                  <w:pPr>
                    <w:pStyle w:val="TOC1"/>
                    <w:rPr>
                      <w:rFonts w:ascii="Calibri" w:hAnsi="Calibri"/>
                      <w:noProof/>
                      <w:sz w:val="22"/>
                    </w:rPr>
                  </w:pPr>
                  <w:r>
                    <w:fldChar w:fldCharType="begin"/>
                  </w:r>
                  <w:r>
                    <w:instrText xml:space="preserve"> HYPERLINK \l "_Toc256000015" </w:instrText>
                  </w:r>
                  <w:r>
                    <w:fldChar w:fldCharType="separate"/>
                  </w:r>
                  <w:r>
                    <w:rPr>
                      <w:rStyle w:val="Hyperlink"/>
                      <w:rFonts w:ascii="Arial" w:eastAsia="Arial" w:hAnsi="Arial" w:cs="Arial"/>
                      <w:noProof/>
                    </w:rPr>
                    <w:t>Horská střediska vítají zrušení opatření proti covidu, přijede víc lidí</w:t>
                  </w:r>
                  <w:r>
                    <w:tab/>
                  </w:r>
                  <w:r>
                    <w:fldChar w:fldCharType="begin"/>
                  </w:r>
                  <w:r>
                    <w:instrText xml:space="preserve"> PAGEREF _Toc256000015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"_Toc256000016" </w:instrText>
                  </w:r>
                  <w:r>
                    <w:fldChar w:fldCharType="separate"/>
                  </w:r>
                  <w:r>
                    <w:rPr>
                      <w:rStyle w:val="Hyperlink"/>
                      <w:noProof/>
                      <w:shd w:val="clear" w:color="auto" w:fill="F9C812"/>
                    </w:rPr>
                    <w:t>Asociace</w:t>
                  </w:r>
                  <w:r>
                    <w:rPr>
                      <w:rStyle w:val="Hyperlink"/>
                      <w:noProof/>
                    </w:rPr>
                    <w:t xml:space="preserve"> </w:t>
                  </w:r>
                  <w:r>
                    <w:rPr>
                      <w:rStyle w:val="Hyperlink"/>
                      <w:noProof/>
                      <w:shd w:val="clear" w:color="auto" w:fill="F9C812"/>
                    </w:rPr>
                    <w:t>horských</w:t>
                  </w:r>
                  <w:r>
                    <w:rPr>
                      <w:rStyle w:val="Hyperlink"/>
                      <w:noProof/>
                    </w:rPr>
                    <w:t xml:space="preserve"> </w:t>
                  </w:r>
                  <w:r>
                    <w:rPr>
                      <w:rStyle w:val="Hyperlink"/>
                      <w:noProof/>
                      <w:shd w:val="clear" w:color="auto" w:fill="F9C812"/>
                    </w:rPr>
                    <w:t>středisek</w:t>
                  </w:r>
                  <w:r>
                    <w:rPr>
                      <w:rStyle w:val="Hyperlink"/>
                      <w:noProof/>
                    </w:rPr>
                    <w:t xml:space="preserve"> vítá zrušení opatření proti covidu, přijede víc lidí</w:t>
                  </w:r>
                  <w:r>
                    <w:tab/>
                  </w:r>
                  <w:r>
                    <w:fldChar w:fldCharType="begin"/>
                  </w:r>
                  <w:r>
                    <w:instrText xml:space="preserve"> PAGEREF _Toc256000016 \h </w:instrText>
                  </w:r>
                  <w:r>
                    <w:fldChar w:fldCharType="separate"/>
                  </w:r>
                  <w:r>
                    <w:t>23</w:t>
                  </w:r>
                  <w:r>
                    <w:fldChar w:fldCharType="end"/>
                  </w:r>
                  <w:r>
                    <w:fldChar w:fldCharType="end"/>
                  </w:r>
                </w:p>
                <w:p>
                  <w:pPr>
                    <w:pStyle w:val="TOC1"/>
                    <w:rPr>
                      <w:rFonts w:ascii="Calibri" w:hAnsi="Calibri"/>
                      <w:noProof/>
                      <w:sz w:val="22"/>
                    </w:rPr>
                  </w:pPr>
                  <w:r>
                    <w:fldChar w:fldCharType="begin"/>
                  </w:r>
                  <w:r>
                    <w:instrText xml:space="preserve"> HYPERLINK \l "_Toc256000017" </w:instrText>
                  </w:r>
                  <w:r>
                    <w:fldChar w:fldCharType="separate"/>
                  </w:r>
                  <w:r>
                    <w:rPr>
                      <w:rStyle w:val="Hyperlink"/>
                      <w:noProof/>
                      <w:shd w:val="clear" w:color="auto" w:fill="F9C812"/>
                    </w:rPr>
                    <w:t>Asociace</w:t>
                  </w:r>
                  <w:r>
                    <w:rPr>
                      <w:rStyle w:val="Hyperlink"/>
                      <w:noProof/>
                    </w:rPr>
                    <w:t xml:space="preserve"> </w:t>
                  </w:r>
                  <w:r>
                    <w:rPr>
                      <w:rStyle w:val="Hyperlink"/>
                      <w:noProof/>
                      <w:shd w:val="clear" w:color="auto" w:fill="F9C812"/>
                    </w:rPr>
                    <w:t>horských</w:t>
                  </w:r>
                  <w:r>
                    <w:rPr>
                      <w:rStyle w:val="Hyperlink"/>
                      <w:noProof/>
                    </w:rPr>
                    <w:t xml:space="preserve"> </w:t>
                  </w:r>
                  <w:r>
                    <w:rPr>
                      <w:rStyle w:val="Hyperlink"/>
                      <w:noProof/>
                      <w:shd w:val="clear" w:color="auto" w:fill="F9C812"/>
                    </w:rPr>
                    <w:t>středisek</w:t>
                  </w:r>
                  <w:r>
                    <w:rPr>
                      <w:rStyle w:val="Hyperlink"/>
                      <w:noProof/>
                    </w:rPr>
                    <w:t xml:space="preserve"> vítá zrušení opatření, dorazí víc lidí</w:t>
                  </w:r>
                  <w:r>
                    <w:tab/>
                  </w:r>
                  <w:r>
                    <w:fldChar w:fldCharType="begin"/>
                  </w:r>
                  <w:r>
                    <w:instrText xml:space="preserve"> PAGEREF _Toc256000017 \h </w:instrText>
                  </w:r>
                  <w:r>
                    <w:fldChar w:fldCharType="separate"/>
                  </w:r>
                  <w:r>
                    <w:t>24</w:t>
                  </w:r>
                  <w:r>
                    <w:fldChar w:fldCharType="end"/>
                  </w:r>
                  <w:r>
                    <w:fldChar w:fldCharType="end"/>
                  </w:r>
                </w:p>
                <w:p>
                  <w:pPr>
                    <w:pStyle w:val="TOC1"/>
                    <w:rPr>
                      <w:rFonts w:ascii="Calibri" w:hAnsi="Calibri"/>
                      <w:noProof/>
                      <w:sz w:val="22"/>
                    </w:rPr>
                  </w:pPr>
                  <w:r>
                    <w:fldChar w:fldCharType="begin"/>
                  </w:r>
                  <w:r>
                    <w:instrText xml:space="preserve"> HYPERLINK \l "_Toc256000018" </w:instrText>
                  </w:r>
                  <w:r>
                    <w:fldChar w:fldCharType="separate"/>
                  </w:r>
                  <w:r>
                    <w:rPr>
                      <w:rStyle w:val="Hyperlink"/>
                      <w:rFonts w:ascii="Arial" w:eastAsia="Arial" w:hAnsi="Arial" w:cs="Arial"/>
                      <w:noProof/>
                    </w:rPr>
                    <w:t>5. 04.02.2022</w:t>
                  </w:r>
                  <w:r>
                    <w:tab/>
                  </w:r>
                  <w:r>
                    <w:fldChar w:fldCharType="begin"/>
                  </w:r>
                  <w:r>
                    <w:instrText xml:space="preserve"> PAGEREF _Toc256000018 \h </w:instrText>
                  </w:r>
                  <w:r>
                    <w:fldChar w:fldCharType="separate"/>
                  </w:r>
                  <w:r>
                    <w:t>24</w:t>
                  </w:r>
                  <w:r>
                    <w:fldChar w:fldCharType="end"/>
                  </w:r>
                  <w:r>
                    <w:fldChar w:fldCharType="end"/>
                  </w:r>
                </w:p>
                <w:p>
                  <w:pPr>
                    <w:pStyle w:val="TOC1"/>
                    <w:rPr>
                      <w:rFonts w:ascii="Calibri" w:hAnsi="Calibri"/>
                      <w:noProof/>
                      <w:sz w:val="22"/>
                    </w:rPr>
                  </w:pPr>
                  <w:r>
                    <w:fldChar w:fldCharType="begin"/>
                  </w:r>
                  <w:r>
                    <w:instrText xml:space="preserve"> HYPERLINK \l "_Toc256000019" </w:instrText>
                  </w:r>
                  <w:r>
                    <w:fldChar w:fldCharType="separate"/>
                  </w:r>
                  <w:r>
                    <w:rPr>
                      <w:rStyle w:val="Hyperlink"/>
                      <w:rFonts w:ascii="Arial" w:eastAsia="Arial" w:hAnsi="Arial" w:cs="Arial"/>
                      <w:noProof/>
                    </w:rPr>
                    <w:t>Zprávy 06:00</w:t>
                  </w:r>
                  <w:r>
                    <w:tab/>
                  </w:r>
                  <w:r>
                    <w:fldChar w:fldCharType="begin"/>
                  </w:r>
                  <w:r>
                    <w:instrText xml:space="preserve"> PAGEREF _Toc256000019 \h </w:instrText>
                  </w:r>
                  <w:r>
                    <w:fldChar w:fldCharType="separate"/>
                  </w:r>
                  <w:r>
                    <w:t>24</w:t>
                  </w:r>
                  <w:r>
                    <w:fldChar w:fldCharType="end"/>
                  </w:r>
                  <w:r>
                    <w:fldChar w:fldCharType="end"/>
                  </w:r>
                </w:p>
                <w:p>
                  <w:pPr>
                    <w:pStyle w:val="TOC1"/>
                    <w:rPr>
                      <w:rFonts w:ascii="Calibri" w:hAnsi="Calibri"/>
                      <w:noProof/>
                      <w:sz w:val="22"/>
                    </w:rPr>
                  </w:pPr>
                  <w:r>
                    <w:fldChar w:fldCharType="begin"/>
                  </w:r>
                  <w:r>
                    <w:instrText xml:space="preserve"> HYPERLINK \l "_Toc256000020" </w:instrText>
                  </w:r>
                  <w:r>
                    <w:fldChar w:fldCharType="separate"/>
                  </w:r>
                  <w:r>
                    <w:rPr>
                      <w:rStyle w:val="Hyperlink"/>
                      <w:rFonts w:ascii="Arial" w:eastAsia="Arial" w:hAnsi="Arial" w:cs="Arial"/>
                      <w:noProof/>
                    </w:rPr>
                    <w:t>Lidé si zvykli popíjet doma, obávají se hospodští</w:t>
                  </w:r>
                  <w:r>
                    <w:tab/>
                  </w:r>
                  <w:r>
                    <w:fldChar w:fldCharType="begin"/>
                  </w:r>
                  <w:r>
                    <w:instrText xml:space="preserve"> PAGEREF _Toc256000020 \h </w:instrText>
                  </w:r>
                  <w:r>
                    <w:fldChar w:fldCharType="separate"/>
                  </w:r>
                  <w:r>
                    <w:t>25</w:t>
                  </w:r>
                  <w:r>
                    <w:fldChar w:fldCharType="end"/>
                  </w:r>
                  <w:r>
                    <w:fldChar w:fldCharType="end"/>
                  </w:r>
                </w:p>
                <w:p>
                  <w:pPr>
                    <w:pStyle w:val="TOC1"/>
                    <w:rPr>
                      <w:rFonts w:ascii="Calibri" w:hAnsi="Calibri"/>
                      <w:noProof/>
                      <w:sz w:val="22"/>
                    </w:rPr>
                  </w:pPr>
                  <w:r>
                    <w:fldChar w:fldCharType="begin"/>
                  </w:r>
                  <w:r>
                    <w:instrText xml:space="preserve"> HYPERLINK \l "_Toc256000021" </w:instrText>
                  </w:r>
                  <w:r>
                    <w:fldChar w:fldCharType="separate"/>
                  </w:r>
                  <w:r>
                    <w:rPr>
                      <w:rStyle w:val="Hyperlink"/>
                      <w:rFonts w:ascii="Arial" w:eastAsia="Arial" w:hAnsi="Arial" w:cs="Arial"/>
                      <w:noProof/>
                    </w:rPr>
                    <w:t>Lidé si zvykli popíjet doma, obávají se hospodští</w:t>
                  </w:r>
                  <w:r>
                    <w:tab/>
                  </w:r>
                  <w:r>
                    <w:fldChar w:fldCharType="begin"/>
                  </w:r>
                  <w:r>
                    <w:instrText xml:space="preserve"> PAGEREF _Toc256000021 \h </w:instrText>
                  </w:r>
                  <w:r>
                    <w:fldChar w:fldCharType="separate"/>
                  </w:r>
                  <w:r>
                    <w:t>26</w:t>
                  </w:r>
                  <w:r>
                    <w:fldChar w:fldCharType="end"/>
                  </w:r>
                  <w:r>
                    <w:fldChar w:fldCharType="end"/>
                  </w:r>
                </w:p>
                <w:p>
                  <w:pPr>
                    <w:pStyle w:val="TOC1"/>
                    <w:rPr>
                      <w:rFonts w:ascii="Calibri" w:hAnsi="Calibri"/>
                      <w:noProof/>
                      <w:sz w:val="22"/>
                    </w:rPr>
                  </w:pPr>
                  <w:r>
                    <w:fldChar w:fldCharType="begin"/>
                  </w:r>
                  <w:r>
                    <w:instrText xml:space="preserve"> HYPERLINK \l "_Toc256000022" </w:instrText>
                  </w:r>
                  <w:r>
                    <w:fldChar w:fldCharType="separate"/>
                  </w:r>
                  <w:r>
                    <w:rPr>
                      <w:rStyle w:val="Hyperlink"/>
                      <w:rFonts w:ascii="Arial" w:eastAsia="Arial" w:hAnsi="Arial" w:cs="Arial"/>
                      <w:noProof/>
                    </w:rPr>
                    <w:t>Menší podnikatelé: Vláda nás neřeší, je to velké zklamání</w:t>
                  </w:r>
                  <w:r>
                    <w:tab/>
                  </w:r>
                  <w:r>
                    <w:fldChar w:fldCharType="begin"/>
                  </w:r>
                  <w:r>
                    <w:instrText xml:space="preserve"> PAGEREF _Toc256000022 \h </w:instrText>
                  </w:r>
                  <w:r>
                    <w:fldChar w:fldCharType="separate"/>
                  </w:r>
                  <w:r>
                    <w:t>27</w:t>
                  </w:r>
                  <w:r>
                    <w:fldChar w:fldCharType="end"/>
                  </w:r>
                  <w:r>
                    <w:fldChar w:fldCharType="end"/>
                  </w:r>
                </w:p>
                <w:p>
                  <w:pPr>
                    <w:pStyle w:val="TOC1"/>
                    <w:rPr>
                      <w:rFonts w:ascii="Calibri" w:hAnsi="Calibri"/>
                      <w:noProof/>
                      <w:sz w:val="22"/>
                    </w:rPr>
                  </w:pPr>
                  <w:r>
                    <w:fldChar w:fldCharType="begin"/>
                  </w:r>
                  <w:r>
                    <w:instrText xml:space="preserve"> HYPERLINK \l "_Toc256000023" </w:instrText>
                  </w:r>
                  <w:r>
                    <w:fldChar w:fldCharType="separate"/>
                  </w:r>
                  <w:r>
                    <w:rPr>
                      <w:rStyle w:val="Hyperlink"/>
                      <w:rFonts w:ascii="Arial" w:eastAsia="Arial" w:hAnsi="Arial" w:cs="Arial"/>
                      <w:noProof/>
                    </w:rPr>
                    <w:t>Zrušení povinnosti prokazovat očkování se týká i skiareálů. Vlekaři rozhodnutí vítají</w:t>
                  </w:r>
                  <w:r>
                    <w:tab/>
                  </w:r>
                  <w:r>
                    <w:fldChar w:fldCharType="begin"/>
                  </w:r>
                  <w:r>
                    <w:instrText xml:space="preserve"> PAGEREF _Toc256000023 \h </w:instrText>
                  </w:r>
                  <w:r>
                    <w:fldChar w:fldCharType="separate"/>
                  </w:r>
                  <w:r>
                    <w:t>28</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28.01.2022"/>
                  <w:r>
                    <w:rPr>
                      <w:rStyle w:val="topic-name-0"/>
                      <w:noProof/>
                      <w:sz w:val="27"/>
                      <w:szCs w:val="27"/>
                      <w:shd w:val="clear" w:color="auto" w:fill="auto"/>
                    </w:rPr>
                    <w:t>28.01.2022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Skiareály se plní a zotavují z loňských ztrát</w:t>
                  </w:r>
                  <w:bookmarkStart w:id="2" w:name="TOC__0__0"/>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28.01.2022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7 </w:t>
                  </w:r>
                  <w:r>
                    <w:rPr>
                      <w:rStyle w:val="metadata-item"/>
                      <w:noProof/>
                    </w:rPr>
                    <w:t>| Autor: </w:t>
                  </w:r>
                  <w:r>
                    <w:rPr>
                      <w:rStyle w:val="metadata-value"/>
                      <w:noProof/>
                    </w:rPr>
                    <w:t xml:space="preserve">(tov, pem, hon)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plná parkoviště a fronty u vleků. Na nápor hlavně tuzemských lyžařů se připravují v únoru, kdy začnou jarní prázdniny. Návštěvnost a tržby ale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(AHR) zatím úrovní předcovidového roku 2019 nedosahují. „Určitě to nejde srovnávat s loňskem, protože srovnávat...</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3" w:name="topic_31.01.2022"/>
                  <w:r>
                    <w:rPr>
                      <w:rStyle w:val="topic-name-0"/>
                      <w:noProof/>
                      <w:sz w:val="27"/>
                      <w:szCs w:val="27"/>
                      <w:shd w:val="clear" w:color="auto" w:fill="auto"/>
                    </w:rPr>
                    <w:t>31.01.2022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3"/>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Poloprázdné hotely živoří</w:t>
                  </w:r>
                  <w:bookmarkStart w:id="4" w:name="TOC__0__1"/>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31.01.2022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D. JANČAROVÁ </w:t>
                  </w:r>
                  <w:r>
                    <w:rPr>
                      <w:rStyle w:val="metadata-item"/>
                      <w:noProof/>
                    </w:rPr>
                    <w:t>| Vytištěno: </w:t>
                  </w:r>
                  <w:r>
                    <w:rPr>
                      <w:rStyle w:val="metadata-value"/>
                      <w:noProof/>
                    </w:rPr>
                    <w:t xml:space="preserve">30 974 </w:t>
                  </w:r>
                  <w:r>
                    <w:rPr>
                      <w:rStyle w:val="metadata-item"/>
                      <w:noProof/>
                    </w:rPr>
                    <w:t>| Prodáno: </w:t>
                  </w:r>
                  <w:r>
                    <w:rPr>
                      <w:rStyle w:val="metadata-value"/>
                      <w:noProof/>
                    </w:rPr>
                    <w:t xml:space="preserve">23 792 </w:t>
                  </w:r>
                  <w:r>
                    <w:rPr>
                      <w:rStyle w:val="metadata-item"/>
                      <w:noProof/>
                    </w:rPr>
                    <w:t xml:space="preserve">| Čtenost: </w:t>
                  </w:r>
                  <w:r>
                    <w:rPr>
                      <w:rStyle w:val="metadata-value"/>
                      <w:noProof/>
                    </w:rPr>
                    <w:t xml:space="preserve">152 666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pozdější období roku 2022. Hotely se proto místo snaží na poslední chvíli doobsadit individuálními klienty. Obsazenost hotelů se v prosinci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pohybovala na horách v průměru kolem 40 procent, v ostatních lokalitách do 30 procent. V lednu a únoru hoteliéři...</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5" w:name="topic_01.02.2022"/>
                  <w:r>
                    <w:rPr>
                      <w:rStyle w:val="topic-name-0"/>
                      <w:noProof/>
                      <w:sz w:val="27"/>
                      <w:szCs w:val="27"/>
                      <w:shd w:val="clear" w:color="auto" w:fill="auto"/>
                    </w:rPr>
                    <w:t>01.02.2022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5"/>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Lidé ruší cesty na poslední chvíli, nejezdí ani obchoďáci. Poloprázdné hotely živoří a musí zdražovat</w:t>
                  </w:r>
                  <w:bookmarkStart w:id="6" w:name="TOC__0__3"/>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"https://www.lidovky.cz/byznys/lide-rusi-cesty-na-posledni-chvili-nejezdi-uz-ani-obchodaci-poloprazdne-hotely-zivori-a-musi-zdrazov.A220131_113428_ln_ekonomika_vag"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01.02.2022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Lenka D. Jančarová, Lidové noviny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období roku 2022. Hotely se proto místo snaží na poslední chvíli doobsadit individuálními klienty. Obsazenost hotelů se v prosinci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pohybovala na horách v průměru kolem 40 procent, v ostatních lokalitách do 30 procent. V lednu a únoru hoteliéři...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Skiareály se plní a zotavují z loňských ztrát</w:t>
                  </w:r>
                  <w:bookmarkStart w:id="7" w:name="TOC__0__2"/>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"https://www.novinky.cz/stalo-se/clanek/skiarealy-se-plni-a-zotavuji-z-lonskych-ztrat-40385416"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01.02.2022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plná parkoviště a fronty u vleků. Na nápor hlavně tuzemských lyžařů se připravují v únoru, kdy začnou jarní prázdniny. Návštěvnost a tržby ale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zatím úrovní předcovidového roku 2019 nedosahují.„Určitě to nejde srovnávat s loňskem, protože srovnáva...</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8" w:name="topic_03.02.2022"/>
                  <w:r>
                    <w:rPr>
                      <w:rStyle w:val="topic-name-0"/>
                      <w:noProof/>
                      <w:sz w:val="27"/>
                      <w:szCs w:val="27"/>
                      <w:shd w:val="clear" w:color="auto" w:fill="auto"/>
                    </w:rPr>
                    <w:t>03.02.2022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8"/>
                  <w:r>
                    <w:rPr>
                      <w:sz w:val="26"/>
                      <w:szCs w:val="26"/>
                    </w:rPr>
                    <w:fldChar w:fldCharType="begin"/>
                  </w:r>
                  <w:r>
                    <w:rPr>
                      <w:noProof/>
                      <w:sz w:val="26"/>
                      <w:szCs w:val="26"/>
                    </w:rPr>
                    <w:instrText xml:space="preserve"> HYPERLINK \l "Art__0__13" </w:instrText>
                  </w:r>
                  <w:r>
                    <w:rPr>
                      <w:sz w:val="26"/>
                      <w:szCs w:val="26"/>
                    </w:rPr>
                    <w:fldChar w:fldCharType="separate"/>
                  </w:r>
                  <w:r>
                    <w:rPr>
                      <w:rStyle w:val="any"/>
                      <w:noProof/>
                      <w:color w:val="21262A"/>
                      <w:sz w:val="27"/>
                      <w:szCs w:val="27"/>
                      <w:u w:val="single" w:color="21262A"/>
                    </w:rPr>
                    <w:t>Rozhovor s Kateřinou Neumannovou</w:t>
                  </w:r>
                  <w:bookmarkStart w:id="9" w:name="TOC__0__13"/>
                  <w:r>
                    <w:rPr>
                      <w:rStyle w:val="any"/>
                      <w:color w:val="21262A"/>
                      <w:sz w:val="27"/>
                      <w:szCs w:val="27"/>
                      <w:u w:val="single" w:color="21262A"/>
                    </w:rPr>
                    <w:fldChar w:fldCharType="end"/>
                  </w:r>
                  <w:bookmarkEnd w:id="9"/>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DVTV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potom tvrdě trénovat a nemít běžky jenom jako koníček a zábavu na víkend.Michael ROZSYPAL, moderátor--------------------Vy jste také prezidentkou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Přibývají v Česku nové běžecké stopy, anebo bude na těch současných plno s tím, jak poroste třeba i do budoucna...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"Art__0__12" </w:instrText>
                  </w:r>
                  <w:r>
                    <w:rPr>
                      <w:sz w:val="26"/>
                      <w:szCs w:val="26"/>
                    </w:rPr>
                    <w:fldChar w:fldCharType="separate"/>
                  </w:r>
                  <w:r>
                    <w:rPr>
                      <w:rStyle w:val="any"/>
                      <w:noProof/>
                      <w:color w:val="21262A"/>
                      <w:sz w:val="27"/>
                      <w:szCs w:val="27"/>
                      <w:u w:val="single" w:color="21262A"/>
                    </w:rPr>
                    <w:t>Radio Prague International - 3.2.2022</w:t>
                  </w:r>
                  <w:bookmarkStart w:id="10" w:name="TOC__0__12"/>
                  <w:r>
                    <w:rPr>
                      <w:rStyle w:val="any"/>
                      <w:color w:val="21262A"/>
                      <w:sz w:val="27"/>
                      <w:szCs w:val="27"/>
                      <w:u w:val="single" w:color="21262A"/>
                    </w:rPr>
                    <w:fldChar w:fldCharType="end"/>
                  </w:r>
                  <w:bookmarkEnd w:id="1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za předčasnéRestauratéři nebo vlekaři vítají rozvolnění protikoronavirových opatření. Vyplývá to z vyjádření Asociace malých a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restuaracích, hotelech nebo třeba na sjezdovkách...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"Art__0__11" </w:instrText>
                  </w:r>
                  <w:r>
                    <w:rPr>
                      <w:sz w:val="26"/>
                      <w:szCs w:val="26"/>
                    </w:rPr>
                    <w:fldChar w:fldCharType="separate"/>
                  </w:r>
                  <w:r>
                    <w:rPr>
                      <w:rStyle w:val="any"/>
                      <w:noProof/>
                      <w:color w:val="21262A"/>
                      <w:sz w:val="27"/>
                      <w:szCs w:val="27"/>
                      <w:u w:val="single" w:color="21262A"/>
                    </w:rPr>
                    <w:t>Změny v covidových pravidlech a nové kompenzace</w:t>
                  </w:r>
                  <w:bookmarkStart w:id="11" w:name="TOC__0__11"/>
                  <w:r>
                    <w:rPr>
                      <w:rStyle w:val="any"/>
                      <w:color w:val="21262A"/>
                      <w:sz w:val="27"/>
                      <w:szCs w:val="27"/>
                      <w:u w:val="single" w:color="21262A"/>
                    </w:rPr>
                    <w:fldChar w:fldCharType="end"/>
                  </w:r>
                  <w:bookmarkEnd w:id="1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kterou máme v boji s covidem.Jindřich ŠPAČEK, redaktor--------------------Lidé bez očkování se budou moci také opět ubytovat v hotelech.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díky tomu zaplní i sjezdovky. Certifikáty se přestanou kontrolovat i v kadeřnictvích nebo na sportovních 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"Art__0__10" </w:instrText>
                  </w:r>
                  <w:r>
                    <w:rPr>
                      <w:sz w:val="26"/>
                      <w:szCs w:val="26"/>
                    </w:rPr>
                    <w:fldChar w:fldCharType="separate"/>
                  </w:r>
                  <w:r>
                    <w:rPr>
                      <w:rStyle w:val="any"/>
                      <w:noProof/>
                      <w:color w:val="21262A"/>
                      <w:sz w:val="27"/>
                      <w:szCs w:val="27"/>
                      <w:u w:val="single" w:color="21262A"/>
                    </w:rPr>
                    <w:t>Vláda zruší povinnost předkládat v restauracích, barech nebo hotelích potvrzení o očkování nebo prodělaném covidu</w:t>
                  </w:r>
                  <w:bookmarkStart w:id="12" w:name="TOC__0__10"/>
                  <w:r>
                    <w:rPr>
                      <w:rStyle w:val="any"/>
                      <w:color w:val="21262A"/>
                      <w:sz w:val="27"/>
                      <w:szCs w:val="27"/>
                      <w:u w:val="single" w:color="21262A"/>
                    </w:rPr>
                    <w:fldChar w:fldCharType="end"/>
                  </w:r>
                  <w:bookmarkEnd w:id="1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situace. Restauratéři nebo vlekaři rozvolnění protikoronavirových opatření vítají. Vyplývá to z vyjádření Asociace malých a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Naopak někteří epidemiologové a virologové rozhodnutí označují za předčasné. Kritizuje ho například viroložka Ruth...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Zprávy 15:00</w:t>
                  </w:r>
                  <w:bookmarkStart w:id="13" w:name="TOC__0__9"/>
                  <w:r>
                    <w:rPr>
                      <w:rStyle w:val="any"/>
                      <w:color w:val="21262A"/>
                      <w:sz w:val="27"/>
                      <w:szCs w:val="27"/>
                      <w:u w:val="single" w:color="21262A"/>
                    </w:rPr>
                    <w:fldChar w:fldCharType="end"/>
                  </w:r>
                  <w:bookmarkEnd w:id="1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Plzeň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nebo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nemusí prokazovat v restauracích, hotelech nebo na sjezdovkách....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Zprávy 15:00</w:t>
                  </w:r>
                  <w:bookmarkStart w:id="14" w:name="TOC__0__8"/>
                  <w:r>
                    <w:rPr>
                      <w:rStyle w:val="any"/>
                      <w:color w:val="21262A"/>
                      <w:sz w:val="27"/>
                      <w:szCs w:val="27"/>
                      <w:u w:val="single" w:color="21262A"/>
                    </w:rPr>
                    <w:fldChar w:fldCharType="end"/>
                  </w:r>
                  <w:bookmarkEnd w:id="1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--------------------Restauratéři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restauracích, hotelech nebo třeba na sjezdovkách...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Zprávy 15:00</w:t>
                  </w:r>
                  <w:bookmarkStart w:id="15" w:name="TOC__0__7"/>
                  <w:r>
                    <w:rPr>
                      <w:rStyle w:val="any"/>
                      <w:color w:val="21262A"/>
                      <w:sz w:val="27"/>
                      <w:szCs w:val="27"/>
                      <w:u w:val="single" w:color="21262A"/>
                    </w:rPr>
                    <w:fldChar w:fldCharType="end"/>
                  </w:r>
                  <w:bookmarkEnd w:id="15"/>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Pardubice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pěti procent. Restauratéři nebo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lidé už nebudou muset v restauracích, hotelech nebo třeba na sjezdovkách...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Horská střediska vítají zrušení opatření proti covidu, přijede víc lidí</w:t>
                  </w:r>
                  <w:bookmarkStart w:id="16" w:name="TOC__0__6"/>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"https://newsbox.cz/zpravy/horska-strediska-vitaji-zruseni-opatreni-proti-covidu-prijede-vic-lidi-xyptehsc"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newsbox.cz </w:t>
                  </w:r>
                  <w:r>
                    <w:rPr>
                      <w:rStyle w:val="metadata-item"/>
                      <w:noProof/>
                    </w:rPr>
                    <w:t xml:space="preserve">| </w:t>
                  </w:r>
                  <w:r>
                    <w:rPr>
                      <w:rStyle w:val="metadata-value"/>
                      <w:noProof/>
                    </w:rPr>
                    <w:t xml:space="preserve">03.02.2022 </w:t>
                  </w:r>
                  <w:r>
                    <w:rPr>
                      <w:rStyle w:val="metadata-item"/>
                      <w:noProof/>
                    </w:rPr>
                    <w:t>| Autor: </w:t>
                  </w:r>
                  <w:r>
                    <w:rPr>
                      <w:rStyle w:val="metadata-value"/>
                      <w:noProof/>
                    </w:rPr>
                    <w:t xml:space="preserve">— Autor: newsbox.cz / ČTK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od středy vítá. Lze očekávat zvýšení návštěvnosti lyžařských areálů. 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Vláda k 9. únoru zruší povinnost prokazovat se certifikátem o očkování nebo o prodělaném...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vítá zrušení opatření proti covidu, přijede víc lidí</w:t>
                  </w:r>
                  <w:bookmarkStart w:id="17" w:name="TOC__0__5"/>
                  <w:r>
                    <w:rPr>
                      <w:rStyle w:val="any"/>
                      <w:color w:val="21262A"/>
                      <w:sz w:val="27"/>
                      <w:szCs w:val="27"/>
                      <w:u w:val="single" w:color="21262A"/>
                    </w:rPr>
                    <w:fldChar w:fldCharType="end"/>
                  </w:r>
                  <w:bookmarkEnd w:id="17"/>
                  <w:r>
                    <w:rPr>
                      <w:noProof/>
                      <w:sz w:val="26"/>
                      <w:szCs w:val="26"/>
                    </w:rPr>
                    <w:t xml:space="preserve"> </w:t>
                  </w:r>
                  <w:r>
                    <w:rPr>
                      <w:sz w:val="26"/>
                      <w:szCs w:val="26"/>
                    </w:rPr>
                    <w:fldChar w:fldCharType="begin"/>
                  </w:r>
                  <w:r>
                    <w:rPr>
                      <w:noProof/>
                      <w:sz w:val="26"/>
                      <w:szCs w:val="26"/>
                    </w:rPr>
                    <w:instrText xml:space="preserve"> HYPERLINK "https://globe24.cz/domov/asociace-horskych-stredisek-vita-zruseni-opatreni-proti-covidu-prijede-vic-lidi.a4bb09ca"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globe24.cz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od středy vítá. Lze očekávat zvýšení návštěvnosti lyžařských areálů.ČTK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Vláda k 9. únoru zruší povinnost prokazovat se certifikátem o očkování nebo o prodělaném...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vítá zrušení opatření, dorazí víc lidí</w:t>
                  </w:r>
                  <w:bookmarkStart w:id="18" w:name="TOC__0__4"/>
                  <w:r>
                    <w:rPr>
                      <w:rStyle w:val="any"/>
                      <w:color w:val="21262A"/>
                      <w:sz w:val="27"/>
                      <w:szCs w:val="27"/>
                      <w:u w:val="single" w:color="21262A"/>
                    </w:rPr>
                    <w:fldChar w:fldCharType="end"/>
                  </w:r>
                  <w:bookmarkEnd w:id="18"/>
                  <w:r>
                    <w:rPr>
                      <w:noProof/>
                      <w:sz w:val="26"/>
                      <w:szCs w:val="26"/>
                    </w:rPr>
                    <w:t xml:space="preserve"> </w:t>
                  </w:r>
                  <w:r>
                    <w:rPr>
                      <w:sz w:val="26"/>
                      <w:szCs w:val="26"/>
                    </w:rPr>
                    <w:fldChar w:fldCharType="begin"/>
                  </w:r>
                  <w:r>
                    <w:rPr>
                      <w:noProof/>
                      <w:sz w:val="26"/>
                      <w:szCs w:val="26"/>
                    </w:rPr>
                    <w:instrText xml:space="preserve"> HYPERLINK "https://eurozpravy.cz/domaci/zivot/asociace-horskych-stredisek-vita-zruseni-opatreni-dorazi-vic-lidi.82889936/"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od středy vítá. Lze očekávat zvýšení návštěvnosti lyžařských areálů. 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Vláda k 9. únoru zruší povinnost prokazovat se certifikátem o očkování nebo o prodělaném...</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9" w:name="topic_04.02.2022"/>
                  <w:r>
                    <w:rPr>
                      <w:rStyle w:val="topic-name-0"/>
                      <w:noProof/>
                      <w:sz w:val="27"/>
                      <w:szCs w:val="27"/>
                      <w:shd w:val="clear" w:color="auto" w:fill="auto"/>
                    </w:rPr>
                    <w:t>04.02.2022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9"/>
                  <w:r>
                    <w:rPr>
                      <w:sz w:val="26"/>
                      <w:szCs w:val="26"/>
                    </w:rPr>
                    <w:fldChar w:fldCharType="begin"/>
                  </w:r>
                  <w:r>
                    <w:rPr>
                      <w:noProof/>
                      <w:sz w:val="26"/>
                      <w:szCs w:val="26"/>
                    </w:rPr>
                    <w:instrText xml:space="preserve"> HYPERLINK \l "Art__0__18" </w:instrText>
                  </w:r>
                  <w:r>
                    <w:rPr>
                      <w:sz w:val="26"/>
                      <w:szCs w:val="26"/>
                    </w:rPr>
                    <w:fldChar w:fldCharType="separate"/>
                  </w:r>
                  <w:r>
                    <w:rPr>
                      <w:rStyle w:val="any"/>
                      <w:noProof/>
                      <w:color w:val="21262A"/>
                      <w:sz w:val="27"/>
                      <w:szCs w:val="27"/>
                      <w:u w:val="single" w:color="21262A"/>
                    </w:rPr>
                    <w:t>Zprávy 06:00</w:t>
                  </w:r>
                  <w:bookmarkStart w:id="20" w:name="TOC__0__18"/>
                  <w:r>
                    <w:rPr>
                      <w:rStyle w:val="any"/>
                      <w:color w:val="21262A"/>
                      <w:sz w:val="27"/>
                      <w:szCs w:val="27"/>
                      <w:u w:val="single" w:color="21262A"/>
                    </w:rPr>
                    <w:fldChar w:fldCharType="end"/>
                  </w:r>
                  <w:bookmarkEnd w:id="2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04.02.2022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nebo lékaři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restauracích, hotelích nebo třeba na sjezdovkách...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"Art__0__17" </w:instrText>
                  </w:r>
                  <w:r>
                    <w:rPr>
                      <w:sz w:val="26"/>
                      <w:szCs w:val="26"/>
                    </w:rPr>
                    <w:fldChar w:fldCharType="separate"/>
                  </w:r>
                  <w:r>
                    <w:rPr>
                      <w:rStyle w:val="any"/>
                      <w:noProof/>
                      <w:color w:val="21262A"/>
                      <w:sz w:val="27"/>
                      <w:szCs w:val="27"/>
                      <w:u w:val="single" w:color="21262A"/>
                    </w:rPr>
                    <w:t>Lidé si zvykli popíjet doma, obávají se hospodští</w:t>
                  </w:r>
                  <w:bookmarkStart w:id="21" w:name="TOC__0__17"/>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"https://www.novinky.cz/ekonomika/clanek/lide-si-zvykli-popijet-doma-obavaji-se-hospodsti-40386096"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04.02.2022 </w:t>
                  </w:r>
                  <w:r>
                    <w:rPr>
                      <w:rStyle w:val="metadata-item"/>
                      <w:noProof/>
                    </w:rPr>
                    <w:t>| Autor: </w:t>
                  </w:r>
                  <w:r>
                    <w:rPr>
                      <w:rStyle w:val="metadata-value"/>
                      <w:noProof/>
                    </w:rPr>
                    <w:t xml:space="preserve">Ivan Blažek, Tomáš Volf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pandemickému zákonu, strach,“ řekl Právu. Zrušení prokazování certifikáty ve službách a na sportovištích včera v prohlášení uvítala například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Očekává díky tomu zvýšení návštěvnosti skiareálů. Podobně to cítí zástupci bazénů a wellness. „Dává nám to...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"Art__0__16" </w:instrText>
                  </w:r>
                  <w:r>
                    <w:rPr>
                      <w:sz w:val="26"/>
                      <w:szCs w:val="26"/>
                    </w:rPr>
                    <w:fldChar w:fldCharType="separate"/>
                  </w:r>
                  <w:r>
                    <w:rPr>
                      <w:rStyle w:val="any"/>
                      <w:noProof/>
                      <w:color w:val="21262A"/>
                      <w:sz w:val="27"/>
                      <w:szCs w:val="27"/>
                      <w:u w:val="single" w:color="21262A"/>
                    </w:rPr>
                    <w:t>Lidé si zvykli popíjet doma, obávají se hospodští</w:t>
                  </w:r>
                  <w:bookmarkStart w:id="22" w:name="TOC__0__16"/>
                  <w:r>
                    <w:rPr>
                      <w:rStyle w:val="any"/>
                      <w:color w:val="21262A"/>
                      <w:sz w:val="27"/>
                      <w:szCs w:val="27"/>
                      <w:u w:val="single" w:color="21262A"/>
                    </w:rPr>
                    <w:fldChar w:fldCharType="end"/>
                  </w:r>
                  <w:bookmarkEnd w:id="2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(tov, ib)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pandemickému zákonu, strach,“ řekl Právu. Zrušení prokazování certifi -káty ve službách a na sportovištích včera v prohlášení uvítala například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Očekává díky tomu zvýšení návštěvnosti skiareálů. Podobně to cítí zástupci bazénů a wellness. „Dává nám to...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"Art__0__15" </w:instrText>
                  </w:r>
                  <w:r>
                    <w:rPr>
                      <w:sz w:val="26"/>
                      <w:szCs w:val="26"/>
                    </w:rPr>
                    <w:fldChar w:fldCharType="separate"/>
                  </w:r>
                  <w:r>
                    <w:rPr>
                      <w:rStyle w:val="any"/>
                      <w:noProof/>
                      <w:color w:val="21262A"/>
                      <w:sz w:val="27"/>
                      <w:szCs w:val="27"/>
                      <w:u w:val="single" w:color="21262A"/>
                    </w:rPr>
                    <w:t>Menší podnikatelé: Vláda nás neřeší, je to velké zklamání</w:t>
                  </w:r>
                  <w:bookmarkStart w:id="23" w:name="TOC__0__15"/>
                  <w:r>
                    <w:rPr>
                      <w:rStyle w:val="any"/>
                      <w:color w:val="21262A"/>
                      <w:sz w:val="27"/>
                      <w:szCs w:val="27"/>
                      <w:u w:val="single" w:color="21262A"/>
                    </w:rPr>
                    <w:fldChar w:fldCharType="end"/>
                  </w:r>
                  <w:bookmarkEnd w:id="2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Metro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194 112 </w:t>
                  </w:r>
                  <w:r>
                    <w:rPr>
                      <w:rStyle w:val="metadata-item"/>
                      <w:noProof/>
                    </w:rPr>
                    <w:t>| Prodáno: </w:t>
                  </w:r>
                  <w:r>
                    <w:rPr>
                      <w:rStyle w:val="metadata-value"/>
                      <w:noProof/>
                    </w:rPr>
                    <w:t xml:space="preserve">243 </w:t>
                  </w:r>
                  <w:r>
                    <w:rPr>
                      <w:rStyle w:val="metadata-item"/>
                      <w:noProof/>
                    </w:rPr>
                    <w:t xml:space="preserve">| Čtenost: </w:t>
                  </w:r>
                  <w:r>
                    <w:rPr>
                      <w:rStyle w:val="metadata-value"/>
                      <w:noProof/>
                    </w:rPr>
                    <w:t xml:space="preserve">340 232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ruchu klíčovým prostředkem pro udržení zaměstnanosti ve službách a měl být prvním krokem k podpoře podnikatelů a jejich pracovníků. Spokojeni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zrušení některých opatření proti šíření koronaviru vítá. Lze očekávat zvýšení návštěvnosti lyžařských areálů....</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"Art__0__14" </w:instrText>
                  </w:r>
                  <w:r>
                    <w:rPr>
                      <w:sz w:val="26"/>
                      <w:szCs w:val="26"/>
                    </w:rPr>
                    <w:fldChar w:fldCharType="separate"/>
                  </w:r>
                  <w:r>
                    <w:rPr>
                      <w:rStyle w:val="any"/>
                      <w:noProof/>
                      <w:color w:val="21262A"/>
                      <w:sz w:val="27"/>
                      <w:szCs w:val="27"/>
                      <w:u w:val="single" w:color="21262A"/>
                    </w:rPr>
                    <w:t>Zrušení povinnosti prokazovat očkování se týká i skiareálů. Vlekaři rozhodnutí vítají</w:t>
                  </w:r>
                  <w:bookmarkStart w:id="24" w:name="TOC__0__14"/>
                  <w:r>
                    <w:rPr>
                      <w:rStyle w:val="any"/>
                      <w:color w:val="21262A"/>
                      <w:sz w:val="27"/>
                      <w:szCs w:val="27"/>
                      <w:u w:val="single" w:color="21262A"/>
                    </w:rPr>
                    <w:fldChar w:fldCharType="end"/>
                  </w:r>
                  <w:bookmarkEnd w:id="24"/>
                  <w:r>
                    <w:rPr>
                      <w:noProof/>
                      <w:sz w:val="26"/>
                      <w:szCs w:val="26"/>
                    </w:rPr>
                    <w:t xml:space="preserve"> </w:t>
                  </w:r>
                  <w:r>
                    <w:rPr>
                      <w:sz w:val="26"/>
                      <w:szCs w:val="26"/>
                    </w:rPr>
                    <w:fldChar w:fldCharType="begin"/>
                  </w:r>
                  <w:r>
                    <w:rPr>
                      <w:noProof/>
                      <w:sz w:val="26"/>
                      <w:szCs w:val="26"/>
                    </w:rPr>
                    <w:instrText xml:space="preserve"> HYPERLINK "https://hradecka.drbna.cz/zpravy/12094-prijede-vic-lidi-raduje-se-ze-zruseni-covidovych-opatreni-asociace-horskych-stredisek.html"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hradeckadrbna.cz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Zprávy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zrušení některých opatření proti šíření koronaviru od středy vítá. Lze očekávat zvýšení návštěvnosti lyžařských areálů. Vláda k 9. únoru zruší povinnost prokazovat se certifikátem o očkování nebo o prodělaném covidu.'Pro nás je to jednoznačně pozitivní,...</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5" w:name="_Toc256000000"/>
                  <w:r>
                    <w:rPr>
                      <w:rFonts w:ascii="Arial" w:eastAsia="Arial" w:hAnsi="Arial" w:cs="Arial"/>
                      <w:noProof/>
                      <w:color w:val="FFFFFF"/>
                      <w:sz w:val="0"/>
                      <w:szCs w:val="0"/>
                    </w:rPr>
                    <w:t>1. 28.01.2022</w:t>
                  </w:r>
                  <w:bookmarkEnd w:id="2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1"/>
                              <w:r>
                                <w:rPr>
                                  <w:rFonts w:ascii="Arial" w:eastAsia="Arial" w:hAnsi="Arial" w:cs="Arial"/>
                                  <w:noProof/>
                                  <w:color w:val="FFFFFF"/>
                                  <w:sz w:val="0"/>
                                  <w:szCs w:val="0"/>
                                </w:rPr>
                                <w:t>Skiareály se plní a zotavují z loňských ztrát</w:t>
                              </w:r>
                              <w:bookmarkEnd w:id="2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se plní a zotavují z loňských ztrát</w:t>
                              </w:r>
                              <w:bookmarkStart w:id="27" w:name="Art__0__0"/>
                              <w:r>
                                <w:rPr>
                                  <w:rStyle w:val="any"/>
                                  <w:color w:val="21262A"/>
                                  <w:sz w:val="27"/>
                                  <w:szCs w:val="27"/>
                                  <w:u w:val="single" w:color="21262A"/>
                                </w:rPr>
                                <w:fldChar w:fldCharType="end"/>
                              </w:r>
                              <w:bookmarkEnd w:id="2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28.01.2022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7 </w:t>
                              </w:r>
                              <w:r>
                                <w:rPr>
                                  <w:rStyle w:val="metadata-item"/>
                                  <w:noProof/>
                                </w:rPr>
                                <w:t>| Autor: </w:t>
                              </w:r>
                              <w:r>
                                <w:rPr>
                                  <w:rStyle w:val="metadata-value"/>
                                  <w:noProof/>
                                </w:rPr>
                                <w:t xml:space="preserve">(tov, pem, hon)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Vlastní zpráva Sněhové podmínky v tuzemských skiareálech jsou ideální, a hlavně o svátcích a o víkendech jsou plná parkoviště a fronty u vleků. Na nápor hlavně tuzemských lyžařů se připravují v únoru, kdy začnou jarní prázdniny. Návštěvnost a tržby ale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(AHR) zatím úrovní předcovidového roku 2019 nedosahují. </w:t>
                              </w:r>
                              <w:r>
                                <w:rPr>
                                  <w:noProof/>
                                  <w:sz w:val="21"/>
                                  <w:szCs w:val="21"/>
                                </w:rPr>
                                <w:br/>
                              </w:r>
                              <w:r>
                                <w:rPr>
                                  <w:noProof/>
                                  <w:sz w:val="21"/>
                                  <w:szCs w:val="21"/>
                                </w:rPr>
                                <w:t xml:space="preserve">„Určitě to nejde srovnávat s loňskem, protože srovnávat s nulou nemá význam. Pokud to srovnáváme se sezonou 2019/2020, tak to určitě není špatné. Vánoce vyšly velmi dobře, pak bohužel před Silvestrem přišla obleva, ta to trochu pokazila. Naštěstí na začátku ledna přišly mrazy, areály dosněžily sjezdovky, přišel i přírodní sníh a od té doby se to zlepšuje,“ řekl Právu ředitel AHR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br/>
                              </w:r>
                              <w:r>
                                <w:rPr>
                                  <w:noProof/>
                                  <w:sz w:val="21"/>
                                  <w:szCs w:val="21"/>
                                </w:rPr>
                                <w:t xml:space="preserve">Rozhodne únor </w:t>
                              </w:r>
                              <w:r>
                                <w:rPr>
                                  <w:noProof/>
                                  <w:sz w:val="21"/>
                                  <w:szCs w:val="21"/>
                                </w:rPr>
                                <w:br/>
                              </w:r>
                              <w:r>
                                <w:rPr>
                                  <w:noProof/>
                                  <w:sz w:val="21"/>
                                  <w:szCs w:val="21"/>
                                </w:rPr>
                                <w:br/>
                              </w:r>
                              <w:r>
                                <w:rPr>
                                  <w:noProof/>
                                  <w:sz w:val="21"/>
                                  <w:szCs w:val="21"/>
                                </w:rPr>
                                <w:t xml:space="preserve">Sezonu chtějí hodnotit až po únoru, což je klíčový měsíc. „Pokud zatím srovnáme lednovou návštěvnost proti lednu 2019, tak je to o 15 až 25 procent méně. To je způsobeno dvěma faktory: nejméně 30 procent občanů Česka není očkovaných nebo neprodělali nemoc, takže to se podepisuje na snížené návštěvnosti, a pak jsou to opatření omezující pohyb turistů, různé testy a návratové formuláře,“ dodal. </w:t>
                              </w:r>
                              <w:r>
                                <w:rPr>
                                  <w:noProof/>
                                  <w:sz w:val="21"/>
                                  <w:szCs w:val="21"/>
                                </w:rPr>
                                <w:br/>
                              </w:r>
                              <w:r>
                                <w:rPr>
                                  <w:noProof/>
                                  <w:sz w:val="21"/>
                                  <w:szCs w:val="21"/>
                                </w:rPr>
                                <w:t xml:space="preserve">Skiareály v Česku před covidem dosahovaly za zimu tržeb tři až čtyři miliardy korun. To se letos nepodaří, i když mnohde skipasy zdražily. To zdůvodňují mimo jiné výrazným zdražením energií. </w:t>
                              </w:r>
                              <w:r>
                                <w:rPr>
                                  <w:noProof/>
                                  <w:sz w:val="21"/>
                                  <w:szCs w:val="21"/>
                                </w:rPr>
                                <w:br/>
                              </w:r>
                              <w:r>
                                <w:rPr>
                                  <w:noProof/>
                                  <w:sz w:val="21"/>
                                  <w:szCs w:val="21"/>
                                </w:rPr>
                                <w:br/>
                              </w:r>
                              <w:r>
                                <w:rPr>
                                  <w:noProof/>
                                  <w:sz w:val="21"/>
                                  <w:szCs w:val="21"/>
                                </w:rPr>
                                <w:t xml:space="preserve">Na nával čekají </w:t>
                              </w:r>
                              <w:r>
                                <w:rPr>
                                  <w:noProof/>
                                  <w:sz w:val="21"/>
                                  <w:szCs w:val="21"/>
                                </w:rPr>
                                <w:br/>
                              </w:r>
                              <w:r>
                                <w:rPr>
                                  <w:noProof/>
                                  <w:sz w:val="21"/>
                                  <w:szCs w:val="21"/>
                                </w:rPr>
                                <w:br/>
                              </w:r>
                              <w:r>
                                <w:rPr>
                                  <w:noProof/>
                                  <w:sz w:val="21"/>
                                  <w:szCs w:val="21"/>
                                </w:rPr>
                                <w:t xml:space="preserve">„Hlad po lyžování je určitě cítit. Musíme vzít do úvahy, že minulou sezonu se prakticky nelyžovalo. Příklad z Liberce: pod Ještědem jsme otevřeli novou sjezdovku, na které jsme v minulé covidové zimě odjezdili pouhý jeden den,“ řekl Právu René Hroneš ze společnosti TMR, ředitel skiareálu Špindlerův Mlýn. </w:t>
                              </w:r>
                              <w:r>
                                <w:rPr>
                                  <w:noProof/>
                                  <w:sz w:val="21"/>
                                  <w:szCs w:val="21"/>
                                </w:rPr>
                                <w:br/>
                              </w:r>
                              <w:r>
                                <w:rPr>
                                  <w:noProof/>
                                  <w:sz w:val="21"/>
                                  <w:szCs w:val="21"/>
                                </w:rPr>
                                <w:t xml:space="preserve">Spokojenost s probíhající sezonou panuje také v lyžařském areálu Kopřivná v Jeseníkách. „Nemůžu říct, že bychom byli nespokojeni, protože po tom, co jsme zažili během uplynulé zimy, musíme být rádi za cokoli. Samozřejmě ty tržby ale nejsou takové jako v předcházejících letech, navíc došlo ke zdražování energií, takže se to nedá porovnat,“ řekla zástupkyně resortu Veronika Ležatková. </w:t>
                              </w:r>
                              <w:r>
                                <w:rPr>
                                  <w:noProof/>
                                  <w:sz w:val="21"/>
                                  <w:szCs w:val="21"/>
                                </w:rPr>
                                <w:br/>
                              </w:r>
                              <w:r>
                                <w:rPr>
                                  <w:noProof/>
                                  <w:sz w:val="21"/>
                                  <w:szCs w:val="21"/>
                                </w:rPr>
                                <w:br/>
                              </w:r>
                              <w:r>
                                <w:rPr>
                                  <w:noProof/>
                                  <w:sz w:val="21"/>
                                  <w:szCs w:val="21"/>
                                </w:rPr>
                                <w:t xml:space="preserve">Investují dál </w:t>
                              </w:r>
                              <w:r>
                                <w:rPr>
                                  <w:noProof/>
                                  <w:sz w:val="21"/>
                                  <w:szCs w:val="21"/>
                                </w:rPr>
                                <w:br/>
                              </w:r>
                              <w:r>
                                <w:rPr>
                                  <w:noProof/>
                                  <w:sz w:val="21"/>
                                  <w:szCs w:val="21"/>
                                </w:rPr>
                                <w:br/>
                              </w:r>
                              <w:r>
                                <w:rPr>
                                  <w:noProof/>
                                  <w:sz w:val="21"/>
                                  <w:szCs w:val="21"/>
                                </w:rPr>
                                <w:t xml:space="preserve">Přes všechny potíže provozovatelé nadále do areálů investují. „Už loni jsme investovali do dvou nových sněžných děl i do osvětlení pro večerní lyžování a nějaké investice plánujeme i na letošní rok,“ dodala zástupkyně areálu, který v těchto dnech navštíví více než tisíc lyžařů denně. </w:t>
                              </w:r>
                              <w:r>
                                <w:rPr>
                                  <w:noProof/>
                                  <w:sz w:val="21"/>
                                  <w:szCs w:val="21"/>
                                </w:rPr>
                                <w:br/>
                              </w:r>
                              <w:r>
                                <w:rPr>
                                  <w:noProof/>
                                  <w:sz w:val="21"/>
                                  <w:szCs w:val="21"/>
                                </w:rPr>
                                <w:t xml:space="preserve">Spokojeni jsou s dosavadní návštěvností ve Skiareálu Kraličák v Jeseníkách. „Návštěvnost je solidní, byť kapacitně jsme schopni pojmout více lidí, než sem jezdí. Největší nával ale teprve očekáváme o jarních prázdninách,“ řekla Právu mluvčí střediska Petra Křížková. </w:t>
                              </w:r>
                              <w:r>
                                <w:rPr>
                                  <w:noProof/>
                                  <w:sz w:val="21"/>
                                  <w:szCs w:val="21"/>
                                </w:rPr>
                                <w:br/>
                              </w:r>
                              <w:r>
                                <w:rPr>
                                  <w:noProof/>
                                  <w:sz w:val="21"/>
                                  <w:szCs w:val="21"/>
                                </w:rPr>
                                <w:t xml:space="preserve">Srovnávat s předminulou sezónou, kdy byl areál v provozu celou zimu, nemůže. „Areál se od té doby díky velkým investicím zcela změnil. Dnes máme 11 kilometrů sjezdovek a šest přepravních zařízení, tedy o téměř polovinu víc než tehdy,“ vysvětlila. </w:t>
                              </w:r>
                              <w:r>
                                <w:rPr>
                                  <w:noProof/>
                                  <w:sz w:val="21"/>
                                  <w:szCs w:val="21"/>
                                </w:rPr>
                                <w:br/>
                              </w:r>
                              <w:r>
                                <w:rPr>
                                  <w:noProof/>
                                  <w:sz w:val="21"/>
                                  <w:szCs w:val="21"/>
                                </w:rPr>
                                <w:br/>
                              </w:r>
                              <w:r>
                                <w:rPr>
                                  <w:noProof/>
                                  <w:sz w:val="21"/>
                                  <w:szCs w:val="21"/>
                                </w:rPr>
                                <w:t xml:space="preserve">Přežijeme </w:t>
                              </w:r>
                              <w:r>
                                <w:rPr>
                                  <w:noProof/>
                                  <w:sz w:val="21"/>
                                  <w:szCs w:val="21"/>
                                </w:rPr>
                                <w:br/>
                              </w:r>
                              <w:r>
                                <w:rPr>
                                  <w:noProof/>
                                  <w:sz w:val="21"/>
                                  <w:szCs w:val="21"/>
                                </w:rPr>
                                <w:br/>
                              </w:r>
                              <w:r>
                                <w:rPr>
                                  <w:noProof/>
                                  <w:sz w:val="21"/>
                                  <w:szCs w:val="21"/>
                                </w:rPr>
                                <w:t xml:space="preserve">Neočekává ani, že by hospodaření střediska letos skončilo v dobrých číslech. „Přežijeme, udržíme si zaměstnance, protože je potřebujeme i na letní provoz, sázíme na ty celoroční, ale jásat určitě nebudeme. To i s ohledem na splátky úvěrů na zmíněné investice, s nimiž jsme měli začít loni, ale protože se nelyžovalo, museli jsme požádat o odklad,“ podotkla Křížková. </w:t>
                              </w:r>
                              <w:r>
                                <w:rPr>
                                  <w:noProof/>
                                  <w:sz w:val="21"/>
                                  <w:szCs w:val="21"/>
                                </w:rPr>
                                <w:br/>
                              </w:r>
                              <w:r>
                                <w:rPr>
                                  <w:noProof/>
                                  <w:sz w:val="21"/>
                                  <w:szCs w:val="21"/>
                                </w:rPr>
                                <w:t xml:space="preserve">Podle ředitele AHR Knota to zatím nevypadá, že by skiareály dosáhly na peníze z kompenzačních programů, jež stále ještě ladí nová vláda. S provozovateli se shoduje na tom, že důležitější než čerpání dotací je zase normálně fungovat, což se nyní daří. </w:t>
                              </w:r>
                              <w:r>
                                <w:rPr>
                                  <w:noProof/>
                                  <w:sz w:val="21"/>
                                  <w:szCs w:val="21"/>
                                </w:rPr>
                                <w:br/>
                              </w:r>
                              <w:r>
                                <w:rPr>
                                  <w:noProof/>
                                  <w:sz w:val="21"/>
                                  <w:szCs w:val="21"/>
                                </w:rPr>
                                <w:t xml:space="preserve">Kvitoval, že loňské covidové programy skiareálům i přes ztráty dovolily přežít. Několik menších provozovatelů skončilo, tam ale šlo většinou o jiné letité problémy a covid byl poslední kapkou. </w:t>
                              </w:r>
                              <w:r>
                                <w:rPr>
                                  <w:noProof/>
                                  <w:sz w:val="21"/>
                                  <w:szCs w:val="21"/>
                                </w:rPr>
                                <w:br/>
                              </w:r>
                              <w:r>
                                <w:rPr>
                                  <w:noProof/>
                                  <w:sz w:val="21"/>
                                  <w:szCs w:val="21"/>
                                </w:rPr>
                                <w:br/>
                              </w:r>
                              <w:r>
                                <w:rPr>
                                  <w:noProof/>
                                  <w:sz w:val="21"/>
                                  <w:szCs w:val="21"/>
                                </w:rPr>
                                <w:t xml:space="preserve">Přeje i předpověď </w:t>
                              </w:r>
                              <w:r>
                                <w:rPr>
                                  <w:noProof/>
                                  <w:sz w:val="21"/>
                                  <w:szCs w:val="21"/>
                                </w:rPr>
                                <w:br/>
                              </w:r>
                              <w:r>
                                <w:rPr>
                                  <w:noProof/>
                                  <w:sz w:val="21"/>
                                  <w:szCs w:val="21"/>
                                </w:rPr>
                                <w:br/>
                              </w:r>
                              <w:r>
                                <w:rPr>
                                  <w:noProof/>
                                  <w:sz w:val="21"/>
                                  <w:szCs w:val="21"/>
                                </w:rPr>
                                <w:t xml:space="preserve">Skiareálům i lyžařům nyní nahrává i předpověď počasí. Na horách může do konce týdne spadnout 20 až 40 centimetrů nového sněhu a teploty se i dál mají držet pod nulou. Tento víkend má být ovšem větrný, hlavně v neděli na horách místy čekají meteorologové poryvy kolem 130 kilometrů za hodinu, což představuje určité riziko pro provoz lanovek. </w:t>
                              </w:r>
                              <w:r>
                                <w:rPr>
                                  <w:noProof/>
                                  <w:sz w:val="21"/>
                                  <w:szCs w:val="21"/>
                                </w:rPr>
                                <w:br/>
                              </w:r>
                              <w:r>
                                <w:rPr>
                                  <w:noProof/>
                                  <w:sz w:val="21"/>
                                  <w:szCs w:val="21"/>
                                </w:rPr>
                                <w:br/>
                              </w:r>
                              <w:r>
                                <w:rPr>
                                  <w:noProof/>
                                  <w:sz w:val="21"/>
                                  <w:szCs w:val="21"/>
                                </w:rPr>
                                <w:t xml:space="preserve">Foto autor: Foto ČTK – Josef Vostárek </w:t>
                              </w:r>
                              <w:r>
                                <w:rPr>
                                  <w:noProof/>
                                  <w:sz w:val="21"/>
                                  <w:szCs w:val="21"/>
                                </w:rPr>
                                <w:br/>
                              </w:r>
                              <w:r>
                                <w:rPr>
                                  <w:noProof/>
                                  <w:sz w:val="21"/>
                                  <w:szCs w:val="21"/>
                                </w:rPr>
                                <w:t xml:space="preserve">Foto popis: Takto se včera lyžovalo na sjezdovce Peklák v České Třebové. </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2"/>
                  <w:r>
                    <w:rPr>
                      <w:rFonts w:ascii="Arial" w:eastAsia="Arial" w:hAnsi="Arial" w:cs="Arial"/>
                      <w:noProof/>
                      <w:color w:val="FFFFFF"/>
                      <w:sz w:val="0"/>
                      <w:szCs w:val="0"/>
                    </w:rPr>
                    <w:t>2. 31.01.2022</w:t>
                  </w:r>
                  <w:bookmarkEnd w:id="28"/>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9" w:name="_Toc256000003"/>
                              <w:r>
                                <w:rPr>
                                  <w:rFonts w:ascii="Arial" w:eastAsia="Arial" w:hAnsi="Arial" w:cs="Arial"/>
                                  <w:noProof/>
                                  <w:color w:val="FFFFFF"/>
                                  <w:sz w:val="0"/>
                                  <w:szCs w:val="0"/>
                                </w:rPr>
                                <w:t>Poloprázdné hotely živoří</w:t>
                              </w:r>
                              <w:bookmarkEnd w:id="29"/>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Poloprázdné hotely živoří</w:t>
                              </w:r>
                              <w:bookmarkStart w:id="30" w:name="Art__0__1"/>
                              <w:r>
                                <w:rPr>
                                  <w:rStyle w:val="any"/>
                                  <w:color w:val="21262A"/>
                                  <w:sz w:val="27"/>
                                  <w:szCs w:val="27"/>
                                  <w:u w:val="single" w:color="21262A"/>
                                </w:rPr>
                                <w:fldChar w:fldCharType="end"/>
                              </w:r>
                              <w:bookmarkEnd w:id="30"/>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31.01.2022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D. JANČAROVÁ </w:t>
                              </w:r>
                              <w:r>
                                <w:rPr>
                                  <w:rStyle w:val="metadata-item"/>
                                  <w:noProof/>
                                </w:rPr>
                                <w:t>| Vytištěno: </w:t>
                              </w:r>
                              <w:r>
                                <w:rPr>
                                  <w:rStyle w:val="metadata-value"/>
                                  <w:noProof/>
                                </w:rPr>
                                <w:t xml:space="preserve">30 974 </w:t>
                              </w:r>
                              <w:r>
                                <w:rPr>
                                  <w:rStyle w:val="metadata-item"/>
                                  <w:noProof/>
                                </w:rPr>
                                <w:t>| Prodáno: </w:t>
                              </w:r>
                              <w:r>
                                <w:rPr>
                                  <w:rStyle w:val="metadata-value"/>
                                  <w:noProof/>
                                </w:rPr>
                                <w:t xml:space="preserve">23 792 </w:t>
                              </w:r>
                              <w:r>
                                <w:rPr>
                                  <w:rStyle w:val="metadata-item"/>
                                  <w:noProof/>
                                </w:rPr>
                                <w:t xml:space="preserve">| Čtenost: </w:t>
                              </w:r>
                              <w:r>
                                <w:rPr>
                                  <w:rStyle w:val="metadata-value"/>
                                  <w:noProof/>
                                </w:rPr>
                                <w:t xml:space="preserve">152 666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Přesto musí kvůli rostoucím nákladům zdražovat. Hoteliéři stále čekají na jasné slovo ohledně kompenzací </w:t>
                              </w:r>
                              <w:r>
                                <w:rPr>
                                  <w:noProof/>
                                  <w:sz w:val="21"/>
                                  <w:szCs w:val="21"/>
                                </w:rPr>
                                <w:br/>
                              </w:r>
                              <w:r>
                                <w:rPr>
                                  <w:noProof/>
                                  <w:sz w:val="21"/>
                                  <w:szCs w:val="21"/>
                                </w:rPr>
                                <w:br/>
                              </w:r>
                              <w:r>
                                <w:rPr>
                                  <w:noProof/>
                                  <w:sz w:val="21"/>
                                  <w:szCs w:val="21"/>
                                </w:rPr>
                                <w:t xml:space="preserve">PRAHA Obsazenost hotelů a penzionů je tristní. Zákazníci ruší cesty na poslední chvíli kvůli pozitivnímu testu na covid nebo nečekané karanténě. Část lidí se stále bojí cestovat. Firemní klientela se ani zdaleka nevrátila na předcovidová čísla. Podnikatelé stále žijí v nejistotě, co se týče kompenzací od vlády. Mezitím jim však rostou náklady na energie či mzdy. Na většině míst si tak za ubytování připlatíme asi deset procent. </w:t>
                              </w:r>
                              <w:r>
                                <w:rPr>
                                  <w:noProof/>
                                  <w:sz w:val="21"/>
                                  <w:szCs w:val="21"/>
                                </w:rPr>
                                <w:br/>
                              </w:r>
                              <w:r>
                                <w:rPr>
                                  <w:noProof/>
                                  <w:sz w:val="21"/>
                                  <w:szCs w:val="21"/>
                                </w:rPr>
                                <w:t xml:space="preserve">„Ceny ubytování jsme už zvýšili od 1. ledna, a to průměrně o deset procent, dále o 20 procent vzrostly ceny skipasů a služeb lyžařské školy našeho lyžařského areálu Razula. Pravděpodobně bude brzy následovat i zvýšení cen wellness služeb. Důvodem je zdražování prakticky všeho – především energií, ale také surovin v gastronomii nebo externích služeb,“ reagovala pro LN mluvčí Ski areálu Valachy Martina Žáčková. </w:t>
                              </w:r>
                              <w:r>
                                <w:rPr>
                                  <w:noProof/>
                                  <w:sz w:val="21"/>
                                  <w:szCs w:val="21"/>
                                </w:rPr>
                                <w:br/>
                              </w:r>
                              <w:r>
                                <w:rPr>
                                  <w:noProof/>
                                  <w:sz w:val="21"/>
                                  <w:szCs w:val="21"/>
                                </w:rPr>
                                <w:t xml:space="preserve">Vytížení hotelu negativně ovlivňuje zejména výpadek firemní klientely. Firmy měly podle Žáčkové na letošní leden termíny rezervované, ale vzhledem k současné covidové situaci nyní postupně rezervace přesouvají na pozdější období roku 2022. Hotely se proto místo snaží na poslední chvíli doobsadit individuálními klienty. </w:t>
                              </w:r>
                              <w:r>
                                <w:rPr>
                                  <w:noProof/>
                                  <w:sz w:val="21"/>
                                  <w:szCs w:val="21"/>
                                </w:rPr>
                                <w:br/>
                              </w:r>
                              <w:r>
                                <w:rPr>
                                  <w:noProof/>
                                  <w:sz w:val="21"/>
                                  <w:szCs w:val="21"/>
                                </w:rPr>
                                <w:t xml:space="preserve">Obsazenost hotelů se v prosinci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pohybovala na horách v průměru kolem 40 procent, v ostatních lokalitách do 30 procent. V lednu a únoru hoteliéři podle asociace předpokládají obsazenost v horských oblastech do 50 procent, na ostatních místech do 20 procent. </w:t>
                              </w:r>
                              <w:r>
                                <w:rPr>
                                  <w:noProof/>
                                  <w:sz w:val="21"/>
                                  <w:szCs w:val="21"/>
                                </w:rPr>
                                <w:br/>
                              </w:r>
                              <w:r>
                                <w:rPr>
                                  <w:noProof/>
                                  <w:sz w:val="21"/>
                                  <w:szCs w:val="21"/>
                                </w:rPr>
                                <w:br/>
                              </w:r>
                              <w:r>
                                <w:rPr>
                                  <w:noProof/>
                                  <w:sz w:val="21"/>
                                  <w:szCs w:val="21"/>
                                </w:rPr>
                                <w:t xml:space="preserve">Propad tržeb o dvě třetiny </w:t>
                              </w:r>
                              <w:r>
                                <w:rPr>
                                  <w:noProof/>
                                  <w:sz w:val="21"/>
                                  <w:szCs w:val="21"/>
                                </w:rPr>
                                <w:br/>
                              </w:r>
                              <w:r>
                                <w:rPr>
                                  <w:noProof/>
                                  <w:sz w:val="21"/>
                                  <w:szCs w:val="21"/>
                                </w:rPr>
                                <w:br/>
                              </w:r>
                              <w:r>
                                <w:rPr>
                                  <w:noProof/>
                                  <w:sz w:val="21"/>
                                  <w:szCs w:val="21"/>
                                </w:rPr>
                                <w:t xml:space="preserve">„Ceny jsme pochopitelně museli mírně upravit. Vstupy, které stojí za zdražením na úrovni do deseti procent, jsou zejména na surovinách a energiích. Také jsme valorizovali mzdy zaměstnanců, takže obecně se dá říci, že v oblasti služeb se promítly stejné argumenty pro úpravu cen jako u všech ostatních odvětví. Cestovní ruch zkrátka nestojí mimo trh a naší ekonomiku, naopak,“ vysvětlil pro LN ředitel obchodu a marketingu Horského resortu Dolní Morava Tomáš Drápal. </w:t>
                              </w:r>
                              <w:r>
                                <w:rPr>
                                  <w:noProof/>
                                  <w:sz w:val="21"/>
                                  <w:szCs w:val="21"/>
                                </w:rPr>
                                <w:br/>
                              </w:r>
                              <w:r>
                                <w:rPr>
                                  <w:noProof/>
                                  <w:sz w:val="21"/>
                                  <w:szCs w:val="21"/>
                                </w:rPr>
                                <w:t xml:space="preserve">S nízkou obsazeností v současné době bojuje také pražský hotel Marriott. „Průměrná lednová obsazenost se pohybuje okolo 20 procent. První čtvrtletí je v Praze obecně bráno jako nízká sezona, kdy je poptávka po individuálním i skupinovém ubytování nejslabší, nicméně na nízkou obsazenost ubytovacích zařízení má samozřejmě zásadní negativní vliv aktuální epidemiologická situace a s ní spojené restrikce jak u nás, tak v jednotlivých zdrojových zemích,“ reagoval pro LN obchodní a marketingový ředitel pražského hotelu Marriott Štěpán Malý. </w:t>
                              </w:r>
                              <w:r>
                                <w:rPr>
                                  <w:noProof/>
                                  <w:sz w:val="21"/>
                                  <w:szCs w:val="21"/>
                                </w:rPr>
                                <w:br/>
                              </w:r>
                              <w:r>
                                <w:rPr>
                                  <w:noProof/>
                                  <w:sz w:val="21"/>
                                  <w:szCs w:val="21"/>
                                </w:rPr>
                                <w:t xml:space="preserve">Vládní protiepidemická opatření způsobila podnikům sdruženým v Asociaci hotelů a restaurací (AHR) jen v prosinci propad tržeb o dvě třetiny. Lidé zrušili 90 procent předem domluvených skupinových akcí. Výhledy na zlepšení v nejbližších dvou měsících jsou nereálné. </w:t>
                              </w:r>
                              <w:r>
                                <w:rPr>
                                  <w:noProof/>
                                  <w:sz w:val="21"/>
                                  <w:szCs w:val="21"/>
                                </w:rPr>
                                <w:br/>
                              </w:r>
                              <w:r>
                                <w:rPr>
                                  <w:noProof/>
                                  <w:sz w:val="21"/>
                                  <w:szCs w:val="21"/>
                                </w:rPr>
                                <w:t xml:space="preserve">„Podnikatelé stále marně čekají na jasné vyjádření současné vlády, jak se ke kompenzacím připraveným předchozí vládou postaví. Tato vláda přitom deklarovala, že bude transparentnější a bude lépe komunikovat,“ uvedl šéf AHR Václav Stárek. </w:t>
                              </w:r>
                              <w:r>
                                <w:rPr>
                                  <w:noProof/>
                                  <w:sz w:val="21"/>
                                  <w:szCs w:val="21"/>
                                </w:rPr>
                                <w:br/>
                              </w:r>
                              <w:r>
                                <w:rPr>
                                  <w:noProof/>
                                  <w:sz w:val="21"/>
                                  <w:szCs w:val="21"/>
                                </w:rPr>
                                <w:br/>
                              </w:r>
                              <w:r>
                                <w:rPr>
                                  <w:noProof/>
                                  <w:sz w:val="21"/>
                                  <w:szCs w:val="21"/>
                                </w:rPr>
                                <w:t xml:space="preserve">Zahraniční turisté stále chybí </w:t>
                              </w:r>
                              <w:r>
                                <w:rPr>
                                  <w:noProof/>
                                  <w:sz w:val="21"/>
                                  <w:szCs w:val="21"/>
                                </w:rPr>
                                <w:br/>
                              </w:r>
                              <w:r>
                                <w:rPr>
                                  <w:noProof/>
                                  <w:sz w:val="21"/>
                                  <w:szCs w:val="21"/>
                                </w:rPr>
                                <w:br/>
                              </w:r>
                              <w:r>
                                <w:rPr>
                                  <w:noProof/>
                                  <w:sz w:val="21"/>
                                  <w:szCs w:val="21"/>
                                </w:rPr>
                                <w:t xml:space="preserve">Ceny by ráda zvedla i ředitelka Pivovarského dvora Purkmistr v Plzni Černicích Martina Köhlerová. Bohužel se však obává, že za současné asi dvacetiprocentní obsazenosti hotelu je to nemožné. „Bojíme se, takže jsme zatím nezdražili, ale potřebovali bychom to, alespoň o 15 procent. Tady v Plzni není taková situace, že bychom si mohli dovolit zvednout ceny,“ uvedla pro LN a dodala, že během pracovního týdne se obsazenost pohybuje pouze v jednotkách procent. Za úspěch považuje, pokud se vyšplhá na deset procent. </w:t>
                              </w:r>
                              <w:r>
                                <w:rPr>
                                  <w:noProof/>
                                  <w:sz w:val="21"/>
                                  <w:szCs w:val="21"/>
                                </w:rPr>
                                <w:br/>
                              </w:r>
                              <w:r>
                                <w:rPr>
                                  <w:noProof/>
                                  <w:sz w:val="21"/>
                                  <w:szCs w:val="21"/>
                                </w:rPr>
                                <w:t xml:space="preserve">„Myslím si, že se lidi bojí cestovat. Pořád je plno těch, kdo nemají očkování, a hodně lidí je v karanténě. Když jeden odpadne, tak to potom zruší celá parta. Firmy mají nařízenou práci z domu, takže ani nejezdí obchoďáci. Je to více věcí dohromady,“ řekla LN Köhlerová. Ceny v restauraci už podnik zvýšil loni v létě asi o deset procent, ale nestačí to a už nyní připravuje nový jídelní lístek s dalším navýšením o deset procent. Nové ceníky totiž přicházejí od dodavatelů ze všech stran. </w:t>
                              </w:r>
                              <w:r>
                                <w:rPr>
                                  <w:noProof/>
                                  <w:sz w:val="21"/>
                                  <w:szCs w:val="21"/>
                                </w:rPr>
                                <w:br/>
                              </w:r>
                              <w:r>
                                <w:rPr>
                                  <w:noProof/>
                                  <w:sz w:val="21"/>
                                  <w:szCs w:val="21"/>
                                </w:rPr>
                                <w:t xml:space="preserve">Stále citelně chybějí i turisté ze zahraničí. V tuzemských hotelech se jich v listopadu podle posledních údajů Českého statistického úřadu a agentury CzechTourism ubytovalo zhruba 292 tisíc, meziročně asi o 272 tisíc více. Ve srovnání s rokem 2019 jich ale bylo přibližně o 400 tisíc méně. </w:t>
                              </w:r>
                              <w:r>
                                <w:rPr>
                                  <w:noProof/>
                                  <w:sz w:val="21"/>
                                  <w:szCs w:val="21"/>
                                </w:rPr>
                                <w:br/>
                              </w:r>
                              <w:r>
                                <w:rPr>
                                  <w:noProof/>
                                  <w:sz w:val="21"/>
                                  <w:szCs w:val="21"/>
                                </w:rPr>
                                <w:br/>
                              </w:r>
                              <w:r>
                                <w:rPr>
                                  <w:noProof/>
                                  <w:sz w:val="21"/>
                                  <w:szCs w:val="21"/>
                                </w:rPr>
                                <w:t xml:space="preserve">Lidé se bojí cestovat. Pořád je plno těch, kdo nemají očkování, a hodně lidí je v karanténě. Když jeden odpadne, tak to potom zruší celá parta. </w:t>
                              </w:r>
                              <w:r>
                                <w:rPr>
                                  <w:noProof/>
                                  <w:sz w:val="21"/>
                                  <w:szCs w:val="21"/>
                                </w:rPr>
                                <w:br/>
                              </w:r>
                              <w:r>
                                <w:rPr>
                                  <w:noProof/>
                                  <w:sz w:val="21"/>
                                  <w:szCs w:val="21"/>
                                </w:rPr>
                                <w:br/>
                              </w:r>
                              <w:r>
                                <w:rPr>
                                  <w:noProof/>
                                  <w:sz w:val="21"/>
                                  <w:szCs w:val="21"/>
                                </w:rPr>
                                <w:t xml:space="preserve">Foto autor: FOTO MAFRA – MARTIN VESELÝ </w:t>
                              </w:r>
                              <w:r>
                                <w:rPr>
                                  <w:noProof/>
                                  <w:sz w:val="21"/>
                                  <w:szCs w:val="21"/>
                                </w:rPr>
                                <w:br/>
                              </w:r>
                              <w:r>
                                <w:rPr>
                                  <w:noProof/>
                                  <w:sz w:val="21"/>
                                  <w:szCs w:val="21"/>
                                </w:rPr>
                                <w:t xml:space="preserve">Foto popis: Horská střediska hlásí tuto zimu obsazenost mezi 40 a 50 procenty. Leckde museli zvednout ceny ubytování o deset procent, skipasů a dalších služeb až o dvacet procent. </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1" w:name="_Toc256000004"/>
                  <w:r>
                    <w:rPr>
                      <w:rFonts w:ascii="Arial" w:eastAsia="Arial" w:hAnsi="Arial" w:cs="Arial"/>
                      <w:noProof/>
                      <w:color w:val="FFFFFF"/>
                      <w:sz w:val="0"/>
                      <w:szCs w:val="0"/>
                    </w:rPr>
                    <w:t>3. 01.02.2022</w:t>
                  </w:r>
                  <w:bookmarkEnd w:id="31"/>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2" w:name="_Toc256000005"/>
                              <w:r>
                                <w:rPr>
                                  <w:rFonts w:ascii="Arial" w:eastAsia="Arial" w:hAnsi="Arial" w:cs="Arial"/>
                                  <w:noProof/>
                                  <w:color w:val="FFFFFF"/>
                                  <w:sz w:val="0"/>
                                  <w:szCs w:val="0"/>
                                </w:rPr>
                                <w:t>Lidé ruší cesty na poslední chvíli, nejezdí ani obchoďáci. Poloprázdné hotely živoří a musí zdražovat</w:t>
                              </w:r>
                              <w:bookmarkEnd w:id="32"/>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Lidé ruší cesty na poslední chvíli, nejezdí ani obchoďáci. Poloprázdné hotely živoří a musí zdražovat</w:t>
                              </w:r>
                              <w:bookmarkStart w:id="33" w:name="Art__0__3"/>
                              <w:r>
                                <w:rPr>
                                  <w:rStyle w:val="any"/>
                                  <w:color w:val="21262A"/>
                                  <w:sz w:val="27"/>
                                  <w:szCs w:val="27"/>
                                  <w:u w:val="single" w:color="21262A"/>
                                </w:rPr>
                                <w:fldChar w:fldCharType="end"/>
                              </w:r>
                              <w:bookmarkEnd w:id="33"/>
                              <w:r>
                                <w:rPr>
                                  <w:noProof/>
                                  <w:sz w:val="26"/>
                                  <w:szCs w:val="26"/>
                                </w:rPr>
                                <w:t xml:space="preserve"> </w:t>
                              </w:r>
                              <w:r>
                                <w:rPr>
                                  <w:sz w:val="26"/>
                                  <w:szCs w:val="26"/>
                                </w:rPr>
                                <w:fldChar w:fldCharType="begin"/>
                              </w:r>
                              <w:r>
                                <w:rPr>
                                  <w:noProof/>
                                  <w:sz w:val="26"/>
                                  <w:szCs w:val="26"/>
                                </w:rPr>
                                <w:instrText xml:space="preserve"> HYPERLINK "https://www.lidovky.cz/byznys/lide-rusi-cesty-na-posledni-chvili-nejezdi-uz-ani-obchodaci-poloprazdne-hotely-zivori-a-musi-zdrazov.A220131_113428_ln_ekonomika_vag"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01.02.2022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Lenka D. Jančarová, Lidové noviny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Obsazenost hotelů a penzionů je tristní. Zákazníci ruší cesty na poslední chvíli kvůli pozitivnímu testu na covid nebo nečekané karanténě. Část lidí se stále bojí cestovat. Firemní klientela se ani zdaleka nevrátila na předcovidová čísla. Podnikatelé stále žijí v nejistotě, co se týče kompenzací od vlády. Mezitím jim však rostou náklady na energie či mzdy. Na většině míst si tak za ubytování připlatíme asi deset procent.</w:t>
                              </w:r>
                              <w:r>
                                <w:rPr>
                                  <w:noProof/>
                                  <w:sz w:val="21"/>
                                  <w:szCs w:val="21"/>
                                </w:rPr>
                                <w:br/>
                              </w:r>
                              <w:r>
                                <w:rPr>
                                  <w:noProof/>
                                  <w:sz w:val="21"/>
                                  <w:szCs w:val="21"/>
                                </w:rPr>
                                <w:br/>
                              </w:r>
                              <w:r>
                                <w:rPr>
                                  <w:noProof/>
                                  <w:sz w:val="21"/>
                                  <w:szCs w:val="21"/>
                                </w:rPr>
                                <w:br/>
                              </w:r>
                              <w:r>
                                <w:rPr>
                                  <w:noProof/>
                                  <w:sz w:val="21"/>
                                  <w:szCs w:val="21"/>
                                </w:rPr>
                                <w:br/>
                              </w:r>
                              <w:r>
                                <w:rPr>
                                  <w:noProof/>
                                  <w:sz w:val="21"/>
                                  <w:szCs w:val="21"/>
                                </w:rPr>
                                <w:t>„Ceny ubytování jsme už zvýšili od 1. ledna, a to průměrně o deset procent, dále o 20 procent vzrostly ceny skipasů a služeb lyžařské školy našeho lyžařského areálu Razula. Pravděpodobně bude brzy následovat i zvýšení cen wellness služeb. Důvodem je zdražování prakticky všeho – především energií, ale také surovin v gastronomii nebo externích služeb,“ reagovala pro Lidovky.cz mluvčí Ski areálu Valachy Martina Žáčková.</w:t>
                              </w:r>
                              <w:r>
                                <w:rPr>
                                  <w:noProof/>
                                  <w:sz w:val="21"/>
                                  <w:szCs w:val="21"/>
                                </w:rPr>
                                <w:br/>
                              </w:r>
                              <w:r>
                                <w:rPr>
                                  <w:noProof/>
                                  <w:sz w:val="21"/>
                                  <w:szCs w:val="21"/>
                                </w:rPr>
                                <w:br/>
                              </w:r>
                              <w:r>
                                <w:rPr>
                                  <w:noProof/>
                                  <w:sz w:val="21"/>
                                  <w:szCs w:val="21"/>
                                </w:rPr>
                                <w:t>Vytížení hotelu negativně ovlivňuje zejména výpadek firemní klientely. Firmy měly podle Žáčkové na letošní leden termíny rezervované, ale vzhledem k současné covidové situaci nyní postupně rezervace přesouvají na pozdější období roku 2022. Hotely se proto místo snaží na poslední chvíli doobsadit individuálními klienty.</w:t>
                              </w:r>
                              <w:r>
                                <w:rPr>
                                  <w:noProof/>
                                  <w:sz w:val="21"/>
                                  <w:szCs w:val="21"/>
                                </w:rPr>
                                <w:br/>
                              </w:r>
                              <w:r>
                                <w:rPr>
                                  <w:noProof/>
                                  <w:sz w:val="21"/>
                                  <w:szCs w:val="21"/>
                                </w:rPr>
                                <w:br/>
                              </w:r>
                              <w:r>
                                <w:rPr>
                                  <w:noProof/>
                                  <w:sz w:val="21"/>
                                  <w:szCs w:val="21"/>
                                </w:rPr>
                                <w:br/>
                              </w:r>
                              <w:r>
                                <w:rPr>
                                  <w:noProof/>
                                  <w:sz w:val="21"/>
                                  <w:szCs w:val="21"/>
                                </w:rPr>
                                <w:br/>
                              </w:r>
                              <w:r>
                                <w:rPr>
                                  <w:noProof/>
                                  <w:sz w:val="21"/>
                                  <w:szCs w:val="21"/>
                                </w:rPr>
                                <w:t xml:space="preserve">Obsazenost hotelů se v prosinci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pohybovala na horách v průměru kolem 40 procent, v ostatních lokalitách do 30 procent. V lednu a únoru hoteliéři podle asociace předpokládají obsazenost v horských oblastech do 50 procent, na ostatních místech do 20 procent.Propad tržeb o dvě třetiny</w:t>
                              </w:r>
                              <w:r>
                                <w:rPr>
                                  <w:noProof/>
                                  <w:sz w:val="21"/>
                                  <w:szCs w:val="21"/>
                                </w:rPr>
                                <w:br/>
                              </w:r>
                              <w:r>
                                <w:rPr>
                                  <w:noProof/>
                                  <w:sz w:val="21"/>
                                  <w:szCs w:val="21"/>
                                </w:rPr>
                                <w:br/>
                              </w:r>
                              <w:r>
                                <w:rPr>
                                  <w:noProof/>
                                  <w:sz w:val="21"/>
                                  <w:szCs w:val="21"/>
                                </w:rPr>
                                <w:t>„Ceny jsme pochopitelně museli mírně upravit. Vstupy, které stojí za zdražením na úrovni do deseti procent, jsou zejména na surovinách a energiích. Také jsme valorizovali mzdy zaměstnanců, takže obecně se dá říci, že v oblasti služeb se promítly stejné argumenty pro úpravu cen jako u všech ostatních odvětví. Cestovní ruch zkrátka nestojí mimo trh a naší ekonomiku, naopak,“ vysvětlil pro Lidovky.cz ředitel obchodu a marketingu Horského resortu Dolní Morava Tomáš Drápal.</w:t>
                              </w:r>
                              <w:r>
                                <w:rPr>
                                  <w:noProof/>
                                  <w:sz w:val="21"/>
                                  <w:szCs w:val="21"/>
                                </w:rPr>
                                <w:br/>
                              </w:r>
                              <w:r>
                                <w:rPr>
                                  <w:noProof/>
                                  <w:sz w:val="21"/>
                                  <w:szCs w:val="21"/>
                                </w:rPr>
                                <w:br/>
                              </w:r>
                              <w:r>
                                <w:rPr>
                                  <w:noProof/>
                                  <w:sz w:val="21"/>
                                  <w:szCs w:val="21"/>
                                </w:rPr>
                                <w:t>Z cestování se po covidu stane luxus, říká ředitel hotelu Marriott. Jeho branži zachraňuje vysoká proočkovanost</w:t>
                              </w:r>
                              <w:r>
                                <w:rPr>
                                  <w:noProof/>
                                  <w:sz w:val="21"/>
                                  <w:szCs w:val="21"/>
                                </w:rPr>
                                <w:br/>
                              </w:r>
                              <w:r>
                                <w:rPr>
                                  <w:noProof/>
                                  <w:sz w:val="21"/>
                                  <w:szCs w:val="21"/>
                                </w:rPr>
                                <w:br/>
                              </w:r>
                              <w:r>
                                <w:rPr>
                                  <w:noProof/>
                                  <w:sz w:val="21"/>
                                  <w:szCs w:val="21"/>
                                </w:rPr>
                                <w:t>S nízkou obsazeností v současné době bojuje také pražský hotel Marriott. „Průměrná lednová obsazenost se pohybuje okolo 20 procent. První čtvrtletí je v Praze obecně bráno jako nízká sezona, kdy je poptávka po individuálním i skupinovém ubytování nejslabší, nicméně na nízkou obsazenost ubytovacích zařízení má samozřejmě zásadní negativní vliv aktuální epidemiologická situace a s ní spojené restrikce jak u nás, tak v jednotlivých zdrojových zemích,“ reagoval pro Lidovky.cz obchodní a marketingový ředitel pražského hotelu Marriott Štěpán Malý.</w:t>
                              </w:r>
                              <w:r>
                                <w:rPr>
                                  <w:noProof/>
                                  <w:sz w:val="21"/>
                                  <w:szCs w:val="21"/>
                                </w:rPr>
                                <w:br/>
                              </w:r>
                              <w:r>
                                <w:rPr>
                                  <w:noProof/>
                                  <w:sz w:val="21"/>
                                  <w:szCs w:val="21"/>
                                </w:rPr>
                                <w:br/>
                              </w:r>
                              <w:r>
                                <w:rPr>
                                  <w:noProof/>
                                  <w:sz w:val="21"/>
                                  <w:szCs w:val="21"/>
                                </w:rPr>
                                <w:t>Vládní protiepidemická opatření způsobila podnikům sdruženým v Asociaci hotelů a restaurací (AHR) jen v prosinci propad tržeb o dvě třetiny. Lidé zrušili 90 procent předem domluvených skupinových akcí. Výhledy na zlepšení v nejbližších dvou měsících jsou nereálné.</w:t>
                              </w:r>
                              <w:r>
                                <w:rPr>
                                  <w:noProof/>
                                  <w:sz w:val="21"/>
                                  <w:szCs w:val="21"/>
                                </w:rPr>
                                <w:br/>
                              </w:r>
                              <w:r>
                                <w:rPr>
                                  <w:noProof/>
                                  <w:sz w:val="21"/>
                                  <w:szCs w:val="21"/>
                                </w:rPr>
                                <w:br/>
                              </w:r>
                              <w:r>
                                <w:rPr>
                                  <w:noProof/>
                                  <w:sz w:val="21"/>
                                  <w:szCs w:val="21"/>
                                </w:rPr>
                                <w:t>„Podnikatelé stále marně čekají na jasné vyjádření současné vlády, jak se ke kompenzacím připraveným předchozí vládou postaví. Tato vláda přitom deklarovala, že bude transparentnější a bude lépe komunikovat,“ uvedl šéf AHR Václav Stárek.Zahraniční turisté stále chybí</w:t>
                              </w:r>
                              <w:r>
                                <w:rPr>
                                  <w:noProof/>
                                  <w:sz w:val="21"/>
                                  <w:szCs w:val="21"/>
                                </w:rPr>
                                <w:br/>
                              </w:r>
                              <w:r>
                                <w:rPr>
                                  <w:noProof/>
                                  <w:sz w:val="21"/>
                                  <w:szCs w:val="21"/>
                                </w:rPr>
                                <w:br/>
                              </w:r>
                              <w:r>
                                <w:rPr>
                                  <w:noProof/>
                                  <w:sz w:val="21"/>
                                  <w:szCs w:val="21"/>
                                </w:rPr>
                                <w:t>Ceny by ráda zvedla i ředitelka Pivovarského dvora Purkmistr v Plzni Černicích Martina Köhlerová. Bohužel se však obává, že za současné asi dvacetiprocentní obsazenosti hotelu je to nemožné. „Bojíme se, takže jsme zatím nezdražili, ale potřebovali bychom to, alespoň o 15 procent. Tady v Plzni není taková situace, že bychom si mohli dovolit zvednout ceny,“ uvedla pro Lidovky.cz a dodala, že během pracovního týdne se obsazenost pohybuje pouze v jednotkách procent. Za úspěch považuje, pokud se vyšplhá na deset procent.</w:t>
                              </w:r>
                              <w:r>
                                <w:rPr>
                                  <w:noProof/>
                                  <w:sz w:val="21"/>
                                  <w:szCs w:val="21"/>
                                </w:rPr>
                                <w:br/>
                              </w:r>
                              <w:r>
                                <w:rPr>
                                  <w:noProof/>
                                  <w:sz w:val="21"/>
                                  <w:szCs w:val="21"/>
                                </w:rPr>
                                <w:br/>
                              </w:r>
                              <w:r>
                                <w:rPr>
                                  <w:noProof/>
                                  <w:sz w:val="21"/>
                                  <w:szCs w:val="21"/>
                                </w:rPr>
                                <w:t>„Myslím si, že se lidi bojí cestovat. Pořád je plno těch, kdo nemají očkování, a hodně lidí je v karanténě. Když jeden odpadne, tak to potom zruší celá parta. Firmy mají nařízenou práci z domu, takže ani nejezdí obchoďáci. Je to více věcí dohromady,“ řekla serveru Lidovky.cz Köhlerová. Ceny v restauraci už podnik zvýšil loni v létě asi o deset procent, ale nestačí to a už nyní připravuje nový jídelní lístek s dalším navýšením o deset procent. Nové ceníky totiž přicházejí od dodavatelů ze všech stran.</w:t>
                              </w:r>
                              <w:r>
                                <w:rPr>
                                  <w:noProof/>
                                  <w:sz w:val="21"/>
                                  <w:szCs w:val="21"/>
                                </w:rPr>
                                <w:br/>
                              </w:r>
                              <w:r>
                                <w:rPr>
                                  <w:noProof/>
                                  <w:sz w:val="21"/>
                                  <w:szCs w:val="21"/>
                                </w:rPr>
                                <w:br/>
                              </w:r>
                              <w:r>
                                <w:rPr>
                                  <w:noProof/>
                                  <w:sz w:val="21"/>
                                  <w:szCs w:val="21"/>
                                </w:rPr>
                                <w:br/>
                              </w:r>
                              <w:r>
                                <w:rPr>
                                  <w:noProof/>
                                  <w:sz w:val="21"/>
                                  <w:szCs w:val="21"/>
                                </w:rPr>
                                <w:br/>
                              </w:r>
                              <w:r>
                                <w:rPr>
                                  <w:noProof/>
                                  <w:sz w:val="21"/>
                                  <w:szCs w:val="21"/>
                                </w:rPr>
                                <w:t xml:space="preserve">Stále citelně chybějí i turisté ze zahraničí. V tuzemských hotelech se jich v listopadu podle posledních údajů Českého statistického úřadu a agentury CzechTourism ubytovalo zhruba 292 tisíc, meziročně asi o 272 tisíc více. Ve srovnání s rokem 2019 jich ale bylo přibližně o 400 tisíc méně. </w:t>
                              </w:r>
                              <w:r>
                                <w:rPr>
                                  <w:noProof/>
                                  <w:sz w:val="21"/>
                                  <w:szCs w:val="21"/>
                                </w:rPr>
                                <w:br/>
                              </w:r>
                              <w:r>
                                <w:rPr>
                                  <w:noProof/>
                                  <w:sz w:val="21"/>
                                  <w:szCs w:val="21"/>
                                </w:rPr>
                                <w:br/>
                              </w:r>
                              <w:r>
                                <w:rPr>
                                  <w:noProof/>
                                  <w:sz w:val="21"/>
                                  <w:szCs w:val="21"/>
                                </w:rPr>
                                <w:t>Foto:</w:t>
                              </w:r>
                              <w:r>
                                <w:rPr>
                                  <w:noProof/>
                                  <w:sz w:val="21"/>
                                  <w:szCs w:val="21"/>
                                </w:rPr>
                                <w:br/>
                              </w:r>
                              <w:r>
                                <w:rPr>
                                  <w:noProof/>
                                  <w:sz w:val="21"/>
                                  <w:szCs w:val="21"/>
                                </w:rPr>
                                <w:t>Horská střediska hlásí tuto zimu obsazenost mezi 40 a 50 procenty. Leckde museli zvednout ceny ubytování o 10 procent, skipasů a dalších služeb až o 20 procent.</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4" w:name="_Toc256000006"/>
                              <w:r>
                                <w:rPr>
                                  <w:rFonts w:ascii="Arial" w:eastAsia="Arial" w:hAnsi="Arial" w:cs="Arial"/>
                                  <w:noProof/>
                                  <w:color w:val="FFFFFF"/>
                                  <w:sz w:val="0"/>
                                  <w:szCs w:val="0"/>
                                </w:rPr>
                                <w:t>Skiareály se plní a zotavují z loňských ztrát</w:t>
                              </w:r>
                              <w:bookmarkEnd w:id="34"/>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se plní a zotavují z loňských ztrát</w:t>
                              </w:r>
                              <w:bookmarkStart w:id="35" w:name="Art__0__2"/>
                              <w:r>
                                <w:rPr>
                                  <w:rStyle w:val="any"/>
                                  <w:color w:val="21262A"/>
                                  <w:sz w:val="27"/>
                                  <w:szCs w:val="27"/>
                                  <w:u w:val="single" w:color="21262A"/>
                                </w:rPr>
                                <w:fldChar w:fldCharType="end"/>
                              </w:r>
                              <w:bookmarkEnd w:id="35"/>
                              <w:r>
                                <w:rPr>
                                  <w:noProof/>
                                  <w:sz w:val="26"/>
                                  <w:szCs w:val="26"/>
                                </w:rPr>
                                <w:t xml:space="preserve"> </w:t>
                              </w:r>
                              <w:r>
                                <w:rPr>
                                  <w:sz w:val="26"/>
                                  <w:szCs w:val="26"/>
                                </w:rPr>
                                <w:fldChar w:fldCharType="begin"/>
                              </w:r>
                              <w:r>
                                <w:rPr>
                                  <w:noProof/>
                                  <w:sz w:val="26"/>
                                  <w:szCs w:val="26"/>
                                </w:rPr>
                                <w:instrText xml:space="preserve"> HYPERLINK "https://www.novinky.cz/stalo-se/clanek/skiarealy-se-plni-a-zotavuji-z-lonskych-ztrat-40385416"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01.02.2022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Sněhové podmínky v tuzemských skiareálech jsou ideální, a hlavně o svátcích a o víkendech jsou plná parkoviště a fronty u vleků. Na nápor hlavně tuzemských lyžařů se připravují v únoru, kdy začnou jarní prázdniny. Návštěvnost a tržby ale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zatím úrovní předcovidového roku 2019 nedosahují.</w:t>
                              </w:r>
                              <w:r>
                                <w:rPr>
                                  <w:noProof/>
                                  <w:sz w:val="21"/>
                                  <w:szCs w:val="21"/>
                                </w:rPr>
                                <w:br/>
                              </w:r>
                              <w:r>
                                <w:rPr>
                                  <w:noProof/>
                                  <w:sz w:val="21"/>
                                  <w:szCs w:val="21"/>
                                </w:rPr>
                                <w:br/>
                              </w:r>
                              <w:r>
                                <w:rPr>
                                  <w:noProof/>
                                  <w:sz w:val="21"/>
                                  <w:szCs w:val="21"/>
                                </w:rPr>
                                <w:t xml:space="preserve">„Určitě to nejde srovnávat s loňskem, protože srovnávat s nulou nemá význam. Pokud to srovnáváme se sezonou 2019/2020, tak to určitě není špatné. Vánoce vyšly velmi dobře, pak bohužel před Silvestrem přišla obleva, ta to trochu pokazila. Naštěstí na začátku ledna přišly mrazy, areály dosněžily sjezdovky, přišel i přírodní sníh a od té doby se to zlepšuje,“ řekl Právu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Rozhodne únor </w:t>
                              </w:r>
                              <w:r>
                                <w:rPr>
                                  <w:noProof/>
                                  <w:sz w:val="21"/>
                                  <w:szCs w:val="21"/>
                                </w:rPr>
                                <w:br/>
                              </w:r>
                              <w:r>
                                <w:rPr>
                                  <w:noProof/>
                                  <w:sz w:val="21"/>
                                  <w:szCs w:val="21"/>
                                </w:rPr>
                                <w:t xml:space="preserve">Sezonu chtějí hodnotit až po únoru, což je klíčový měsíc. „Pokud zatím srovnáme lednovou návštěvnost proti lednu 2019, tak je to o 15 až 25 procent méně. To je způsobeno dvěma faktory: nejméně 30 procent občanů Česka není očkovaných nebo neprodělali nemoc, takže to se podepisuje na snížené návštěvnosti, a pak jsou to opatření omezující pohyb turistů, různé testy a návratové formuláře,“ dodal. </w:t>
                              </w:r>
                              <w:r>
                                <w:rPr>
                                  <w:noProof/>
                                  <w:sz w:val="21"/>
                                  <w:szCs w:val="21"/>
                                </w:rPr>
                                <w:br/>
                              </w:r>
                              <w:r>
                                <w:rPr>
                                  <w:noProof/>
                                  <w:sz w:val="21"/>
                                  <w:szCs w:val="21"/>
                                </w:rPr>
                                <w:t xml:space="preserve">Skiareály v Česku před covidem dosahovaly za zimu tržeb tři až čtyři miliardy korun. To se letos nepodaří, i když mnohde skipasy zdražily. To zdůvodňují mimo jiné výrazným zdražením energií. </w:t>
                              </w:r>
                              <w:r>
                                <w:rPr>
                                  <w:noProof/>
                                  <w:sz w:val="21"/>
                                  <w:szCs w:val="21"/>
                                </w:rPr>
                                <w:br/>
                              </w:r>
                              <w:r>
                                <w:rPr>
                                  <w:noProof/>
                                  <w:sz w:val="21"/>
                                  <w:szCs w:val="21"/>
                                </w:rPr>
                                <w:t xml:space="preserve">Na nával čekají </w:t>
                              </w:r>
                              <w:r>
                                <w:rPr>
                                  <w:noProof/>
                                  <w:sz w:val="21"/>
                                  <w:szCs w:val="21"/>
                                </w:rPr>
                                <w:br/>
                              </w:r>
                              <w:r>
                                <w:rPr>
                                  <w:noProof/>
                                  <w:sz w:val="21"/>
                                  <w:szCs w:val="21"/>
                                </w:rPr>
                                <w:t xml:space="preserve">„Hlad po lyžování je určitě cítit. Musíme vzít do úvahy, že minulou sezonu se prakticky nelyžovalo. Příklad z Liberce: pod Ještědem jsme otevřeli novou sjezdovku, na které jsme v minulé covidové zimě odjezdili pouhý jeden den,“ řekl Právu René Hroneš ze společnosti TMR, ředitel skiareálu Špindlerův Mlýn. </w:t>
                              </w:r>
                              <w:r>
                                <w:rPr>
                                  <w:noProof/>
                                  <w:sz w:val="21"/>
                                  <w:szCs w:val="21"/>
                                </w:rPr>
                                <w:br/>
                              </w:r>
                              <w:r>
                                <w:rPr>
                                  <w:noProof/>
                                  <w:sz w:val="21"/>
                                  <w:szCs w:val="21"/>
                                </w:rPr>
                                <w:t xml:space="preserve">Spokojenost s probíhající sezonou panuje také v lyžařském areálu Kopřivná v Jeseníkách. „Nemůžu říct, že bychom byli nespokojeni, protože po tom, co jsme zažili během uplynulé zimy, musíme být rádi za cokoli. Samozřejmě ty tržby ale nejsou takové jako v předcházejících letech, navíc došlo ke zdražování energií, takže se to nedá porovnat,“ řekla zástupkyně resortu Veronika Ležatková. </w:t>
                              </w:r>
                              <w:r>
                                <w:rPr>
                                  <w:noProof/>
                                  <w:sz w:val="21"/>
                                  <w:szCs w:val="21"/>
                                </w:rPr>
                                <w:br/>
                              </w:r>
                              <w:r>
                                <w:rPr>
                                  <w:noProof/>
                                  <w:sz w:val="21"/>
                                  <w:szCs w:val="21"/>
                                </w:rPr>
                                <w:t xml:space="preserve">Investují dál </w:t>
                              </w:r>
                              <w:r>
                                <w:rPr>
                                  <w:noProof/>
                                  <w:sz w:val="21"/>
                                  <w:szCs w:val="21"/>
                                </w:rPr>
                                <w:br/>
                              </w:r>
                              <w:r>
                                <w:rPr>
                                  <w:noProof/>
                                  <w:sz w:val="21"/>
                                  <w:szCs w:val="21"/>
                                </w:rPr>
                                <w:t xml:space="preserve">Přes všechny potíže provozovatelé nadále do areálů investují. „Už loni jsme investovali do dvou nových sněžných děl i do osvětlení pro večerní lyžování a nějaké investice plánujeme i na letošní rok,“ dodala zástupkyně areálu, který v těchto dnech navštíví více než tisíc lyžařů denně. </w:t>
                              </w:r>
                              <w:r>
                                <w:rPr>
                                  <w:noProof/>
                                  <w:sz w:val="21"/>
                                  <w:szCs w:val="21"/>
                                </w:rPr>
                                <w:br/>
                              </w:r>
                              <w:r>
                                <w:rPr>
                                  <w:noProof/>
                                  <w:sz w:val="21"/>
                                  <w:szCs w:val="21"/>
                                </w:rPr>
                                <w:t xml:space="preserve">Spokojeni jsou s dosavadní návštěvností ve Skiareálu Kraličák v Jeseníkách. „Návštěvnost je solidní, byť kapacitně jsme schopni pojmout více lidí, než sem jezdí. Největší nával ale teprve očekáváme o jarních prázdninách,“ řekla Právu mluvčí střediska Petra Křížková. </w:t>
                              </w:r>
                              <w:r>
                                <w:rPr>
                                  <w:noProof/>
                                  <w:sz w:val="21"/>
                                  <w:szCs w:val="21"/>
                                </w:rPr>
                                <w:br/>
                              </w:r>
                              <w:r>
                                <w:rPr>
                                  <w:noProof/>
                                  <w:sz w:val="21"/>
                                  <w:szCs w:val="21"/>
                                </w:rPr>
                                <w:t xml:space="preserve">Srovnávat s předminulou sezónou, kdy byl areál v provozu celou zimu, nemůže. „Areál se od té doby díky velkým investicím zcela změnil. Dnes máme 11 kilometrů sjezdovek a šest přepravních zařízení, tedy o téměř polovinu víc než tehdy,“ vysvětlila. </w:t>
                              </w:r>
                              <w:r>
                                <w:rPr>
                                  <w:noProof/>
                                  <w:sz w:val="21"/>
                                  <w:szCs w:val="21"/>
                                </w:rPr>
                                <w:br/>
                              </w:r>
                              <w:r>
                                <w:rPr>
                                  <w:noProof/>
                                  <w:sz w:val="21"/>
                                  <w:szCs w:val="21"/>
                                </w:rPr>
                                <w:t xml:space="preserve">Přežijeme </w:t>
                              </w:r>
                              <w:r>
                                <w:rPr>
                                  <w:noProof/>
                                  <w:sz w:val="21"/>
                                  <w:szCs w:val="21"/>
                                </w:rPr>
                                <w:br/>
                              </w:r>
                              <w:r>
                                <w:rPr>
                                  <w:noProof/>
                                  <w:sz w:val="21"/>
                                  <w:szCs w:val="21"/>
                                </w:rPr>
                                <w:t xml:space="preserve">Neočekává ani, že by hospodaření střediska letos skončilo v dobrých číslech. „Přežijeme, udržíme si zaměstnance, protože je potřebujeme i na letní provoz, sázíme na ty celoroční, ale jásat určitě nebudeme. To i s ohledem na splátky úvěrů na zmíněné investice, s nimiž jsme měli začít loni, ale protože se nelyžovalo, museli jsme požádat o odklad,“ podotkla Křížková. </w:t>
                              </w:r>
                              <w:r>
                                <w:rPr>
                                  <w:noProof/>
                                  <w:sz w:val="21"/>
                                  <w:szCs w:val="21"/>
                                </w:rPr>
                                <w:br/>
                              </w:r>
                              <w:r>
                                <w:rPr>
                                  <w:noProof/>
                                  <w:sz w:val="21"/>
                                  <w:szCs w:val="21"/>
                                </w:rPr>
                                <w:t xml:space="preserve">Podle ředitele </w:t>
                              </w:r>
                              <w:r>
                                <w:rPr>
                                  <w:rStyle w:val="any"/>
                                  <w:noProof/>
                                  <w:sz w:val="21"/>
                                  <w:szCs w:val="21"/>
                                  <w:shd w:val="clear" w:color="auto" w:fill="F9C812"/>
                                </w:rPr>
                                <w:t>AHS</w:t>
                              </w:r>
                              <w:r>
                                <w:rPr>
                                  <w:noProof/>
                                  <w:sz w:val="21"/>
                                  <w:szCs w:val="21"/>
                                </w:rPr>
                                <w:t xml:space="preserve"> Knota to zatím nevypadá, že by skiareály dosáhly na peníze z kompenzačních programů, jež stále ještě ladí nová vláda. S provozovateli se shoduje na tom, že důležitější než čerpání dotací je zase normálně fungovat, což se nyní daří. Kvitoval, že loňské covidové programy skiareálům i přes ztráty dovolily přežít. Několik menších provozovatelů skončilo, tam ale šlo většinou o jiné letité problémy a covid byl poslední kapkou. </w:t>
                              </w:r>
                              <w:r>
                                <w:rPr>
                                  <w:noProof/>
                                  <w:sz w:val="21"/>
                                  <w:szCs w:val="21"/>
                                </w:rPr>
                                <w:br/>
                              </w:r>
                              <w:r>
                                <w:rPr>
                                  <w:noProof/>
                                  <w:sz w:val="21"/>
                                  <w:szCs w:val="21"/>
                                </w:rPr>
                                <w:t xml:space="preserve">Skiareálům i lyžařům nyní nahrává i předpověď počasí. Na horách může do konce týdne spadnout 20 až 40 centimetrů nového sněhu a teploty se i dál mají držet pod nulou. Tento víkend má být ovšem větrný, hlavně v neděli na horách místy čekají meteorologové poryvy kolem 130 kilometrů za hodinu, což představuje určité riziko pro provoz lanovek. </w:t>
                              </w:r>
                              <w:r>
                                <w:rPr>
                                  <w:noProof/>
                                  <w:sz w:val="21"/>
                                  <w:szCs w:val="21"/>
                                </w:rPr>
                                <w:br/>
                              </w:r>
                              <w:r>
                                <w:rPr>
                                  <w:noProof/>
                                  <w:sz w:val="21"/>
                                  <w:szCs w:val="21"/>
                                </w:rPr>
                                <w:br/>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6" w:name="_Toc256000007"/>
                  <w:r>
                    <w:rPr>
                      <w:rFonts w:ascii="Arial" w:eastAsia="Arial" w:hAnsi="Arial" w:cs="Arial"/>
                      <w:noProof/>
                      <w:color w:val="FFFFFF"/>
                      <w:sz w:val="0"/>
                      <w:szCs w:val="0"/>
                    </w:rPr>
                    <w:t>4. 03.02.2022</w:t>
                  </w:r>
                  <w:bookmarkEnd w:id="3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7" w:name="_Toc256000008"/>
                              <w:r>
                                <w:rPr>
                                  <w:rFonts w:ascii="Arial" w:eastAsia="Arial" w:hAnsi="Arial" w:cs="Arial"/>
                                  <w:noProof/>
                                  <w:color w:val="FFFFFF"/>
                                  <w:sz w:val="0"/>
                                  <w:szCs w:val="0"/>
                                </w:rPr>
                                <w:t>Rozhovor s Kateřinou Neumannovou</w:t>
                              </w:r>
                              <w:bookmarkEnd w:id="37"/>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Rozhovor s Kateřinou Neumannovou</w:t>
                              </w:r>
                              <w:bookmarkStart w:id="38" w:name="Art__0__13"/>
                              <w:r>
                                <w:rPr>
                                  <w:rStyle w:val="any"/>
                                  <w:color w:val="21262A"/>
                                  <w:sz w:val="27"/>
                                  <w:szCs w:val="27"/>
                                  <w:u w:val="single" w:color="21262A"/>
                                </w:rPr>
                                <w:fldChar w:fldCharType="end"/>
                              </w:r>
                              <w:bookmarkEnd w:id="3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DVTV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Šestinásobná olympijská medailistka a šampionka z her v Turíně v roce 2006, běžkyně na lyžích Kateřina Neumannová je hostem DVTV, dobrý večer.</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Dobrý večer.</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To bylo před 16 lety, vlastně je to první a jediné doposud české zlato v běžeckém lyžování, jak jsme slyšeli, o 4 roky později získali medaile ještě Lukáš Bauer a mužská štafeta. Změní na tom za pár dní něco Peking?</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bojím se, že z českého pohledu, co se týká medailí, se nic zásadního měnit nebude. Pro české běžecké lyžování by určitě bylo úspěchem mít jakékoliv umístění do desátého místa, takže medaile asi budou pro český tým viset hodně vysoko, což ale neznamená, že umístění mimo stupně vítězů nejsou úspěchem.</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Co se stalo, že tedy čeští běžci a běžkyně na lyžích vyklidili tu světovou elitu?</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těch důvodů je určitě víc. Je pravda, že po generaci, ve které jsem byla já, Lukáš Bauer, Martin Jakš, Martin Koukal, to opravdu byla výjimečná generace lyžařů běžců, která se hned tak znovu nenarodí. Ale samozřejmě ono to má kořeny už v tréninku, v dospívání, v juniorských kategoriích, u trenérů, takže těch vlastně důvodů, z čeho se skládá špičkový výkon je určitě víc, ale samozřejmě, aby z toho byly medaile, tak to musí být navíc ještě sportovec, který má určité specifické vlastnosti, které prostě má málokdo, a které se úplně nedají natrénovat. Ale samozřejmě to, abychom byli v té širší světové špičce, to je otázka dlouhodobé systematické tvrdé práce.</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No a přestaly se rodit takovéto talenty takovýchto sportovců, anebo je problém právě v tom systému?</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tak samozřejmě běh na lyžích má obrovskou konkurenci v dalších sportech. V době, kdy jsem závodila já, tak třeba biatlon nebyl ještě tak populární, jako je v současné době a spousta mladých lyžařů utíká k biatlonu. Jsou tady další moderní nové sporty. A samozřejmě doba s sebou přináší to, že spousta mladých vyhledává jako jednodušší způsoby cesty k úspěchu a zrovna běžecké lyžování je jeden z těch nejtvrdších sportů. A spousta mladých si prostě vybírá jinou zábavu, jiné sporty, jiné aktivity a ten výběr těch talentů, z kterých se potom třeba někdy zrodí olympijští medailisté, tak je asi zúženější, než byl v minulosti.</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Čili ublížily paradoxně úspěchy českých biatlonistek a biatlonistů běžeckému lyžování? Je to tak, že mnohé děti raději běhají s malorážkou na zádech, než aby v uvozovkách jenom běhaly na lyžích?</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tak bych to úplně neviděla, já si myslím, že oba 2 tyto sporty můžou žít vedle sebe, a dokonce si vzájemně pomáhat. Je to spíš o tom, co je schopen ten daný sport nabídnout mladým, co se týká atraktivity, podmínek a samozřejmě hvězdy vždycky táhnou a máme tady v nedávné minulosti úžasnou generaci biatlonistů. Dneska jsem se zrovna viděla s Gabčou Soukalovou, s Ondrou Moravcem, to jsou prostě jména, která tu vlastně současnou generaci mladých závodníků určitě výrazně zasáhly a přitáhli je třeba k biatlonu. Ale já si myslím, že to je takový jako zdravý souboj mezi sporty, které vedle sebe můžou bez problému žít a vzájemně si prostě ty sportovce nepřetahovat. Prostě někdo má blíž ke střelbě, někdo naopak k tomu čistému běhu.</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Před šesti lety tehdejší sportovní ředitel úseku běžeckého lyžování Aleš Máslo řekl toto: "Připravujeme novou koncepci, jejímž cílem je celý reprezentační kolektiv stmelit, vytvořit partu plnou důvěry, táhnout za 1 provaz, aby rodiče i sportovci měli důvěru k trenérům a tatínkové se nesnažili své syny urychleně přepínat, což se nevyplácí." Změnilo se za těch 6 let něco?</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v každém případě běžecké lyžování zažilo největší propad právě po konci kariéry této silné generace, kterou víceméně jako poslední odešel Martin Jakš do toho sportovního důchodu a tam pak byly opravdu roky velmi špatné a od tohoto dna už se běžecké lyžování naštěstí odrazilo. Máme v současné době závodníky, kteří jsou schopni pravidelně bodovat ve Světovém poháru. Letos tam máme 2 pátá místa Michala Nováka, což byl opravdu jako jedinečný výkon. Ve sprintech naši závodníci pravidelně bodují. Takže to jsou určitě umístění, na které můžeme být pyšní a už je to, dejme tomu, výsledek nějaké práce mladého týmu, mladého vedení sportovního úseku jako v běhu na lyžích, takže já bych tam určitě viděla kus dobře odvedené práce, ale samozřejmě, že jsme tak nějak na půli cesty no.</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No a co je potřeba pro tu druhou půlku, co je potřeba udělat?</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tak já už jsem to trošku nastínila v těch předchozích odpovědích, že k tomu, aby se vám narodil olympijský medailista budoucí, tak tam musí být i velká dávka talentu od pánaboha, to prostě se nestává ještě v tak malé zemi, jako jsme my s naší malou základnou, aby prostě přicházel 1 olympijský medailista za druhým, ale prostě přesně začít trénovat už kvalitně od těch dětí, dorostenců, juniorů, mít prostě v tréninku systém, někam ho směřovat a samozřejmě u toho sportovce je strašně důležité odhodlání vlastně položit svůj vlastní život soukromý život, zábavu pro ten sport. Prostě nedá se dohromady plnohodnotně žít život mladého člověka včetně zábavy, kolektivu, kamarádů, školy atd. a k tomu být prostě 1 z nejlepších na světě, to se prostě dohromady nedá. A musí ten mladý člověk mladý sportovec k talentu být ještě ochoten vlastně obětovat tu část svého života vlastně pro sport.</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V běhu na lyžích, ale i v tom zmíněném biatlonu je bezesporu velmocí Norsko. Co bychom si mohli vzít jako inspiraci právě z této země, abychom se také dostali opět zpátky na tu nejvyšší špičku?</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samozřejmě Norům můžeme závidět jejich klimatické podmínky. Takové u nás nebudou, ale ono to zdaleka..</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Tak s tím asi nic neuděláme.</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Nebo není to jenom o tom. Já z toho, co jsem v Norsku byla schopna nasát už v době, kdy jsem tam trávila mnoho času ještě jako závodník, tak je to právě ten životní styl. U Norů je úplně normální, že paní učitelka v mateřské školce vezme děti a jde s nimi sportovat, v zimě s nimi jde na běžky. Děti potom jsou ve sportovních klubech, kde tráví spoustu času a samozřejmě v Norsku naopak běžecké lyžování je na samém vrcholu popularity, takže tam děti jako první míří do oddílů právě v běhu na lyžích. O tom se nám může jenom zdát. Samozřejmě u nás je to fotbal, hokej, tenis a lyžování zdaleka není na vrcholu zájmu. Ale řekl bych, že opravdu ten životní styl, kterým Norové žijí, tzn. že volný čas tráví aktivně děti s rodiči, později v těch oddílech a tráví ten volný čas sportem. Z toho vlastně vzniká jakýsi přirozený základ k té budoucí trénovanosti, kdy později vlastně děti už musí začít, že jo s tvrdším tréninkem, ale ten začátek je o rodinách, o škole a v Norsku se daleko víc sportuje.</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Čili budou Norové opět hegemonem, co se týče klasického lyžování na olympiádě v Pekingu?</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určitě budou absolutní špičkou a určitě jim zdatnými soupeři budou Rusové, to jsou prostě 2 nejsilnější lyžařské národy současné doby a ze všech dalších zemí samozřejmě Švédsko v kategorii žen, sem tam někdo z Finska atd. Ale co se týká síly národů, tak tam jednoznačně Norsko a Rusko jsou ti lídři současného běžeckého lyžování.</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Po osmi letech se na start olympijského závodu postaví v Pekingu Norka Therese Johaugová, která na minulých hrách v Koreji chyběla kvůli dopingu, kvůli dopingovému trestu. Vy sama ostatně jste získala 2 medaile právě kvůli tomu posunu vzhledem k diskvalifikaci hráček, které nebo běžkyň, které doběhly před vámi. Je doping v běžeckém lyžování tedy stále aktuální téma?</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samozřejmě asi by bylo špatné říct, že ta doba je pryč a že už je dopingové období nebo období, kdy sportovci, ale nejenom v běžeckém lyžování, sáhli po dopingu, to určitě pryč není, ale řekla bych, že ta doba je výrazně výrazně lepší než v době, kdy jsem závodila já. Systém kontrol, propracovanost celého toho systému je výrazně kvalitnější, tvrdší a složitěji obejitelná, takže já pevně věřím, že současné běžecké lyžování a celkově současný sport je výrazně čistší než býval, ale samozřejmě vyloučit jednotlivé případy jednotlivců určitě nelze, ale to není vůbec otázka jenom běhu na lyžích.</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Rozhodně. Každopádně těch dopingových hříšníků mělo Norsko i v minulosti více. Čím to, že se Norové vyhnuli podobně přísnému trestu jako Rusko? Šlo o jiné případy, je to v něčem jiné, anebo prostě Norsko má jiné postavení v tom sportovním světě?</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já bych si netroufla toto soudit, protože nemám podrobné informace, ale samozřejmě u Rusů byl prokázaný systematický doping řízený státem. U Norů to byly spíš případy, dejme tomu, buď se mluvilo o chybném použití nebo zneužití léčebných látek spíš ale u jednotlivců. U Therese Johaugové to byl takovej speciální případ, kdy měla zvýšenou hladinu zakázané látky a ona se bránila tím, že samozřejmě ji používala nevědouc vlastně při léčení popraskaných rtů atd. U Martina Johnsruda Sundbyho, který vlastně nebyl vlastně suspendován, ale byl mu odebrán třeba titul vítěze Tour de Ski, to bylo o tom, že byla chybně použitá vlastně inhalace proti astmatu atd. Takže byly to trošku jiné případy než u Rusů, kde bylo jako jednoznačně dokázáno manipulace se vzorky a ty případy byly prostě jiné a já bych si je úplně jako netroufla srovnávat, protože k tomu nemám dostatek informací a je to spíš z médií a z toho, co se ke mně doneslo v tom lyžařském světě.</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Zpátky do Česka. Co udělaly poslední 2 roky s pandemií se zájmem Čechů o běžecké lyžování?</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No, já si teda myslím, že do určité míry běžeckému lyžování koronavirus pomohl, pokud to takto můžeme říct, protože pokud si vzpomenete na loňskou zimu, kdy byly bohužel uzavřené lyžařské areály, nemohli jezdit lyžaři sjezdaři na lyže, tak spousta lidí vzala běžky. A běžky vzali do rukou nebo na nohy lidé, kteří do té doby prostě buď se běžet báli, protože jsou moc těžké, co se týká fyzické zátěže nebo raději jezdili z kopce. Takže já si myslím, že pro takovou tu běžnou populaci je u nás situace velmi dobrá, když se podíváte o víkendech a nejenom o víkendech do Jizerských hor, na Šumavu, tak tam je opravdu lyžařů běžců strašně moc, a řekl bych, že to je u nás velmi populární sport. Jeho popularita roste. Nakonec to určitě uvidíme na Jizerské padesátce za týden už. Takže tady bych řekla, že jsme opravdu národem lyžařů a ty běžky máme rádi. Samozřejmě spíš máme malinko problém s tou základnou pro to vrcholové lyžování, což je právě ta ochota potom tvrdě trénovat a nemít běžky jenom jako koníček a zábavu na víkend.</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 xml:space="preserve">Vy jste také prezidentkou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Přibývají v Česku nové běžecké stopy, anebo bude na těch současných plno s tím, jak poroste třeba i do budoucna zájem o běžkování?</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Tak já si myslím, že pokud jsou vhodné sněhové podmínky, tak míst pro běžecké lyžování je v Čechách celá řada. Řekla bych, že se zlepšuje i úprava stop. Spousta lidí, kteří jezdí na běžkách, tak si mi třeba v minulosti stěžovali, že jezdí raději do zahraničí, protože u nás nejsou tak kvalitně a často stopy upravovány. To se určitě zlepšuje, ale na druhou stranu je potřeba říct, že stopy upravují buď lyžařské areály nebo obce nebo obecně prospěšné společnosti, ale vlastně ze svých zdrojů. A neexistuje úplně jakoby jednotná systematická nějaká metodika a možnost právě upravovat běžecké stopy a získat na to třeba podporu z veřejných peněz, prostě není tady jednotný systém financování právě pro úpravy stop. V zahraničí máte naprosto běžné, že si lidé za úpravu stop a možnost v nich lyžovat platí. Já osobně si myslím, že bysme do budoucna k tomu měli směřovat i u nás, protože všichni chtějí lyžovat po upravených tratích a ty úpravy nejsou zdaleka zadarmo, naopak.</w:t>
                              </w:r>
                              <w:r>
                                <w:rPr>
                                  <w:noProof/>
                                  <w:sz w:val="21"/>
                                  <w:szCs w:val="21"/>
                                </w:rPr>
                                <w:br/>
                              </w:r>
                              <w:r>
                                <w:rPr>
                                  <w:noProof/>
                                  <w:sz w:val="21"/>
                                  <w:szCs w:val="21"/>
                                </w:rPr>
                                <w:br/>
                              </w:r>
                              <w:r>
                                <w:rPr>
                                  <w:rStyle w:val="any"/>
                                  <w:b/>
                                  <w:bCs/>
                                  <w:noProof/>
                                  <w:sz w:val="21"/>
                                  <w:szCs w:val="21"/>
                                </w:rPr>
                                <w:t>Michael ROZSYPAL, moderátor</w:t>
                              </w:r>
                              <w:r>
                                <w:rPr>
                                  <w:noProof/>
                                  <w:sz w:val="21"/>
                                  <w:szCs w:val="21"/>
                                </w:rPr>
                                <w:t xml:space="preserve"> </w:t>
                              </w:r>
                              <w:r>
                                <w:rPr>
                                  <w:noProof/>
                                  <w:sz w:val="21"/>
                                  <w:szCs w:val="21"/>
                                </w:rPr>
                                <w:br/>
                              </w:r>
                              <w:r>
                                <w:rPr>
                                  <w:noProof/>
                                  <w:sz w:val="21"/>
                                  <w:szCs w:val="21"/>
                                </w:rPr>
                                <w:t>Paní Neumannová, děkuju moc za rozhovor, ať se vám daří, na shledanou.</w:t>
                              </w:r>
                              <w:r>
                                <w:rPr>
                                  <w:noProof/>
                                  <w:sz w:val="21"/>
                                  <w:szCs w:val="21"/>
                                </w:rPr>
                                <w:br/>
                              </w:r>
                              <w:r>
                                <w:rPr>
                                  <w:noProof/>
                                  <w:sz w:val="21"/>
                                  <w:szCs w:val="21"/>
                                </w:rPr>
                                <w:br/>
                              </w:r>
                              <w:r>
                                <w:rPr>
                                  <w:rStyle w:val="any"/>
                                  <w:b/>
                                  <w:bCs/>
                                  <w:noProof/>
                                  <w:sz w:val="21"/>
                                  <w:szCs w:val="21"/>
                                </w:rPr>
                                <w:t>Kateřina NEUMANNOVÁ, olympijská vítězka</w:t>
                              </w:r>
                              <w:r>
                                <w:rPr>
                                  <w:noProof/>
                                  <w:sz w:val="21"/>
                                  <w:szCs w:val="21"/>
                                </w:rPr>
                                <w:t xml:space="preserve"> </w:t>
                              </w:r>
                              <w:r>
                                <w:rPr>
                                  <w:noProof/>
                                  <w:sz w:val="21"/>
                                  <w:szCs w:val="21"/>
                                </w:rPr>
                                <w:br/>
                              </w:r>
                              <w:r>
                                <w:rPr>
                                  <w:noProof/>
                                  <w:sz w:val="21"/>
                                  <w:szCs w:val="21"/>
                                </w:rPr>
                                <w:t>Děkuju za pozvání.</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9" w:name="_Toc256000009"/>
                              <w:r>
                                <w:rPr>
                                  <w:rFonts w:ascii="Arial" w:eastAsia="Arial" w:hAnsi="Arial" w:cs="Arial"/>
                                  <w:noProof/>
                                  <w:color w:val="FFFFFF"/>
                                  <w:sz w:val="0"/>
                                  <w:szCs w:val="0"/>
                                </w:rPr>
                                <w:t>Radio Prague International - 3.2.2022</w:t>
                              </w:r>
                              <w:bookmarkEnd w:id="39"/>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Radio Prague International - 3.2.2022</w:t>
                              </w:r>
                              <w:bookmarkStart w:id="40" w:name="Art__0__12"/>
                              <w:r>
                                <w:rPr>
                                  <w:rStyle w:val="any"/>
                                  <w:color w:val="21262A"/>
                                  <w:sz w:val="27"/>
                                  <w:szCs w:val="27"/>
                                  <w:u w:val="single" w:color="21262A"/>
                                </w:rPr>
                                <w:fldChar w:fldCharType="end"/>
                              </w:r>
                              <w:bookmarkEnd w:id="40"/>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Advokát soudu EU: Polsko v kauze dolu Turów porušilo unijní právo</w:t>
                              </w:r>
                              <w:r>
                                <w:rPr>
                                  <w:noProof/>
                                  <w:sz w:val="21"/>
                                  <w:szCs w:val="21"/>
                                </w:rPr>
                                <w:br/>
                              </w:r>
                              <w:r>
                                <w:rPr>
                                  <w:noProof/>
                                  <w:sz w:val="21"/>
                                  <w:szCs w:val="21"/>
                                </w:rPr>
                                <w:br/>
                              </w:r>
                              <w:r>
                                <w:rPr>
                                  <w:noProof/>
                                  <w:sz w:val="21"/>
                                  <w:szCs w:val="21"/>
                                </w:rPr>
                                <w:t>Advokát Soudního dvora Evropské unie dal za pravdu České republice ve sporu o pokračování těžby v polském hnědouhelném dole Turów. Polsko podle něj porušilo unijní právo, když neposoudilo vliv nových prací v dole poblíž českých hranic na životní prostředí. "Doly o obdobné rozloze jako důl Turów představují již svou povahou riziko významného vlivu na životní prostředí a musejí být povinně podrobeny posouzení vlivů na životní prostředí," uvedl podle tiskové zprávy soudu advokát Priit Pikamäe. Advokátovo stanovisko není pro soudce závazné, většinou k němu však přihlížejí. Soud by měl konečný verdikt vynést na jaře. Pokud by však česká strana v případě úspěchu probíhajících mezivládních jednání žalobu stáhla, soudci případ přestanou projednávat.</w:t>
                              </w:r>
                              <w:r>
                                <w:rPr>
                                  <w:noProof/>
                                  <w:sz w:val="21"/>
                                  <w:szCs w:val="21"/>
                                </w:rPr>
                                <w:br/>
                              </w:r>
                              <w:r>
                                <w:rPr>
                                  <w:noProof/>
                                  <w:sz w:val="21"/>
                                  <w:szCs w:val="21"/>
                                </w:rPr>
                                <w:br/>
                              </w:r>
                              <w:r>
                                <w:rPr>
                                  <w:noProof/>
                                  <w:sz w:val="21"/>
                                  <w:szCs w:val="21"/>
                                </w:rPr>
                                <w:t>Česko se na unijní soud obrátilo loni v únoru poté, co polské úřady schválily prodloužení těžby v dole Turów do roku 2026. Podle české vlády se tak stalo bez dostatečného posouzení vlivu dalších prací na životní prostředí, což je i názor Evropské komise. Varšava veškeré námitky Prahy i Bruselu odmítá.</w:t>
                              </w:r>
                              <w:r>
                                <w:rPr>
                                  <w:noProof/>
                                  <w:sz w:val="21"/>
                                  <w:szCs w:val="21"/>
                                </w:rPr>
                                <w:br/>
                              </w:r>
                              <w:r>
                                <w:rPr>
                                  <w:noProof/>
                                  <w:sz w:val="21"/>
                                  <w:szCs w:val="21"/>
                                </w:rPr>
                                <w:br/>
                              </w:r>
                              <w:r>
                                <w:rPr>
                                  <w:noProof/>
                                  <w:sz w:val="21"/>
                                  <w:szCs w:val="21"/>
                                </w:rPr>
                                <w:t>Centrální banka pošesté za sebou zvýšila základní úrokovou sazbu, je nejvyšší za dvacet let</w:t>
                              </w:r>
                              <w:r>
                                <w:rPr>
                                  <w:noProof/>
                                  <w:sz w:val="21"/>
                                  <w:szCs w:val="21"/>
                                </w:rPr>
                                <w:br/>
                              </w:r>
                              <w:r>
                                <w:rPr>
                                  <w:noProof/>
                                  <w:sz w:val="21"/>
                                  <w:szCs w:val="21"/>
                                </w:rPr>
                                <w:br/>
                              </w:r>
                              <w:r>
                                <w:rPr>
                                  <w:noProof/>
                                  <w:sz w:val="21"/>
                                  <w:szCs w:val="21"/>
                                </w:rPr>
                                <w:t>Česká národní banka znovu zvýšila základní úrokovou sazbou - tentokrát o tři čtvrtě procentního bodu na 4 a půl procenta. Navýšení, kterým chce zastavit stále rostoucí inflaci, oznámila už pošesté v řadě. Hodnota základní úrokové sazby je tak nejvyšší za dvacet let. Centrální bankéři přesto nevylučují, že zvyšování bude v následujících měsících ještě pokračovat. Nemělo by ale podle nich přesáhnout hranici 5 procent. Od sazeb centrální banky se odvíjejí úroky bankovních vkladů a úvěrů. Podnikům vyšší úroky přinášejí dražší úvěry na investice a provoz, domácnostem zase dražší půjčky na bydlení.</w:t>
                              </w:r>
                              <w:r>
                                <w:rPr>
                                  <w:noProof/>
                                  <w:sz w:val="21"/>
                                  <w:szCs w:val="21"/>
                                </w:rPr>
                                <w:br/>
                              </w:r>
                              <w:r>
                                <w:rPr>
                                  <w:noProof/>
                                  <w:sz w:val="21"/>
                                  <w:szCs w:val="21"/>
                                </w:rPr>
                                <w:br/>
                              </w:r>
                              <w:r>
                                <w:rPr>
                                  <w:noProof/>
                                  <w:sz w:val="21"/>
                                  <w:szCs w:val="21"/>
                                </w:rPr>
                                <w:t>Vláda může jmenovat Koudelku ředitelem BIS, bezpečnostní výbor projednal návrh</w:t>
                              </w:r>
                              <w:r>
                                <w:rPr>
                                  <w:noProof/>
                                  <w:sz w:val="21"/>
                                  <w:szCs w:val="21"/>
                                </w:rPr>
                                <w:br/>
                              </w:r>
                              <w:r>
                                <w:rPr>
                                  <w:noProof/>
                                  <w:sz w:val="21"/>
                                  <w:szCs w:val="21"/>
                                </w:rPr>
                                <w:br/>
                              </w:r>
                              <w:r>
                                <w:rPr>
                                  <w:noProof/>
                                  <w:sz w:val="21"/>
                                  <w:szCs w:val="21"/>
                                </w:rPr>
                                <w:t>Sněmovní bezpečnostní výbor projednal návrh jmenovat Michala Koudelku opětovně ředitelem Bezpečnostní informační služby. Vláda ho tak může jmenovat. Premiér Petr Fiala z ODS předpokládá, že to kabinet udělá na nejbližším jednání. Koudelka BIS vedl od srpna 2016 do loňského léta, kdy ho bývalá vláda ANO a ČSSD pověřila zastupováním ředitele do jmenování nového plnohodnotného šéfa. BIS je uznávaná a respektovaná tajná služba, řekl Koudelka. V případě opětovného jmenování ředitelem by chtěl, aby byla moderní a držela se trendů.</w:t>
                              </w:r>
                              <w:r>
                                <w:rPr>
                                  <w:noProof/>
                                  <w:sz w:val="21"/>
                                  <w:szCs w:val="21"/>
                                </w:rPr>
                                <w:br/>
                              </w:r>
                              <w:r>
                                <w:rPr>
                                  <w:noProof/>
                                  <w:sz w:val="21"/>
                                  <w:szCs w:val="21"/>
                                </w:rPr>
                                <w:t>Výbor doporučil zkontrolovat práci prezidentské kanceláře s utajovanými informacemi</w:t>
                              </w:r>
                              <w:r>
                                <w:rPr>
                                  <w:noProof/>
                                  <w:sz w:val="21"/>
                                  <w:szCs w:val="21"/>
                                </w:rPr>
                                <w:br/>
                              </w:r>
                              <w:r>
                                <w:rPr>
                                  <w:noProof/>
                                  <w:sz w:val="21"/>
                                  <w:szCs w:val="21"/>
                                </w:rPr>
                                <w:br/>
                              </w:r>
                              <w:r>
                                <w:rPr>
                                  <w:noProof/>
                                  <w:sz w:val="21"/>
                                  <w:szCs w:val="21"/>
                                </w:rPr>
                                <w:t>Národní bezpečnostní úřad a Ministerstvo vnitra by měly zkontrolovat, jak Kancelář prezidenta republiky pracuje s utajovanými informacemi. Doporučili to poslanci sněmovního výboru pro bezpečnost. Reagují tak na zjištění, že Kancelář prezidenta republiky skartovala utajovanou zprávu o výbuchu ve Vrběticích. Hrad potvrdil, že dokument zlikvidoval. Trvá ale na tom, že neporušil zákon. Prezidentská kancelář taky tvrdí, že Bezpečnostní informační služba utajovanou zprávu nedoručila na Hrad v pořádku. Podle výboru ale BIS i policie postupovaly podle předpisů.</w:t>
                              </w:r>
                              <w:r>
                                <w:rPr>
                                  <w:noProof/>
                                  <w:sz w:val="21"/>
                                  <w:szCs w:val="21"/>
                                </w:rPr>
                                <w:br/>
                              </w:r>
                              <w:r>
                                <w:rPr>
                                  <w:noProof/>
                                  <w:sz w:val="21"/>
                                  <w:szCs w:val="21"/>
                                </w:rPr>
                                <w:br/>
                              </w:r>
                              <w:r>
                                <w:rPr>
                                  <w:noProof/>
                                  <w:sz w:val="21"/>
                                  <w:szCs w:val="21"/>
                                </w:rPr>
                                <w:t>Podnikatelé vítají rozvolnění opatření, část odborníků to považuje za předčasné</w:t>
                              </w:r>
                              <w:r>
                                <w:rPr>
                                  <w:noProof/>
                                  <w:sz w:val="21"/>
                                  <w:szCs w:val="21"/>
                                </w:rPr>
                                <w:br/>
                              </w:r>
                              <w:r>
                                <w:rPr>
                                  <w:noProof/>
                                  <w:sz w:val="21"/>
                                  <w:szCs w:val="21"/>
                                </w:rPr>
                                <w:br/>
                              </w:r>
                              <w:r>
                                <w:rPr>
                                  <w:noProof/>
                                  <w:sz w:val="21"/>
                                  <w:szCs w:val="21"/>
                                </w:rPr>
                                <w:t xml:space="preserve">Restauratéři nebo vlekaři vítají rozvolnění protikoronavirových opatření. Vyplývá to z vyjádření Asociace malých a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restuaracích, hotelech nebo třeba na sjezdovkách prokazovat dokladem o očkování nebo prodělání nemoci covid-19. Někteří epidemiologové a virologové ale rozhodnutí naopak označují za předčasné. Kritizuje ho třeba viroložka Ruth Tachezy z Přírodovědecké fakulty Univerzity Karlovy. „Říkat přesné datum rozvolňování ve chvíli, kdy přesně nevíme, kam se to u nás bude ubírat, je poněkud nešťastné,“ uvedla.</w:t>
                              </w:r>
                              <w:r>
                                <w:rPr>
                                  <w:noProof/>
                                  <w:sz w:val="21"/>
                                  <w:szCs w:val="21"/>
                                </w:rPr>
                                <w:br/>
                              </w:r>
                              <w:r>
                                <w:rPr>
                                  <w:noProof/>
                                  <w:sz w:val="21"/>
                                  <w:szCs w:val="21"/>
                                </w:rPr>
                                <w:br/>
                              </w:r>
                              <w:r>
                                <w:rPr>
                                  <w:noProof/>
                                  <w:sz w:val="21"/>
                                  <w:szCs w:val="21"/>
                                </w:rPr>
                                <w:t>Výtěžek letošní Tříkrálové sbírky je rekordní, lidé darovali přes 137 milionů</w:t>
                              </w:r>
                              <w:r>
                                <w:rPr>
                                  <w:noProof/>
                                  <w:sz w:val="21"/>
                                  <w:szCs w:val="21"/>
                                </w:rPr>
                                <w:br/>
                              </w:r>
                              <w:r>
                                <w:rPr>
                                  <w:noProof/>
                                  <w:sz w:val="21"/>
                                  <w:szCs w:val="21"/>
                                </w:rPr>
                                <w:br/>
                              </w:r>
                              <w:r>
                                <w:rPr>
                                  <w:noProof/>
                                  <w:sz w:val="21"/>
                                  <w:szCs w:val="21"/>
                                </w:rPr>
                                <w:t>Letošní Tříkrálová sbírka má rekordní výtěžek - lidé darovali 137 601 351 korun pro potřebné. Pořádající Charita Česká republika má sečtenou už naprostou většinu vybraných peněz, zbývá otevřít posledních skoro 180 kasiček. To teď nejde kvůli karanténám a izolacím. Výsledek letošního ročníku tradiční sbírky je rekordní i přesto, že akci znovu omezila opatření proti šíření koronaviru. „Naši koledníci s dojemným nadšením po dlouhé pauze, kdy nemohli koledovat, vyšli do ulic a koledu si opravdu užili. Lidé je rádi potkávali, fotili se s nimi, srdečně si popovídali, zazpívali si s nimi koledy. Jsme rádi, že se nám daří udržet tradici dosáhnout díky koledníkům rekordního výsledku sbírky. Celoroční přípravy a naše úsilí je totiž podřízeno nejen snaze dosáhnout co nejlepšího výsledku, ale také naučit děti a mladé lidi věnovat svůj čas a pozornost potřebným. Všechny skupinky koledníků totiž věděly, jak budou peníze, které vykoledují, v jejich regionu konkrétně využity, tedy komu a jak pomůžou. To je pro ně hnacím motorem a pro nás zárukou toho, že vychováváme další generaci těch, kterým nebude lhostejný osud nemocných, chudých či osamělých,“ uvedla Gabriela Víšová, celorepubliková koordinátorka Tříkrálové sbírky.</w:t>
                              </w:r>
                              <w:r>
                                <w:rPr>
                                  <w:noProof/>
                                  <w:sz w:val="21"/>
                                  <w:szCs w:val="21"/>
                                </w:rPr>
                                <w:br/>
                              </w:r>
                              <w:r>
                                <w:rPr>
                                  <w:noProof/>
                                  <w:sz w:val="21"/>
                                  <w:szCs w:val="21"/>
                                </w:rPr>
                                <w:br/>
                              </w:r>
                              <w:r>
                                <w:rPr>
                                  <w:noProof/>
                                  <w:sz w:val="21"/>
                                  <w:szCs w:val="21"/>
                                </w:rPr>
                                <w:t>Většina peněz pomůže potřebným přímo v regionu, kde se dary vybraly. Třeba v Kralupech nad Vltavou se díky darům bude moct opravit azylový dům pro matky s dětmi. Opavská Charita zase peníze použije pro ošetřovatelskou a hospicovou péči, Charita v Teplé pomůže týdennímu stacionáři pro postižené Alzheimerovou nemocí, Charita v Moravské Třebové zase podpoří vznik nové služby domácí ošetřovatelské a paliativní péče a finance využije i k přímé pomoci rodinám a osobám v nouzi.</w:t>
                              </w:r>
                              <w:r>
                                <w:rPr>
                                  <w:noProof/>
                                  <w:sz w:val="21"/>
                                  <w:szCs w:val="21"/>
                                </w:rPr>
                                <w:br/>
                              </w:r>
                              <w:r>
                                <w:rPr>
                                  <w:noProof/>
                                  <w:sz w:val="21"/>
                                  <w:szCs w:val="21"/>
                                </w:rPr>
                                <w:br/>
                              </w:r>
                              <w:r>
                                <w:rPr>
                                  <w:noProof/>
                                  <w:sz w:val="21"/>
                                  <w:szCs w:val="21"/>
                                </w:rPr>
                                <w:t>První ročník sbírky se uskutečnil v roce 2000 v olomoucké arcidiecézi. V celostátním měřítku se koleduje od roku 2001. Tříkrálová sbírka se stala nejúspěšnější sbírkou v České republice.</w:t>
                              </w:r>
                              <w:r>
                                <w:rPr>
                                  <w:noProof/>
                                  <w:sz w:val="21"/>
                                  <w:szCs w:val="21"/>
                                </w:rPr>
                                <w:br/>
                              </w:r>
                              <w:r>
                                <w:rPr>
                                  <w:noProof/>
                                  <w:sz w:val="21"/>
                                  <w:szCs w:val="21"/>
                                </w:rPr>
                                <w:br/>
                              </w:r>
                              <w:r>
                                <w:rPr>
                                  <w:noProof/>
                                  <w:sz w:val="21"/>
                                  <w:szCs w:val="21"/>
                                </w:rPr>
                                <w:t>Prodej nových osobních aut v Česku v lednu meziročně vzrostl</w:t>
                              </w:r>
                              <w:r>
                                <w:rPr>
                                  <w:noProof/>
                                  <w:sz w:val="21"/>
                                  <w:szCs w:val="21"/>
                                </w:rPr>
                                <w:br/>
                              </w:r>
                              <w:r>
                                <w:rPr>
                                  <w:noProof/>
                                  <w:sz w:val="21"/>
                                  <w:szCs w:val="21"/>
                                </w:rPr>
                                <w:br/>
                              </w:r>
                              <w:r>
                                <w:rPr>
                                  <w:noProof/>
                                  <w:sz w:val="21"/>
                                  <w:szCs w:val="21"/>
                                </w:rPr>
                                <w:t>Prodej nových osobních aut v Česku v lednu meziročně vzrostl o desetinu na 16.263 vozů. Ve srovnání s lety 2020 a 2019 se prodalo o 15 procent aut méně, a prodeje se tak vrátily na úroveň roku 2015. Oznámil to dnes Svaz dovozců automobilů. Lednové údaje o registracích nadále podle svazu odrážejí aktuální problémy ve výrobě a distribuci nových vozů. První je značka Škoda s podílem 41 procent, následuje Hyundai se 7,4 procenta a Volkswagen se 6,4 procenta trhu.</w:t>
                              </w:r>
                              <w:r>
                                <w:rPr>
                                  <w:noProof/>
                                  <w:sz w:val="21"/>
                                  <w:szCs w:val="21"/>
                                </w:rPr>
                                <w:br/>
                              </w:r>
                              <w:r>
                                <w:rPr>
                                  <w:noProof/>
                                  <w:sz w:val="21"/>
                                  <w:szCs w:val="21"/>
                                </w:rPr>
                                <w:br/>
                              </w:r>
                              <w:r>
                                <w:rPr>
                                  <w:noProof/>
                                  <w:sz w:val="21"/>
                                  <w:szCs w:val="21"/>
                                </w:rPr>
                                <w:t>Ministerstvo zemědělství rozdělí na podporu adaptace lesů na změny klimatu přes 4 miliardy ročně</w:t>
                              </w:r>
                              <w:r>
                                <w:rPr>
                                  <w:noProof/>
                                  <w:sz w:val="21"/>
                                  <w:szCs w:val="21"/>
                                </w:rPr>
                                <w:br/>
                              </w:r>
                              <w:r>
                                <w:rPr>
                                  <w:noProof/>
                                  <w:sz w:val="21"/>
                                  <w:szCs w:val="21"/>
                                </w:rPr>
                                <w:br/>
                              </w:r>
                              <w:r>
                                <w:rPr>
                                  <w:noProof/>
                                  <w:sz w:val="21"/>
                                  <w:szCs w:val="21"/>
                                </w:rPr>
                                <w:t>Ministerstvo zemědělství (MZe) rozdělí na podporu adaptace lesů na změny klimatu až 4,1 miliardy korun ročně. Žádat o finanční podporu mohou státní i nestátní vlastníci lesů, kteří těží a obnovují lesní porosty takovými způsoby, jež zajistí, aby les zůstal zdravý, stabilní a plnil všechny své funkce i v případě klimatických změn. Program připravený do roku 2026 představilo ministerstvo zemědělství na tiskové konferenci. Podle ministra Zdeňka Nekuly (KDU-ČSL) navazuje na kůrovcový příspěvek z předešlých let. "Po něm máme v plánu spustit další programy, které pomohou s obnovou našich lesů. Adaptační změny jsou nezbytné, je nutné připravovat se průběžně, aby i v dalších letech a v jiném klimatu mohly lesy v České republice zajišťovat ochranu půdy, zadržování vody v krajině a rekreační i produkční funkce," uvedl Nekula. Podpora podle něj cílí na ty vlastníky, kteří se dobrovolně zaváží při ochraně lesů jít nad rámec lesního zákona. Podpora může dosáhnout až 1540 korun za hektar a rok. Vlastník získá dotaci na celou plochu svého majetku, musí ale podle MZe splnit podmínky správného hospodaření právě nad rámec lesního zákona. "Například těžit les za vzniku výrazně menších holin a tam, kde není smrk vhodnou dřevinou, ho nahrazovat jinými stromy a zakládat druhově pestré výsadby," uvedlo ministerstvo.</w:t>
                              </w:r>
                              <w:r>
                                <w:rPr>
                                  <w:noProof/>
                                  <w:sz w:val="21"/>
                                  <w:szCs w:val="21"/>
                                </w:rPr>
                                <w:br/>
                              </w:r>
                              <w:r>
                                <w:rPr>
                                  <w:noProof/>
                                  <w:sz w:val="21"/>
                                  <w:szCs w:val="21"/>
                                </w:rPr>
                                <w:br/>
                              </w:r>
                              <w:r>
                                <w:rPr>
                                  <w:noProof/>
                                  <w:sz w:val="21"/>
                                  <w:szCs w:val="21"/>
                                </w:rPr>
                                <w:t>Pohonné hmoty dál zdražují, ceny jsou nejvyšší od prosince</w:t>
                              </w:r>
                              <w:r>
                                <w:rPr>
                                  <w:noProof/>
                                  <w:sz w:val="21"/>
                                  <w:szCs w:val="21"/>
                                </w:rPr>
                                <w:br/>
                              </w:r>
                              <w:r>
                                <w:rPr>
                                  <w:noProof/>
                                  <w:sz w:val="21"/>
                                  <w:szCs w:val="21"/>
                                </w:rPr>
                                <w:br/>
                              </w:r>
                              <w:r>
                                <w:rPr>
                                  <w:noProof/>
                                  <w:sz w:val="21"/>
                                  <w:szCs w:val="21"/>
                                </w:rPr>
                                <w:t>Ceny benzinu a nafty v Česku dál rostou a jsou nejvyšší od prosince. Litr benzinu průměrně zdražil o 21 haléřů na 36 korun a 41 haléřů. Za litr nafty průměrně řidiči zaplatí 35 korun a 36 haléřů, tedy o 23 haléřů víc než minulý týden. Vyplývá to z dat společnosti CCS, která ceny pohonných hmot dlouhodobě sleduje. Nejdražší paliva nabízejí čerpací stanice v Praze, naopak nejlevněji natankují řidiči v Ústeckém kraji.</w:t>
                              </w:r>
                              <w:r>
                                <w:rPr>
                                  <w:noProof/>
                                  <w:sz w:val="21"/>
                                  <w:szCs w:val="21"/>
                                </w:rPr>
                                <w:br/>
                              </w:r>
                              <w:r>
                                <w:rPr>
                                  <w:noProof/>
                                  <w:sz w:val="21"/>
                                  <w:szCs w:val="21"/>
                                </w:rPr>
                                <w:br/>
                              </w:r>
                              <w:r>
                                <w:rPr>
                                  <w:noProof/>
                                  <w:sz w:val="21"/>
                                  <w:szCs w:val="21"/>
                                </w:rPr>
                                <w:t>Lidé mohou navrhovat Sněmovně kandidáty na vyznamenání do konce března</w:t>
                              </w:r>
                              <w:r>
                                <w:rPr>
                                  <w:noProof/>
                                  <w:sz w:val="21"/>
                                  <w:szCs w:val="21"/>
                                </w:rPr>
                                <w:br/>
                              </w:r>
                              <w:r>
                                <w:rPr>
                                  <w:noProof/>
                                  <w:sz w:val="21"/>
                                  <w:szCs w:val="21"/>
                                </w:rPr>
                                <w:br/>
                              </w:r>
                              <w:r>
                                <w:rPr>
                                  <w:noProof/>
                                  <w:sz w:val="21"/>
                                  <w:szCs w:val="21"/>
                                </w:rPr>
                                <w:t>Lidé a organizace mohou i letos předkládat Sněmovně návrhy kandidátů na státní vyznamenání. Lhůta končí 31. března, informoval v tiskové zprávě sněmovní tiskový odbor. Státní vyznamenání uděluje prezident. Loni mu dolní komora navrhla na ocenění 34 adeptů. Návrhy kandidátů posoudí příslušný podvýbor, který vede v tomto volebním období místopředseda Sněmovny Jan Bartošek (KDU-ČSL). Předběžný seznam adeptů pak projednává organizační výbor, jeho konečnou podobu stanoví zpravidla v červnu sněmovní plénum. Loni ani předloni se udělování či propůjčování vyznamenání na Pražském hradě, které se koná tradičně 28. října, kvůli epidemii covidu-19 a hospitalizaci prezidenta Miloše Zemana neuskutečnilo. Zeman oznámil, že náhradním termínem bude letošní 7. březen. Lhůtu pro přijímání návrhů kandidátů na státní vyznamenání vyhlásil před dvěma týdny také Senát. Letos končí 30. dubna. Loni horní komora navrhla prezidentovi na ocenění 15 lidí.</w:t>
                              </w:r>
                              <w:r>
                                <w:rPr>
                                  <w:noProof/>
                                  <w:sz w:val="21"/>
                                  <w:szCs w:val="21"/>
                                </w:rPr>
                                <w:br/>
                              </w:r>
                              <w:r>
                                <w:rPr>
                                  <w:noProof/>
                                  <w:sz w:val="21"/>
                                  <w:szCs w:val="21"/>
                                </w:rPr>
                                <w:br/>
                              </w:r>
                              <w:r>
                                <w:rPr>
                                  <w:noProof/>
                                  <w:sz w:val="21"/>
                                  <w:szCs w:val="21"/>
                                </w:rPr>
                                <w:t>Za posprejování Karlova mostu uložil soud 60 hodin společensky prospěšné činnosti</w:t>
                              </w:r>
                              <w:r>
                                <w:rPr>
                                  <w:noProof/>
                                  <w:sz w:val="21"/>
                                  <w:szCs w:val="21"/>
                                </w:rPr>
                                <w:br/>
                              </w:r>
                              <w:r>
                                <w:rPr>
                                  <w:noProof/>
                                  <w:sz w:val="21"/>
                                  <w:szCs w:val="21"/>
                                </w:rPr>
                                <w:br/>
                              </w:r>
                              <w:r>
                                <w:rPr>
                                  <w:noProof/>
                                  <w:sz w:val="21"/>
                                  <w:szCs w:val="21"/>
                                </w:rPr>
                                <w:t>Pražský soud potrestal dva mladistvé, kteří loni posprejovali Karlův most. Dostali 60 hodin společensky prospěšných prací. Rok budou taky pod dohledem, jestli vedou řádný život. Tehdy sedmnáctiletý chlapec a o rok mladší dívka posprejovali památku tyrkysovými nápisy loni v létě. Oba dva se podle soudu přiznali. Pomalovali kamenné zábradlí, podstavec sochy i stojany lamp. Policisté tehdy škodu odhadli na 100 tisíc korun. Graffiti později odstranil restaurátor. Dospělému člověku by za posprejování památky hrozilo šest měsíců až tři roky vězení. U mladistvých je sazba o polovinu nižší. Hlavní líčení bylo taky kvůli věku dvojice neveřejné.</w:t>
                              </w:r>
                              <w:r>
                                <w:rPr>
                                  <w:noProof/>
                                  <w:sz w:val="21"/>
                                  <w:szCs w:val="21"/>
                                </w:rPr>
                                <w:br/>
                              </w:r>
                              <w:r>
                                <w:rPr>
                                  <w:noProof/>
                                  <w:sz w:val="21"/>
                                  <w:szCs w:val="21"/>
                                </w:rPr>
                                <w:br/>
                              </w:r>
                              <w:r>
                                <w:rPr>
                                  <w:noProof/>
                                  <w:sz w:val="21"/>
                                  <w:szCs w:val="21"/>
                                </w:rPr>
                                <w:t>Odborníci kritizují rekonstrukci hradu Helfštýn na Přerovsku</w:t>
                              </w:r>
                              <w:r>
                                <w:rPr>
                                  <w:noProof/>
                                  <w:sz w:val="21"/>
                                  <w:szCs w:val="21"/>
                                </w:rPr>
                                <w:br/>
                              </w:r>
                              <w:r>
                                <w:rPr>
                                  <w:noProof/>
                                  <w:sz w:val="21"/>
                                  <w:szCs w:val="21"/>
                                </w:rPr>
                                <w:br/>
                              </w:r>
                              <w:r>
                                <w:rPr>
                                  <w:noProof/>
                                  <w:sz w:val="21"/>
                                  <w:szCs w:val="21"/>
                                </w:rPr>
                                <w:t>Četné zásahy do autentické hmoty stavby včetně bourání pozdně gotického zdiva provázely podle Českého národního komitétu (ČNK) ICOMOS, tedy Mezinárodní rady pro památky a sídla, rekonstrukci paláce hradu Helfštýn na Přerovsku. Podle členů Vědeckého výboru pro hrady a zámky ICOMOS nebyly při rekonstrukci zastoupeny moderní a nadčasové aspekty péče o architektonické dědictví. Ochranné zastřešení stavbu nechrání a do konstrukcí zatéká, uvedl v tiskové zprávě mluvčí organizace Jan Štoll. Rekonstrukce přitom loni získala Českou cenu za architekturu - hlavní cenu jedné z největších tuzemských architektonických cen. Hrad Helfštýn je jeden z největších hradů v ČR a je jednou z nejnavštěvovanějších památek v Olomouckém kraji. Zchátralý renesanční palác začali stavbaři opravovat v září 2017 a práce trvaly do srpna 2020. Rekonstrukce stála přes 90 milionů korun a dohlížel na ní Národní památkový ústav (NPÚ).</w:t>
                              </w:r>
                              <w:r>
                                <w:rPr>
                                  <w:noProof/>
                                  <w:sz w:val="21"/>
                                  <w:szCs w:val="21"/>
                                </w:rPr>
                                <w:br/>
                              </w:r>
                              <w:r>
                                <w:rPr>
                                  <w:noProof/>
                                  <w:sz w:val="21"/>
                                  <w:szCs w:val="21"/>
                                </w:rPr>
                                <w:br/>
                              </w:r>
                              <w:r>
                                <w:rPr>
                                  <w:noProof/>
                                  <w:sz w:val="21"/>
                                  <w:szCs w:val="21"/>
                                </w:rPr>
                                <w:t>Zemřela autorka historických románů Ludmila Vaňková, bylo jí 94 let</w:t>
                              </w:r>
                              <w:r>
                                <w:rPr>
                                  <w:noProof/>
                                  <w:sz w:val="21"/>
                                  <w:szCs w:val="21"/>
                                </w:rPr>
                                <w:br/>
                              </w:r>
                              <w:r>
                                <w:rPr>
                                  <w:noProof/>
                                  <w:sz w:val="21"/>
                                  <w:szCs w:val="21"/>
                                </w:rPr>
                                <w:br/>
                              </w:r>
                              <w:r>
                                <w:rPr>
                                  <w:noProof/>
                                  <w:sz w:val="21"/>
                                  <w:szCs w:val="21"/>
                                </w:rPr>
                                <w:t>Ve věku 94 let zemřela spisovatelka Ludmila Vaňková. Její nejznámější dílo tvoří chronologická řada 23 románů přemyslovských a lucemburských králů, ve kterých zachytila historii samostatného Českého království od roku 1169 do roku 1403. Napsala také historické sci-fi a fantasy a další romány z doby rytířského středověku. ČTK o tom za rodinu informovala Veronika Baštová, majitelka nakladatelství Šulc-Švarc, kde své knihy Vaňková vydávala. "Její poslední přání bylo, aby neměla oficiální pohřeb. Ale rodina zvažuje, že se s ní její čtenáři budou chtít rozloučit, tak o této záležitosti ještě uvažují," uvedla Baštová. Podle Baštové byla Vaňková i v pokročilém věku vitální žena, ale její zdravotní stav se zhoršil po zlomenině nohy. Zůstal po ní rozepsaný rukopis další knihy, o jejím osudu bude nakladatelství jednat.</w:t>
                              </w:r>
                              <w:r>
                                <w:rPr>
                                  <w:noProof/>
                                  <w:sz w:val="21"/>
                                  <w:szCs w:val="21"/>
                                </w:rPr>
                                <w:br/>
                              </w:r>
                              <w:r>
                                <w:rPr>
                                  <w:noProof/>
                                  <w:sz w:val="21"/>
                                  <w:szCs w:val="21"/>
                                </w:rPr>
                                <w:br/>
                              </w:r>
                              <w:r>
                                <w:rPr>
                                  <w:noProof/>
                                  <w:sz w:val="21"/>
                                  <w:szCs w:val="21"/>
                                </w:rPr>
                                <w:t>České hokejistky oslavily premiérové vítězství na olympijských hrách</w:t>
                              </w:r>
                              <w:r>
                                <w:rPr>
                                  <w:noProof/>
                                  <w:sz w:val="21"/>
                                  <w:szCs w:val="21"/>
                                </w:rPr>
                                <w:br/>
                              </w:r>
                              <w:r>
                                <w:rPr>
                                  <w:noProof/>
                                  <w:sz w:val="21"/>
                                  <w:szCs w:val="21"/>
                                </w:rPr>
                                <w:br/>
                              </w:r>
                              <w:r>
                                <w:rPr>
                                  <w:noProof/>
                                  <w:sz w:val="21"/>
                                  <w:szCs w:val="21"/>
                                </w:rPr>
                                <w:t>České hokejistky mají za sebou úspěšnou premiéru na olympijských hrách. Čínu porazily 3:1 a postaraly se tak historický první vítězství ženského národního týmu na hrách. O výhru se brankami zasloužily Tereza Radová, Denisa Křížová a Michaela Pejšová. „Byli jsme trošku nervózní, což se ale dalo očekávat. Čekali jsme od Číny, že bude hrát přesně takhle. Organizovaně, tvrdě, velice dobře koučované. Přihrávky nebyly úplně přesné, nohy nám nejely tak, jak normálně jedou. Proti takovému defenzivnímu systému je to velice těžké. Celkově ale den holky zvládly bravurně. První den na olympiádě, první zápas na olympiádě v historii. Jsem na jejich výkon hrdý," řekl trenér Tomáš Pacina. Druhý zápas ve skupině B čeká jeho svěřenkyně v sobotu, kdy se utkají se Švédskem.</w:t>
                              </w:r>
                              <w:r>
                                <w:rPr>
                                  <w:noProof/>
                                  <w:sz w:val="21"/>
                                  <w:szCs w:val="21"/>
                                </w:rPr>
                                <w:br/>
                              </w:r>
                              <w:r>
                                <w:rPr>
                                  <w:noProof/>
                                  <w:sz w:val="21"/>
                                  <w:szCs w:val="21"/>
                                </w:rPr>
                                <w:br/>
                              </w:r>
                              <w:r>
                                <w:rPr>
                                  <w:noProof/>
                                  <w:sz w:val="21"/>
                                  <w:szCs w:val="21"/>
                                </w:rPr>
                                <w:t>Počasí na pátek</w:t>
                              </w:r>
                              <w:r>
                                <w:rPr>
                                  <w:noProof/>
                                  <w:sz w:val="21"/>
                                  <w:szCs w:val="21"/>
                                </w:rPr>
                                <w:br/>
                              </w:r>
                              <w:r>
                                <w:rPr>
                                  <w:noProof/>
                                  <w:sz w:val="21"/>
                                  <w:szCs w:val="21"/>
                                </w:rPr>
                                <w:br/>
                              </w:r>
                              <w:r>
                                <w:rPr>
                                  <w:noProof/>
                                  <w:sz w:val="21"/>
                                  <w:szCs w:val="21"/>
                                </w:rPr>
                                <w:t>Zataženo až oblačno, místy slabý déšť nebo mrholení, v polohách nad 900 m slabé sněžení. Později večer déšť nebo přeháňky, nad 500 m postupně srážky sněhové. Nejvyšší teploty 5 až 9 °C, na východě místy kolem 4 °C, v 1000 m na horách kolem 1 °C.</w:t>
                              </w:r>
                              <w:r>
                                <w:rPr>
                                  <w:noProof/>
                                  <w:sz w:val="21"/>
                                  <w:szCs w:val="21"/>
                                </w:rPr>
                                <w:br/>
                              </w:r>
                              <w:r>
                                <w:rPr>
                                  <w:noProof/>
                                  <w:sz w:val="21"/>
                                  <w:szCs w:val="21"/>
                                </w:rPr>
                                <w:br/>
                              </w:r>
                              <w:r>
                                <w:rPr>
                                  <w:noProof/>
                                  <w:sz w:val="21"/>
                                  <w:szCs w:val="21"/>
                                </w:rPr>
                                <w:t>Česko a Polsko ukončily spor o těžbu v polském hnědouhelném dole Turow</w:t>
                              </w:r>
                              <w:r>
                                <w:rPr>
                                  <w:noProof/>
                                  <w:sz w:val="21"/>
                                  <w:szCs w:val="21"/>
                                </w:rPr>
                                <w:br/>
                              </w:r>
                              <w:r>
                                <w:rPr>
                                  <w:noProof/>
                                  <w:sz w:val="21"/>
                                  <w:szCs w:val="21"/>
                                </w:rPr>
                                <w:br/>
                              </w:r>
                              <w:r>
                                <w:rPr>
                                  <w:noProof/>
                                  <w:sz w:val="21"/>
                                  <w:szCs w:val="21"/>
                                </w:rPr>
                                <w:t>Česko a Polsko ukončily spor o těžbu v polském hnědouhelném dole Turow u českých hranic. Premiéři obou zemí, Petr Fiala a Mateusz Morawiecki, podepsali ve čtvrtek v Praze mezistátní dohodu o řešení vlivu těžební činnosti. Předseda české vlády označil podpis dohody za velký úspěch, který zlepší vzájemné vztahy.</w:t>
                              </w:r>
                              <w:r>
                                <w:rPr>
                                  <w:noProof/>
                                  <w:sz w:val="21"/>
                                  <w:szCs w:val="21"/>
                                </w:rPr>
                                <w:br/>
                              </w:r>
                              <w:r>
                                <w:rPr>
                                  <w:noProof/>
                                  <w:sz w:val="21"/>
                                  <w:szCs w:val="21"/>
                                </w:rPr>
                                <w:br/>
                              </w:r>
                              <w:r>
                                <w:rPr>
                                  <w:noProof/>
                                  <w:sz w:val="21"/>
                                  <w:szCs w:val="21"/>
                                </w:rPr>
                                <w:t>Hrabalova chata se na výročí spisovatelova úmrtí otevře lidem</w:t>
                              </w:r>
                              <w:r>
                                <w:rPr>
                                  <w:noProof/>
                                  <w:sz w:val="21"/>
                                  <w:szCs w:val="21"/>
                                </w:rPr>
                                <w:br/>
                              </w:r>
                              <w:r>
                                <w:rPr>
                                  <w:noProof/>
                                  <w:sz w:val="21"/>
                                  <w:szCs w:val="21"/>
                                </w:rPr>
                                <w:br/>
                              </w:r>
                              <w:r>
                                <w:rPr>
                                  <w:noProof/>
                                  <w:sz w:val="21"/>
                                  <w:szCs w:val="21"/>
                                </w:rPr>
                                <w:t>Dvacet pět let po smrti spisovatele Bohumila Hrabala mohou lidé mimořádně navštívit jeho chatu v Kersku. Chata, kterou nedávno koupil Středočeský kraj, bude otevřená v sobotu.</w:t>
                              </w:r>
                              <w:r>
                                <w:rPr>
                                  <w:noProof/>
                                  <w:sz w:val="21"/>
                                  <w:szCs w:val="21"/>
                                </w:rPr>
                                <w:br/>
                              </w:r>
                              <w:r>
                                <w:rPr>
                                  <w:noProof/>
                                  <w:sz w:val="21"/>
                                  <w:szCs w:val="21"/>
                                </w:rPr>
                                <w:br/>
                              </w:r>
                              <w:r>
                                <w:rPr>
                                  <w:noProof/>
                                  <w:sz w:val="21"/>
                                  <w:szCs w:val="21"/>
                                </w:rPr>
                                <w:t>Poslanci po téměř 36 hodinách schválili pandemický zákon. Vláda zruší povinnost předkládat covidové certifikáty</w:t>
                              </w:r>
                              <w:r>
                                <w:rPr>
                                  <w:noProof/>
                                  <w:sz w:val="21"/>
                                  <w:szCs w:val="21"/>
                                </w:rPr>
                                <w:br/>
                              </w:r>
                              <w:r>
                                <w:rPr>
                                  <w:noProof/>
                                  <w:sz w:val="21"/>
                                  <w:szCs w:val="21"/>
                                </w:rPr>
                                <w:br/>
                              </w:r>
                              <w:r>
                                <w:rPr>
                                  <w:noProof/>
                                  <w:sz w:val="21"/>
                                  <w:szCs w:val="21"/>
                                </w:rPr>
                                <w:t>Poslanci schválili novelu pandemického zákona. Jednání trvalo skoro 36 hodin, poslanci debatovali i přes noc. Okamurova SPD, která využila při jednání obstrukcí, ohlásila, že zákon napadne u Ústavního soudu.</w:t>
                              </w:r>
                              <w:r>
                                <w:rPr>
                                  <w:noProof/>
                                  <w:sz w:val="21"/>
                                  <w:szCs w:val="21"/>
                                </w:rPr>
                                <w:br/>
                              </w:r>
                              <w:r>
                                <w:rPr>
                                  <w:noProof/>
                                  <w:sz w:val="21"/>
                                  <w:szCs w:val="21"/>
                                </w:rPr>
                                <w:br/>
                              </w:r>
                              <w:r>
                                <w:rPr>
                                  <w:noProof/>
                                  <w:sz w:val="21"/>
                                  <w:szCs w:val="21"/>
                                </w:rPr>
                                <w:t>Jak se odhlásit z trvalého pobytu v ČR a proč to (ne)udělat</w:t>
                              </w:r>
                              <w:r>
                                <w:rPr>
                                  <w:noProof/>
                                  <w:sz w:val="21"/>
                                  <w:szCs w:val="21"/>
                                </w:rPr>
                                <w:br/>
                              </w:r>
                              <w:r>
                                <w:rPr>
                                  <w:noProof/>
                                  <w:sz w:val="21"/>
                                  <w:szCs w:val="21"/>
                                </w:rPr>
                                <w:br/>
                              </w:r>
                              <w:r>
                                <w:rPr>
                                  <w:noProof/>
                                  <w:sz w:val="21"/>
                                  <w:szCs w:val="21"/>
                                </w:rPr>
                                <w:t>Odhlásit se z trvalého pobytu jde jednoduše, mnohem obtížnější může být rozhodnutí, zda je to dobrý nápad.</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1" w:name="_Toc256000010"/>
                              <w:r>
                                <w:rPr>
                                  <w:rFonts w:ascii="Arial" w:eastAsia="Arial" w:hAnsi="Arial" w:cs="Arial"/>
                                  <w:noProof/>
                                  <w:color w:val="FFFFFF"/>
                                  <w:sz w:val="0"/>
                                  <w:szCs w:val="0"/>
                                </w:rPr>
                                <w:t>Změny v covidových pravidlech a nové kompenzace</w:t>
                              </w:r>
                              <w:bookmarkEnd w:id="41"/>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Změny v covidových pravidlech a nové kompenzace</w:t>
                              </w:r>
                              <w:bookmarkStart w:id="42" w:name="Art__0__11"/>
                              <w:r>
                                <w:rPr>
                                  <w:rStyle w:val="any"/>
                                  <w:color w:val="21262A"/>
                                  <w:sz w:val="27"/>
                                  <w:szCs w:val="27"/>
                                  <w:u w:val="single" w:color="21262A"/>
                                </w:rPr>
                                <w:fldChar w:fldCharType="end"/>
                              </w:r>
                              <w:bookmarkEnd w:id="4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Alexandr KOMARNICKÝ, moderátor</w:t>
                              </w:r>
                              <w:r>
                                <w:rPr>
                                  <w:noProof/>
                                  <w:sz w:val="21"/>
                                  <w:szCs w:val="21"/>
                                </w:rPr>
                                <w:t xml:space="preserve"> </w:t>
                              </w:r>
                              <w:r>
                                <w:rPr>
                                  <w:noProof/>
                                  <w:sz w:val="21"/>
                                  <w:szCs w:val="21"/>
                                </w:rPr>
                                <w:br/>
                              </w:r>
                              <w:r>
                                <w:rPr>
                                  <w:noProof/>
                                  <w:sz w:val="21"/>
                                  <w:szCs w:val="21"/>
                                </w:rPr>
                                <w:t>Do hospody bez očkování definitivně už příští středu. Vláda ruší povinnost prokazovat se certifikátem o prodělaném covidu nebo vakcinaci pro vstup do hotelů, restaurací nebo na koncerty. Chystá i kompenzace pro podniky a živnostníky, které protikoronavirová opatření na konci loňského roku zasáhly. Podle kritiků ale prý na mnohé nedosáhne.</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Po usazení v restauraci už žádné ukazování Tečky. Už příští středu otevřou hospody své dveře i neočkovaným.</w:t>
                              </w:r>
                              <w:r>
                                <w:rPr>
                                  <w:noProof/>
                                  <w:sz w:val="21"/>
                                  <w:szCs w:val="21"/>
                                </w:rPr>
                                <w:br/>
                              </w:r>
                              <w:r>
                                <w:rPr>
                                  <w:noProof/>
                                  <w:sz w:val="21"/>
                                  <w:szCs w:val="21"/>
                                </w:rPr>
                                <w:br/>
                              </w:r>
                              <w:r>
                                <w:rPr>
                                  <w:rStyle w:val="any"/>
                                  <w:b/>
                                  <w:bCs/>
                                  <w:noProof/>
                                  <w:sz w:val="21"/>
                                  <w:szCs w:val="21"/>
                                </w:rPr>
                                <w:t>David VOKŘÁL, majitel, Pub Na Plech</w:t>
                              </w:r>
                              <w:r>
                                <w:rPr>
                                  <w:noProof/>
                                  <w:sz w:val="21"/>
                                  <w:szCs w:val="21"/>
                                </w:rPr>
                                <w:t xml:space="preserve"> </w:t>
                              </w:r>
                              <w:r>
                                <w:rPr>
                                  <w:noProof/>
                                  <w:sz w:val="21"/>
                                  <w:szCs w:val="21"/>
                                </w:rPr>
                                <w:br/>
                              </w:r>
                              <w:r>
                                <w:rPr>
                                  <w:noProof/>
                                  <w:sz w:val="21"/>
                                  <w:szCs w:val="21"/>
                                </w:rPr>
                                <w:t>Myslím, že můžeme předpokládat, že se asi ta návštěvnost lehce zvýší, že se vlastně otevře okruh lidí, kteří můžou navštěvovat restaurace.</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S koncem opatření si oddechnou nejen zákazníci, ale i hospodští. Opatření se totiž často nelíbilo ani jim samotným.</w:t>
                              </w:r>
                              <w:r>
                                <w:rPr>
                                  <w:noProof/>
                                  <w:sz w:val="21"/>
                                  <w:szCs w:val="21"/>
                                </w:rPr>
                                <w:br/>
                              </w:r>
                              <w:r>
                                <w:rPr>
                                  <w:noProof/>
                                  <w:sz w:val="21"/>
                                  <w:szCs w:val="21"/>
                                </w:rPr>
                                <w:br/>
                              </w:r>
                              <w:r>
                                <w:rPr>
                                  <w:rStyle w:val="any"/>
                                  <w:b/>
                                  <w:bCs/>
                                  <w:noProof/>
                                  <w:sz w:val="21"/>
                                  <w:szCs w:val="21"/>
                                </w:rPr>
                                <w:t>David VOKŘÁL, majitel, Pub Na Plech</w:t>
                              </w:r>
                              <w:r>
                                <w:rPr>
                                  <w:noProof/>
                                  <w:sz w:val="21"/>
                                  <w:szCs w:val="21"/>
                                </w:rPr>
                                <w:t xml:space="preserve"> </w:t>
                              </w:r>
                              <w:r>
                                <w:rPr>
                                  <w:noProof/>
                                  <w:sz w:val="21"/>
                                  <w:szCs w:val="21"/>
                                </w:rPr>
                                <w:br/>
                              </w:r>
                              <w:r>
                                <w:rPr>
                                  <w:noProof/>
                                  <w:sz w:val="21"/>
                                  <w:szCs w:val="21"/>
                                </w:rPr>
                                <w:t>My jsme hlavně řešili to, že nám je nepříjemná ta činnost, ta kontrolní činnost vlastně, že musíme kontrolovat ty hosty.</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Zákaz obsloužit hosty bez očkování nebo prodělání koronaviru včera zrušil Nejvyšší správní soud. Vláda sice dostala čas na úpravu nařízení, nakonec ho ale rovnou zrušila.</w:t>
                              </w:r>
                              <w:r>
                                <w:rPr>
                                  <w:noProof/>
                                  <w:sz w:val="21"/>
                                  <w:szCs w:val="21"/>
                                </w:rPr>
                                <w:br/>
                              </w:r>
                              <w:r>
                                <w:rPr>
                                  <w:noProof/>
                                  <w:sz w:val="21"/>
                                  <w:szCs w:val="21"/>
                                </w:rPr>
                                <w:br/>
                              </w:r>
                              <w:r>
                                <w:rPr>
                                  <w:rStyle w:val="any"/>
                                  <w:b/>
                                  <w:bCs/>
                                  <w:noProof/>
                                  <w:sz w:val="21"/>
                                  <w:szCs w:val="21"/>
                                </w:rPr>
                                <w:t>Petr FIALA, předseda vlády /ODS/</w:t>
                              </w:r>
                              <w:r>
                                <w:rPr>
                                  <w:noProof/>
                                  <w:sz w:val="21"/>
                                  <w:szCs w:val="21"/>
                                </w:rPr>
                                <w:t xml:space="preserve"> </w:t>
                              </w:r>
                              <w:r>
                                <w:rPr>
                                  <w:noProof/>
                                  <w:sz w:val="21"/>
                                  <w:szCs w:val="21"/>
                                </w:rPr>
                                <w:br/>
                              </w:r>
                              <w:r>
                                <w:rPr>
                                  <w:noProof/>
                                  <w:sz w:val="21"/>
                                  <w:szCs w:val="21"/>
                                </w:rPr>
                                <w:t>Rozhodnutí Nejvyššího správního soudu jen to naše rozhodnutí o několik dnů urychlilo. Nejde tedy o nepromyšlený krok, ale o naplňování strategie naší vlády, kterou máme v boji s covidem.</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 xml:space="preserve">Lidé bez očkování se budou moci také opět ubytovat v hotelech.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díky tomu zaplní i sjezdovky. Certifikáty se přestanou kontrolovat i v kadeřnictvích nebo na sportovních a kulturních akcích. Tento sál v pražském Foru Karlín zeje už od konce listopadu prázdnotou. Poslední koncert museli zrušit, když už venku čekali fanoušci.</w:t>
                              </w:r>
                              <w:r>
                                <w:rPr>
                                  <w:noProof/>
                                  <w:sz w:val="21"/>
                                  <w:szCs w:val="21"/>
                                </w:rPr>
                                <w:br/>
                              </w:r>
                              <w:r>
                                <w:rPr>
                                  <w:noProof/>
                                  <w:sz w:val="21"/>
                                  <w:szCs w:val="21"/>
                                </w:rPr>
                                <w:br/>
                              </w:r>
                              <w:r>
                                <w:rPr>
                                  <w:rStyle w:val="any"/>
                                  <w:b/>
                                  <w:bCs/>
                                  <w:noProof/>
                                  <w:sz w:val="21"/>
                                  <w:szCs w:val="21"/>
                                </w:rPr>
                                <w:t>Zuzana RAMBOVÁ, výkonná manažerka, Forum Karlín</w:t>
                              </w:r>
                              <w:r>
                                <w:rPr>
                                  <w:noProof/>
                                  <w:sz w:val="21"/>
                                  <w:szCs w:val="21"/>
                                </w:rPr>
                                <w:t xml:space="preserve"> </w:t>
                              </w:r>
                              <w:r>
                                <w:rPr>
                                  <w:noProof/>
                                  <w:sz w:val="21"/>
                                  <w:szCs w:val="21"/>
                                </w:rPr>
                                <w:br/>
                              </w:r>
                              <w:r>
                                <w:rPr>
                                  <w:noProof/>
                                  <w:sz w:val="21"/>
                                  <w:szCs w:val="21"/>
                                </w:rPr>
                                <w:t>Kapele jsme oznámili, že nic nebude, takže z hotelu se vybalila, odjela pryč, my jsme měli vlastně postavený pódium, světla, zvuk, ty se musely ze dne na den zlikvidovat a náklady v podstatě jsme nikdy nedostali zpátky.</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Tady jim konec kontrol certifikátů nepomůže. Pořád totiž platí, že hromadných akcí se může zúčastnit maximálně 1 000 sedících lidí. A sál tak zůstane prázdný i dál. Vláda teď ale chce pořadatelům alespoň pomoct kompenzacemi, které by měly pokrýt ztráty z konce roku třeba i vánočním trhovcům.</w:t>
                              </w:r>
                              <w:r>
                                <w:rPr>
                                  <w:noProof/>
                                  <w:sz w:val="21"/>
                                  <w:szCs w:val="21"/>
                                </w:rPr>
                                <w:br/>
                              </w:r>
                              <w:r>
                                <w:rPr>
                                  <w:noProof/>
                                  <w:sz w:val="21"/>
                                  <w:szCs w:val="21"/>
                                </w:rPr>
                                <w:br/>
                              </w:r>
                              <w:r>
                                <w:rPr>
                                  <w:rStyle w:val="any"/>
                                  <w:b/>
                                  <w:bCs/>
                                  <w:noProof/>
                                  <w:sz w:val="21"/>
                                  <w:szCs w:val="21"/>
                                </w:rPr>
                                <w:t>Marek OUJESKÝ, Knihařství a písařství Oujeských</w:t>
                              </w:r>
                              <w:r>
                                <w:rPr>
                                  <w:noProof/>
                                  <w:sz w:val="21"/>
                                  <w:szCs w:val="21"/>
                                </w:rPr>
                                <w:t xml:space="preserve"> </w:t>
                              </w:r>
                              <w:r>
                                <w:rPr>
                                  <w:noProof/>
                                  <w:sz w:val="21"/>
                                  <w:szCs w:val="21"/>
                                </w:rPr>
                                <w:br/>
                              </w:r>
                              <w:r>
                                <w:rPr>
                                  <w:noProof/>
                                  <w:sz w:val="21"/>
                                  <w:szCs w:val="21"/>
                                </w:rPr>
                                <w:t>Tím, že jsme to vůbec neočekávali, že bude nějaký omezení vánočních trhů, tak jsme investovali vlastně veškerý peníze, co jsme měli.</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Podle prvních odhadů ale kompenzace nebudou nijak vysoké.</w:t>
                              </w:r>
                              <w:r>
                                <w:rPr>
                                  <w:noProof/>
                                  <w:sz w:val="21"/>
                                  <w:szCs w:val="21"/>
                                </w:rPr>
                                <w:br/>
                              </w:r>
                              <w:r>
                                <w:rPr>
                                  <w:noProof/>
                                  <w:sz w:val="21"/>
                                  <w:szCs w:val="21"/>
                                </w:rPr>
                                <w:br/>
                              </w:r>
                              <w:r>
                                <w:rPr>
                                  <w:rStyle w:val="any"/>
                                  <w:b/>
                                  <w:bCs/>
                                  <w:noProof/>
                                  <w:sz w:val="21"/>
                                  <w:szCs w:val="21"/>
                                </w:rPr>
                                <w:t>Marek OUJESKÝ, Knihařství a písařství Oujeských</w:t>
                              </w:r>
                              <w:r>
                                <w:rPr>
                                  <w:noProof/>
                                  <w:sz w:val="21"/>
                                  <w:szCs w:val="21"/>
                                </w:rPr>
                                <w:t xml:space="preserve"> </w:t>
                              </w:r>
                              <w:r>
                                <w:rPr>
                                  <w:noProof/>
                                  <w:sz w:val="21"/>
                                  <w:szCs w:val="21"/>
                                </w:rPr>
                                <w:br/>
                              </w:r>
                              <w:r>
                                <w:rPr>
                                  <w:noProof/>
                                  <w:sz w:val="21"/>
                                  <w:szCs w:val="21"/>
                                </w:rPr>
                                <w:t>Jsem rád, ale pořád je to něco minimálního, co nám nějak pomůže trošku, ale není to nic, co by řešilo naši situaci.</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Porovnávat se navíc budou ztráty za celé druhé pololetí loňského roku. Skepticky navrhovanou podporu vidí i Asociace malých a středních podniků a živnostníků.</w:t>
                              </w:r>
                              <w:r>
                                <w:rPr>
                                  <w:noProof/>
                                  <w:sz w:val="21"/>
                                  <w:szCs w:val="21"/>
                                </w:rPr>
                                <w:br/>
                              </w:r>
                              <w:r>
                                <w:rPr>
                                  <w:noProof/>
                                  <w:sz w:val="21"/>
                                  <w:szCs w:val="21"/>
                                </w:rPr>
                                <w:br/>
                              </w:r>
                              <w:r>
                                <w:rPr>
                                  <w:rStyle w:val="any"/>
                                  <w:b/>
                                  <w:bCs/>
                                  <w:noProof/>
                                  <w:sz w:val="21"/>
                                  <w:szCs w:val="21"/>
                                </w:rPr>
                                <w:t>Josef JAROŠ, předseda představenstva, AMSP ČR</w:t>
                              </w:r>
                              <w:r>
                                <w:rPr>
                                  <w:noProof/>
                                  <w:sz w:val="21"/>
                                  <w:szCs w:val="21"/>
                                </w:rPr>
                                <w:t xml:space="preserve"> </w:t>
                              </w:r>
                              <w:r>
                                <w:rPr>
                                  <w:noProof/>
                                  <w:sz w:val="21"/>
                                  <w:szCs w:val="21"/>
                                </w:rPr>
                                <w:br/>
                              </w:r>
                              <w:r>
                                <w:rPr>
                                  <w:noProof/>
                                  <w:sz w:val="21"/>
                                  <w:szCs w:val="21"/>
                                </w:rPr>
                                <w:t>My se domníváme, že naprostá většina podnikatelů na takto nastavené kompenzace vůbec nedosáhne. Dělá to na nás dojem účelově nastavených kritérií tak, aby na ně dosáhlo co nejméně podnikatelů.</w:t>
                              </w:r>
                              <w:r>
                                <w:rPr>
                                  <w:noProof/>
                                  <w:sz w:val="21"/>
                                  <w:szCs w:val="21"/>
                                </w:rPr>
                                <w:br/>
                              </w:r>
                              <w:r>
                                <w:rPr>
                                  <w:noProof/>
                                  <w:sz w:val="21"/>
                                  <w:szCs w:val="21"/>
                                </w:rPr>
                                <w:br/>
                              </w:r>
                              <w:r>
                                <w:rPr>
                                  <w:rStyle w:val="any"/>
                                  <w:b/>
                                  <w:bCs/>
                                  <w:noProof/>
                                  <w:sz w:val="21"/>
                                  <w:szCs w:val="21"/>
                                </w:rPr>
                                <w:t>Jindřich ŠPAČEK, redaktor</w:t>
                              </w:r>
                              <w:r>
                                <w:rPr>
                                  <w:noProof/>
                                  <w:sz w:val="21"/>
                                  <w:szCs w:val="21"/>
                                </w:rPr>
                                <w:t xml:space="preserve"> </w:t>
                              </w:r>
                              <w:r>
                                <w:rPr>
                                  <w:noProof/>
                                  <w:sz w:val="21"/>
                                  <w:szCs w:val="21"/>
                                </w:rPr>
                                <w:br/>
                              </w:r>
                              <w:r>
                                <w:rPr>
                                  <w:noProof/>
                                  <w:sz w:val="21"/>
                                  <w:szCs w:val="21"/>
                                </w:rPr>
                                <w:t>Přesné podmínky kompenzačního programu bude ještě vláda projednávat s profesními svazy. Finálně má rozhodnout příští týden. Vlasta Macháčová a Jindřich Špaček, televize Seznam.</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3" w:name="_Toc256000011"/>
                              <w:r>
                                <w:rPr>
                                  <w:rFonts w:ascii="Arial" w:eastAsia="Arial" w:hAnsi="Arial" w:cs="Arial"/>
                                  <w:noProof/>
                                  <w:color w:val="FFFFFF"/>
                                  <w:sz w:val="0"/>
                                  <w:szCs w:val="0"/>
                                </w:rPr>
                                <w:t>Vláda zruší povinnost předkládat v restauracích, barech nebo hotelích potvrzení o očkování nebo prodělaném covidu</w:t>
                              </w:r>
                              <w:bookmarkEnd w:id="43"/>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Vláda zruší povinnost předkládat v restauracích, barech nebo hotelích potvrzení o očkování nebo prodělaném covidu</w:t>
                              </w:r>
                              <w:bookmarkStart w:id="44" w:name="Art__0__10"/>
                              <w:r>
                                <w:rPr>
                                  <w:rStyle w:val="any"/>
                                  <w:color w:val="21262A"/>
                                  <w:sz w:val="27"/>
                                  <w:szCs w:val="27"/>
                                  <w:u w:val="single" w:color="21262A"/>
                                </w:rPr>
                                <w:fldChar w:fldCharType="end"/>
                              </w:r>
                              <w:bookmarkEnd w:id="4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Region, Středočeský kraj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Magda KUBÍNOVÁ, moderátorka</w:t>
                              </w:r>
                              <w:r>
                                <w:rPr>
                                  <w:noProof/>
                                  <w:sz w:val="21"/>
                                  <w:szCs w:val="21"/>
                                </w:rPr>
                                <w:t xml:space="preserve"> </w:t>
                              </w:r>
                              <w:r>
                                <w:rPr>
                                  <w:noProof/>
                                  <w:sz w:val="21"/>
                                  <w:szCs w:val="21"/>
                                </w:rPr>
                                <w:br/>
                              </w:r>
                              <w:r>
                                <w:rPr>
                                  <w:noProof/>
                                  <w:sz w:val="21"/>
                                  <w:szCs w:val="21"/>
                                </w:rPr>
                                <w:t xml:space="preserve">Vláda zruší povinnost předkládat v restauracích, barech nebo hotelích potvrzení o očkování nebo prodělaném covidu 19. Potřebovat ho nebudeme od 9. února. Oznámil to dnes premiér Petr Fiala z ODS. Kabinet tak reaguje na středeční rozhodnutí Nejvyššího správního soudu, který nařízení o předkládání certifikátů zrušil a vládě dal týden na vyřešení situace. Restauratéři nebo vlekaři rozvolnění protikoronavirových opatření vítají. Vyplývá to z vyjádření Asociace malých a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Naopak někteří epidemiologové a virologové rozhodnutí označují za předčasné. Kritizuje ho například viroložka Ruth Tachezy z Přírodovědecké fakulty Univerzity Karlovy.</w:t>
                              </w:r>
                              <w:r>
                                <w:rPr>
                                  <w:noProof/>
                                  <w:sz w:val="21"/>
                                  <w:szCs w:val="21"/>
                                </w:rPr>
                                <w:br/>
                              </w:r>
                              <w:r>
                                <w:rPr>
                                  <w:noProof/>
                                  <w:sz w:val="21"/>
                                  <w:szCs w:val="21"/>
                                </w:rPr>
                                <w:br/>
                              </w:r>
                              <w:r>
                                <w:rPr>
                                  <w:rStyle w:val="any"/>
                                  <w:b/>
                                  <w:bCs/>
                                  <w:noProof/>
                                  <w:sz w:val="21"/>
                                  <w:szCs w:val="21"/>
                                </w:rPr>
                                <w:t>Ruth TACHEZY, viroložka, Ústav hematologie a krevní transfuze v Praze</w:t>
                              </w:r>
                              <w:r>
                                <w:rPr>
                                  <w:noProof/>
                                  <w:sz w:val="21"/>
                                  <w:szCs w:val="21"/>
                                </w:rPr>
                                <w:t xml:space="preserve"> </w:t>
                              </w:r>
                              <w:r>
                                <w:rPr>
                                  <w:noProof/>
                                  <w:sz w:val="21"/>
                                  <w:szCs w:val="21"/>
                                </w:rPr>
                                <w:br/>
                              </w:r>
                              <w:r>
                                <w:rPr>
                                  <w:noProof/>
                                  <w:sz w:val="21"/>
                                  <w:szCs w:val="21"/>
                                </w:rPr>
                                <w:t>Říkat přesný datum rozvolňování ve chvíli, kdy nevíme přesně, kam se to bude ubírat u nás, je poněkud podle mě nešťastné, považoval bych za rozumné spíše říkat data, nikoliv datumy, kdy toto rozvolnění, případně má nastat.</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5" w:name="_Toc256000012"/>
                              <w:r>
                                <w:rPr>
                                  <w:rFonts w:ascii="Arial" w:eastAsia="Arial" w:hAnsi="Arial" w:cs="Arial"/>
                                  <w:noProof/>
                                  <w:color w:val="FFFFFF"/>
                                  <w:sz w:val="0"/>
                                  <w:szCs w:val="0"/>
                                </w:rPr>
                                <w:t>Zprávy 15:00</w:t>
                              </w:r>
                              <w:bookmarkEnd w:id="45"/>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15:00</w:t>
                              </w:r>
                              <w:bookmarkStart w:id="46" w:name="Art__0__9"/>
                              <w:r>
                                <w:rPr>
                                  <w:rStyle w:val="any"/>
                                  <w:color w:val="21262A"/>
                                  <w:sz w:val="27"/>
                                  <w:szCs w:val="27"/>
                                  <w:u w:val="single" w:color="21262A"/>
                                </w:rPr>
                                <w:fldChar w:fldCharType="end"/>
                              </w:r>
                              <w:bookmarkEnd w:id="46"/>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Plzeň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ztrátu přestavba bývalé roty na Čerchově na horskou chatou by mohla začít ještě v letošním roce sněmovní bezpečnostní výbor doporučil zkontrolovat kancelář prezidenta, jak pracuje s tajnými informacemi. Podnikatelé vítají rozvolnění protiepidemických pravidel. Část odborníků to ale považuje za předčasné a zítra bude zataženo až oblačno. Ojediněle slabý déšť nebo sněžení teploty až 8 stupňů. Andrea sametová přináší zprávy pěkné odpoledne.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Počet nově nakažených koronavirem v Plzeňském kraji prudce roste. Denně přibývá zhruba 3,5 tisíce nových případů. Podle informací z krajského krizového štábu nákaza kulminuje v příštím týdnu by se už situace mohla lepšit, říká hejtmanka Plzeňského kraje Ilona Mauritzová z ODS.</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Ta nákaza by měla v těchto dnech comment a ta očekává se, že ve druhé polovině příštího týdne by postupně měla začít klesat a já, když se dívám na náš kraj, tak vidím, že největší počet máme skutečně nově nakažených na Plzeňsku tzn. zejména Plzeň město Plzeň jih Plzeň člověk.</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Rekonstrukce objektu bývalé roty na Čerchově by mohla začít ještě letos na nejvyšším vrcholu českého lesa vznikne turistická chata s restaurací a malým muzeem města Domažlice musí během stavebních prací respektovat požadavky ochránců přírody. Připomíná místostarosta Stanislav Antoš KDU-ČSL.</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Podstatné bude schválen rozpočet města provedla na řádně soutěž o stavební firma nastoupila. Část by mohla být hotová. Letos něco příštím roce je to Chráněné krajinné oblasti Český les nemůžete dosahovat nějakých těch časů, kdy potřebuje zvěř klid a podobně.</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Národní bezpečnostní úřad ministerstvo vnitra by měli zkontrolovat, jak prezidentská kancelář pracuje s utajovanými informacemi. Doporučili to poslanci sněmovního výboru pro bezpečnost. Reagují tak na zjištění, že kancelář prezidenta skartovala utajovanou zprávu o výbuchu ve Vrběticích. Hrad potvrdil, že dokument likvidoval trvá na tom, že zákon neporušila. Prezidentská kancelář také tvrdí, že Bezpečnostní informační služba utajovanou zprávu nedoručila na hrad v pořádku. Podle výboru ale BIS i policie postupovali podle předpisů.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Restaurátoři nebo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nemusí prokazovat v restauracích, hotelech nebo na sjezdovkách. Dokladem o očkování, anebo prodělání nemoci covid-19. Někteří epidemiologové. Virologové to ale označují za předčasné. Kritizuje ho například viroložka Ruth Tachezy z Přírodovědecké fakulty Univerzity Karlovy.</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Říkat přesný datum rozvolňování ve chvíli, kdy nevíme přesně, kam se to bude ubírat u nás. Je poněkud podle mě nešťastné. Považoval bych za rozumné sice říkat data, nikoliv datumy, kdy toto rozvolnění případě má nafta.</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Zuzana.</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Tomáš Paulovi si připsali v turnaji smíšených dvojic v curlingu na olympiádě v Pekingu na konto už druhou výhru. Australan zdolal jasně 82</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7" w:name="_Toc256000013"/>
                              <w:r>
                                <w:rPr>
                                  <w:rFonts w:ascii="Arial" w:eastAsia="Arial" w:hAnsi="Arial" w:cs="Arial"/>
                                  <w:noProof/>
                                  <w:color w:val="FFFFFF"/>
                                  <w:sz w:val="0"/>
                                  <w:szCs w:val="0"/>
                                </w:rPr>
                                <w:t>Zprávy 15:00</w:t>
                              </w:r>
                              <w:bookmarkEnd w:id="47"/>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15:00</w:t>
                              </w:r>
                              <w:bookmarkStart w:id="48" w:name="Art__0__8"/>
                              <w:r>
                                <w:rPr>
                                  <w:rStyle w:val="any"/>
                                  <w:color w:val="21262A"/>
                                  <w:sz w:val="27"/>
                                  <w:szCs w:val="27"/>
                                  <w:u w:val="single" w:color="21262A"/>
                                </w:rPr>
                                <w:fldChar w:fldCharType="end"/>
                              </w:r>
                              <w:bookmarkEnd w:id="4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ztrát podnikatelé vítají rozvolnění protiepidemických.</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Pravidel. Část odborníků je ale považuje za předčasné. Ostrava začala jednat o změně územního plánu. Potravinářská inspekce zavřela v lednu kvůli špatné hygieně nejvíce provozoven za 5 let. Zítra bude oblačno zataženo místy s občasným deštěm. Naměříme do sedmi stupňů. Zprávy má Tereza Hájková dobré odpoledne.</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Restauratéři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restauracích, hotelech nebo třeba na sjezdovkách prokazovat dokladem o očkování nebo prodělaném covidu 19. Někteří epidemiologové. Virologové ale rozhodnutí naopak označují za předčasné. Kritizuje ho i třeba viroložka Ruth Tachezy z Přírodovědecké fakulty Univerzity Karlovy.</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Říkat přesný datum rozvolňování ve chvíli, kdy nevíme přesně, kam se to bude ubírat u nás. Je poněkud podle mě nešťastné. Považoval bych za rozumné sice říkat data, nikoliv datumy, kdy toto rozvolnění, případně má na.</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Ostravský magistrát upraví územní plán v současné době jedná o změnách, které se budou týkat třeba rozšíření plochy pro výstavbu rodinných domů v obvodu stará Bělá. Podle mluvčí Gabriely pokorné ale nepůjde o velké zásahy do dokumentu, který město vydalo v roce 2014.</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Jedná se o změny, které většinou reagují na stávající stav území, případně řeší jeho drobné změny území ve vazbě na žádosti majitelů pozemků. Nikterak zásadně nemění celkovou urbanistickou koncepci rozvoje města.</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Inspektoři museli v Česku v lednu zavřít kvůli špatným hygienickým podmínkám 21 různých restaurací, hospod ale také obchodů. To je nejvíce v daném měsíci za posledních 5 let. Nejčastějším problémem byl podle potravinářské inspekce výskyt myší a dalších škůdců. Problémy byly se špinavými nebo zplesnivěly mi regály a podlahami. A inspektoři zavírají místa až tehdy, když není možné zaručit bezpečnost potravin jídel, anebo když můžou problémy ohrozit zdraví zákazníků.</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Vražné na Novojičínsku si v létě připomene 200 let od narození Johanna Gregora Mendela. Kromě několikadenních oslav obec plánuje i opravy a novou expozici v jeho rodném domě. Jestli ale obec stihne do léta zatím neví, čeká na schválení dotací, vysvětluje nezávislá starostka Gabriela Řehořová. Vaši.</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Představu je mít tady interaktivní výstavu prvky, jako je badatelna, kde jsem budou moci návštěvníci vyzkoušet to, jak Mendl vlastně bádal a přicházel i na ty myšlenky.</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9" w:name="_Toc256000014"/>
                              <w:r>
                                <w:rPr>
                                  <w:rFonts w:ascii="Arial" w:eastAsia="Arial" w:hAnsi="Arial" w:cs="Arial"/>
                                  <w:noProof/>
                                  <w:color w:val="FFFFFF"/>
                                  <w:sz w:val="0"/>
                                  <w:szCs w:val="0"/>
                                </w:rPr>
                                <w:t>Zprávy 15:00</w:t>
                              </w:r>
                              <w:bookmarkEnd w:id="49"/>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15:00</w:t>
                              </w:r>
                              <w:bookmarkStart w:id="50" w:name="Art__0__7"/>
                              <w:r>
                                <w:rPr>
                                  <w:rStyle w:val="any"/>
                                  <w:color w:val="21262A"/>
                                  <w:sz w:val="27"/>
                                  <w:szCs w:val="27"/>
                                  <w:u w:val="single" w:color="21262A"/>
                                </w:rPr>
                                <w:fldChar w:fldCharType="end"/>
                              </w:r>
                              <w:bookmarkEnd w:id="50"/>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Pardubice </w:t>
                              </w:r>
                              <w:r>
                                <w:rPr>
                                  <w:rStyle w:val="metadata-item"/>
                                  <w:noProof/>
                                </w:rPr>
                                <w:t xml:space="preserve">| </w:t>
                              </w:r>
                              <w:r>
                                <w:rPr>
                                  <w:rStyle w:val="metadata-value"/>
                                  <w:noProof/>
                                </w:rPr>
                                <w:t xml:space="preserve">03.02.2022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Ve Svitavách připraví sítě pro výstavbu domů a bytovek v lokalitě stará kolonie. Centrální banka dnes pošesté za sebou zvýšila základní úrokovou sazbu nová hodnota 4,5 procenta je nejvyšší za 20 let. Bezpečnostní výbor sněmovny projednal návrh na jmenování Koudelky šéfem BIS. Vláda jmenuje na nejbližším jednání. A jak bude zítra zataženo až oblačno ojediněle slabý déšť nebo mrholení na horách sněžení teploty do osmi stupňů. Oteplí se čerstvé zprávy pro vás má Petra Beránková klidné čtvrteční odpoledne z Pardubic.</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Svitavy začnou připravovat stavební parcely pro výstavbu 32 rodinných a osmi bytových domů v lokalitě stará kolonie. Část pozemků vlastní město tu druhou soukromý majitel radnice se s ním dohodla na spolupráci. Pokračuje místostarosta Pavel Čížek z ODS.</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Tato lokalita je specifická ještě v tom, že druhou část této kompletní lokality má soukromá společnost, se kterou koordinujeme veškeré práce, ať už se to týká rozparcelování v souladu s územní studii, tak také přípravou realizace technické dopravní infrastruktury.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První závody sezóny v kladrubském hřebčíně budou bez diváků. Zimní pohár spřežení je naplánovaný na příští víkend v nové hale ve Slatiňanech. Pořadatelé ale musí dodržet limit maximálně 100 lidí na akci. Kvůli tomu se rozhodly závodní sezónu zahájit bez veřejnosti. Česká národní banka znovu zvýšila základní úrokovou sazbu, tentokrát o třičtvrtě procentního bodu na 4,5 procenta. Navýšení, kterým chce zastavit stále rostoucí inflaci, oznámila už pošesté v řadě hodnota základní úrokové sazby, které se odvíjí mimo jiné i cena hypoték, je tak nejvyšší za 20 let. Centrální bankéři přesto nevylučují, že zvyšování bude v následujících měsících ještě pokračovat. Nemělo by ale podle nich přesáhnout hranici pěti procent. Restauratéři nebo vlekaři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lidé už nebudou muset v restauracích, hotelech nebo třeba na sjezdovkách prokazovat dokladem o očkování nebo prodělání nemoci covid-19. Někteří epidemiologové virologové ale rozhodnutí naopak označují za předčasné. Sněmovní bezpečnostní výbor schválil usnesení, které vládě umožňuje znovu jmenovat Michala Koudelku ředitelem Bezpečnostní informační služby. Pro Koudelku hlasovalo 11 ze 12 přítomných poslanců. Premiér Petr Fiala z ODS předpokládá, že vláda jmenuje na svém nejbližším zasedání.</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Jeho profesní kvality předpoklady pro tuto funkci jsou známé bezpečností informační služba pod jeho vedením dosáhla spousty pozoruhodných výsledků.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Koudelka BIS vedl od srpna 2016 do loňského léta, kdy bývalá vláda ANO ČSSD pověřila zastupováním ředitele do jmenování nového šéfa.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1" w:name="_Toc256000015"/>
                              <w:r>
                                <w:rPr>
                                  <w:rFonts w:ascii="Arial" w:eastAsia="Arial" w:hAnsi="Arial" w:cs="Arial"/>
                                  <w:noProof/>
                                  <w:color w:val="FFFFFF"/>
                                  <w:sz w:val="0"/>
                                  <w:szCs w:val="0"/>
                                </w:rPr>
                                <w:t>Horská střediska vítají zrušení opatření proti covidu, přijede víc lidí</w:t>
                              </w:r>
                              <w:bookmarkEnd w:id="51"/>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vítají zrušení opatření proti covidu, přijede víc lidí</w:t>
                              </w:r>
                              <w:bookmarkStart w:id="52" w:name="Art__0__6"/>
                              <w:r>
                                <w:rPr>
                                  <w:rStyle w:val="any"/>
                                  <w:color w:val="21262A"/>
                                  <w:sz w:val="27"/>
                                  <w:szCs w:val="27"/>
                                  <w:u w:val="single" w:color="21262A"/>
                                </w:rPr>
                                <w:fldChar w:fldCharType="end"/>
                              </w:r>
                              <w:bookmarkEnd w:id="52"/>
                              <w:r>
                                <w:rPr>
                                  <w:noProof/>
                                  <w:sz w:val="26"/>
                                  <w:szCs w:val="26"/>
                                </w:rPr>
                                <w:t xml:space="preserve"> </w:t>
                              </w:r>
                              <w:r>
                                <w:rPr>
                                  <w:sz w:val="26"/>
                                  <w:szCs w:val="26"/>
                                </w:rPr>
                                <w:fldChar w:fldCharType="begin"/>
                              </w:r>
                              <w:r>
                                <w:rPr>
                                  <w:noProof/>
                                  <w:sz w:val="26"/>
                                  <w:szCs w:val="26"/>
                                </w:rPr>
                                <w:instrText xml:space="preserve"> HYPERLINK "https://newsbox.cz/zpravy/horska-strediska-vitaji-zruseni-opatreni-proti-covidu-prijede-vic-lidi-xyptehsc"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newsbox.cz </w:t>
                              </w:r>
                              <w:r>
                                <w:rPr>
                                  <w:rStyle w:val="metadata-item"/>
                                  <w:noProof/>
                                </w:rPr>
                                <w:t xml:space="preserve">| </w:t>
                              </w:r>
                              <w:r>
                                <w:rPr>
                                  <w:rStyle w:val="metadata-value"/>
                                  <w:noProof/>
                                </w:rPr>
                                <w:t xml:space="preserve">03.02.2022 </w:t>
                              </w:r>
                              <w:r>
                                <w:rPr>
                                  <w:rStyle w:val="metadata-item"/>
                                  <w:noProof/>
                                </w:rPr>
                                <w:t>| Autor: </w:t>
                              </w:r>
                              <w:r>
                                <w:rPr>
                                  <w:rStyle w:val="metadata-value"/>
                                  <w:noProof/>
                                </w:rPr>
                                <w:t xml:space="preserve">— Autor: newsbox.cz / ČTK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od středy vítá. Lze očekávat zvýšení návštěvnosti lyžařských areálů. 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Vláda k 9. únoru zruší povinnost prokazovat se certifikátem o očkování nebo o prodělaném covidu.</w:t>
                              </w:r>
                              <w:r>
                                <w:rPr>
                                  <w:noProof/>
                                  <w:sz w:val="21"/>
                                  <w:szCs w:val="21"/>
                                </w:rPr>
                                <w:br/>
                              </w:r>
                              <w:r>
                                <w:rPr>
                                  <w:noProof/>
                                  <w:sz w:val="21"/>
                                  <w:szCs w:val="21"/>
                                </w:rPr>
                                <w:br/>
                              </w:r>
                              <w:r>
                                <w:rPr>
                                  <w:noProof/>
                                  <w:sz w:val="21"/>
                                  <w:szCs w:val="21"/>
                                </w:rPr>
                                <w:t xml:space="preserve">"Pro nás je to jednoznačně pozitivní, považujeme to za rozumné řešení. Byť velká část lidí se s opatřeními dokázala srovnat, tak návštěvnost je někde až o 30 procent nižší. Odrazovalo to i polskou a německou klientelu," řekl dnes ČTK Knot. </w:t>
                              </w:r>
                              <w:r>
                                <w:rPr>
                                  <w:noProof/>
                                  <w:sz w:val="21"/>
                                  <w:szCs w:val="21"/>
                                </w:rPr>
                                <w:br/>
                              </w:r>
                              <w:r>
                                <w:rPr>
                                  <w:noProof/>
                                  <w:sz w:val="21"/>
                                  <w:szCs w:val="21"/>
                                </w:rPr>
                                <w:t xml:space="preserve">Podle něj asociace začne o změnách co nejdříve informovat. "Od příštího týdne to začneme propagovat nejen směrem k českým občanům, ale i směrem k Polsku a Německu. Myslím, že reakce návštěvníků bude rychlá. Neočkovaní, kteří se báli přijet na hory vzhledem k tomu, že nechtěli porušovat opatření, si to s velkou pravděpodobností určitě víkend po 9. únoru nenechají ujít," řekl ČTK Knot. </w:t>
                              </w:r>
                              <w:r>
                                <w:rPr>
                                  <w:noProof/>
                                  <w:sz w:val="21"/>
                                  <w:szCs w:val="21"/>
                                </w:rPr>
                                <w:br/>
                              </w:r>
                              <w:r>
                                <w:rPr>
                                  <w:noProof/>
                                  <w:sz w:val="21"/>
                                  <w:szCs w:val="21"/>
                                </w:rPr>
                                <w:t xml:space="preserve">Lyžařská střediska v ČR kraji hlásí po sněžení v minulých dnech nejlepší podmínky zimní sezony. V pondělí 7. února začínají jarní prázdniny a už v pátek 4. února mají školy pololetní prázdniny. "Vzhledem k tomu, že začínají jarní prázdniny, je to pro nás dobrý zpráva. Očekáváme, že to bude mít pozitivní dopad na návštěvnost areálů," řekl ČTK Knot. </w:t>
                              </w:r>
                              <w:r>
                                <w:rPr>
                                  <w:noProof/>
                                  <w:sz w:val="21"/>
                                  <w:szCs w:val="21"/>
                                </w:rPr>
                                <w:br/>
                              </w:r>
                              <w:r>
                                <w:rPr>
                                  <w:noProof/>
                                  <w:sz w:val="21"/>
                                  <w:szCs w:val="21"/>
                                </w:rPr>
                                <w:t xml:space="preserve">Vláda k příští středě zruší povinnost prokazovat se certifikátem o očkování nebo o prodělaném covidu-19 pro využívání služeb, vstup do restaurací a na kulturní, sportovní a další akce. Ve středu večer to řekl premiér Petr Fiala (ODS). Nejvyšší správní soud zrušil ve středu v aktuálně platném mimořádném opatření ministerstva zdravotnictví povinnost prokazovat očkování nebo prodělanou nemoc před vstupem do restaurací, klubů či heren a při ubytování v hotelech. Podle premiéra kabinet nerozhodl pod tlakem soudního verdiktu, ale na základě doporučení odborníků. </w:t>
                              </w:r>
                              <w:r>
                                <w:rPr>
                                  <w:noProof/>
                                  <w:sz w:val="21"/>
                                  <w:szCs w:val="21"/>
                                </w:rPr>
                                <w:br/>
                              </w:r>
                              <w:r>
                                <w:rPr>
                                  <w:noProof/>
                                  <w:sz w:val="21"/>
                                  <w:szCs w:val="21"/>
                                </w:rPr>
                                <w:t xml:space="preserve">Podnikání v turistickém ruchu výrazně poznamenala v minulé zimní sezoně omezení v souvislosti s šířením koronavirové infekce. Kvůli vládním opatřením zůstaly hotely, lyžařská střediska a další služby v zemi většinu uplynulé zimní sezony zavřené.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3" w:name="_Toc256000016"/>
                              <w:r>
                                <w:rPr>
                                  <w:rStyle w:val="any"/>
                                  <w:noProof/>
                                  <w:color w:val="FFFFFF"/>
                                  <w:sz w:val="0"/>
                                  <w:szCs w:val="0"/>
                                  <w:shd w:val="clear" w:color="auto" w:fill="F9C812"/>
                                </w:rPr>
                                <w:t>Asociace</w:t>
                              </w:r>
                              <w:r>
                                <w:rPr>
                                  <w:noProof/>
                                  <w:color w:val="FFFFFF"/>
                                  <w:sz w:val="0"/>
                                  <w:szCs w:val="0"/>
                                </w:rPr>
                                <w:t xml:space="preserve"> </w:t>
                              </w:r>
                              <w:r>
                                <w:rPr>
                                  <w:rStyle w:val="any"/>
                                  <w:noProof/>
                                  <w:color w:val="FFFFFF"/>
                                  <w:sz w:val="0"/>
                                  <w:szCs w:val="0"/>
                                  <w:shd w:val="clear" w:color="auto" w:fill="F9C812"/>
                                </w:rPr>
                                <w:t>horských</w:t>
                              </w:r>
                              <w:r>
                                <w:rPr>
                                  <w:noProof/>
                                  <w:color w:val="FFFFFF"/>
                                  <w:sz w:val="0"/>
                                  <w:szCs w:val="0"/>
                                </w:rPr>
                                <w:t xml:space="preserve"> </w:t>
                              </w:r>
                              <w:r>
                                <w:rPr>
                                  <w:rStyle w:val="any"/>
                                  <w:noProof/>
                                  <w:color w:val="FFFFFF"/>
                                  <w:sz w:val="0"/>
                                  <w:szCs w:val="0"/>
                                  <w:shd w:val="clear" w:color="auto" w:fill="F9C812"/>
                                </w:rPr>
                                <w:t>středisek</w:t>
                              </w:r>
                              <w:r>
                                <w:rPr>
                                  <w:noProof/>
                                  <w:color w:val="FFFFFF"/>
                                  <w:sz w:val="0"/>
                                  <w:szCs w:val="0"/>
                                </w:rPr>
                                <w:t xml:space="preserve"> vítá zrušení opatření proti covidu, přijede víc lidí</w:t>
                              </w:r>
                              <w:bookmarkEnd w:id="53"/>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vítá zrušení opatření proti covidu, přijede víc lidí</w:t>
                              </w:r>
                              <w:bookmarkStart w:id="54" w:name="Art__0__5"/>
                              <w:r>
                                <w:rPr>
                                  <w:rStyle w:val="any"/>
                                  <w:color w:val="21262A"/>
                                  <w:sz w:val="27"/>
                                  <w:szCs w:val="27"/>
                                  <w:u w:val="single" w:color="21262A"/>
                                </w:rPr>
                                <w:fldChar w:fldCharType="end"/>
                              </w:r>
                              <w:bookmarkEnd w:id="54"/>
                              <w:r>
                                <w:rPr>
                                  <w:noProof/>
                                  <w:sz w:val="26"/>
                                  <w:szCs w:val="26"/>
                                </w:rPr>
                                <w:t xml:space="preserve"> </w:t>
                              </w:r>
                              <w:r>
                                <w:rPr>
                                  <w:sz w:val="26"/>
                                  <w:szCs w:val="26"/>
                                </w:rPr>
                                <w:fldChar w:fldCharType="begin"/>
                              </w:r>
                              <w:r>
                                <w:rPr>
                                  <w:noProof/>
                                  <w:sz w:val="26"/>
                                  <w:szCs w:val="26"/>
                                </w:rPr>
                                <w:instrText xml:space="preserve"> HYPERLINK "https://globe24.cz/domov/asociace-horskych-stredisek-vita-zruseni-opatreni-proti-covidu-prijede-vic-lidi.a4bb09ca"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globe24.cz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zrušení některých opatření proti šíření koronaviru od středy vítá. Lze očekávat zvýšení návštěvnosti lyžařských areálů.</w:t>
                              </w:r>
                              <w:r>
                                <w:rPr>
                                  <w:noProof/>
                                  <w:sz w:val="21"/>
                                  <w:szCs w:val="21"/>
                                </w:rPr>
                                <w:br/>
                              </w:r>
                              <w:r>
                                <w:rPr>
                                  <w:noProof/>
                                  <w:sz w:val="21"/>
                                  <w:szCs w:val="21"/>
                                </w:rPr>
                                <w:br/>
                              </w:r>
                              <w:r>
                                <w:rPr>
                                  <w:noProof/>
                                  <w:sz w:val="21"/>
                                  <w:szCs w:val="21"/>
                                </w:rPr>
                                <w:t xml:space="preserve">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Vláda k 9. únoru zruší povinnost prokazovat se certifikátem o očkování nebo o prodělaném covidu. </w:t>
                              </w:r>
                              <w:r>
                                <w:rPr>
                                  <w:noProof/>
                                  <w:sz w:val="21"/>
                                  <w:szCs w:val="21"/>
                                </w:rPr>
                                <w:br/>
                              </w:r>
                              <w:r>
                                <w:rPr>
                                  <w:noProof/>
                                  <w:sz w:val="21"/>
                                  <w:szCs w:val="21"/>
                                </w:rPr>
                                <w:t xml:space="preserve">"Pro nás je to jednoznačně pozitivní, považujeme to za rozumné řešení. Byť velká část lidí se s opatřeními dokázala srovnat, tak návštěvnost je někde až o 30 procent nižší. Odrazovalo to i polskou a německou klientelu," řekl dnes ČTK Knot. </w:t>
                              </w:r>
                              <w:r>
                                <w:rPr>
                                  <w:noProof/>
                                  <w:sz w:val="21"/>
                                  <w:szCs w:val="21"/>
                                </w:rPr>
                                <w:br/>
                              </w:r>
                              <w:r>
                                <w:rPr>
                                  <w:noProof/>
                                  <w:sz w:val="21"/>
                                  <w:szCs w:val="21"/>
                                </w:rPr>
                                <w:t xml:space="preserve">Podle něj asociace začne o změnách co nejdříve informovat. "Od příštího týdne to začneme propagovat nejen směrem k českým občanům, ale i směrem k Polsku a Německu. Myslím, že reakce návštěvníků bude rychlá. Neočkovaní, kteří se báli přijet na hory vzhledem k tomu, že nechtěli porušovat opatření, si to s velkou pravděpodobností určitě víkend po 9. únoru nenechají ujít," řekl ČTK Knot. </w:t>
                              </w:r>
                              <w:r>
                                <w:rPr>
                                  <w:noProof/>
                                  <w:sz w:val="21"/>
                                  <w:szCs w:val="21"/>
                                </w:rPr>
                                <w:br/>
                              </w:r>
                              <w:r>
                                <w:rPr>
                                  <w:noProof/>
                                  <w:sz w:val="21"/>
                                  <w:szCs w:val="21"/>
                                </w:rPr>
                                <w:t xml:space="preserve">Lyžařská střediska v ČR kraji hlásí po sněžení v minulých dnech nejlepší podmínky zimní sezony. V pondělí 7. února začínají jarní prázdniny a už v pátek 4. února mají školy pololetní prázdniny. "Vzhledem k tomu, že začínají jarní prázdniny, je to pro nás dobrý zpráva. Očekáváme, že to bude mít pozitivní dopad na návštěvnost areálů," řekl ČTK Knot. </w:t>
                              </w:r>
                              <w:r>
                                <w:rPr>
                                  <w:noProof/>
                                  <w:sz w:val="21"/>
                                  <w:szCs w:val="21"/>
                                </w:rPr>
                                <w:br/>
                              </w:r>
                              <w:r>
                                <w:rPr>
                                  <w:noProof/>
                                  <w:sz w:val="21"/>
                                  <w:szCs w:val="21"/>
                                </w:rPr>
                                <w:t xml:space="preserve">Vláda k příští středě zruší povinnost prokazovat se certifikátem o očkování nebo o prodělaném covidu-19 pro využívání služeb, vstup do restaurací a na kulturní, sportovní a další akce. Ve středu večer to řekl premiér Petr Fiala (ODS). Nejvyšší správní soud zrušil ve středu v aktuálně platném mimořádném opatření ministerstva zdravotnictví povinnost prokazovat očkování nebo prodělanou nemoc před vstupem do restaurací, klubů či heren a při ubytování v hotelech. Podle premiéra kabinet nerozhodl pod tlakem soudního verdiktu, ale na základě doporučení odborníků. </w:t>
                              </w:r>
                              <w:r>
                                <w:rPr>
                                  <w:noProof/>
                                  <w:sz w:val="21"/>
                                  <w:szCs w:val="21"/>
                                </w:rPr>
                                <w:br/>
                              </w:r>
                              <w:r>
                                <w:rPr>
                                  <w:noProof/>
                                  <w:sz w:val="21"/>
                                  <w:szCs w:val="21"/>
                                </w:rPr>
                                <w:t xml:space="preserve">Podnikání v turistickém ruchu výrazně poznamenala v minulé zimní sezoně omezení v souvislosti s šířením koronavirové infekce. Kvůli vládním opatřením zůstaly hotely, lyžařská střediska a další služby v zemi většinu uplynulé zimní sezony zavřené.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5" w:name="_Toc256000017"/>
                              <w:r>
                                <w:rPr>
                                  <w:rStyle w:val="any"/>
                                  <w:noProof/>
                                  <w:color w:val="FFFFFF"/>
                                  <w:sz w:val="0"/>
                                  <w:szCs w:val="0"/>
                                  <w:shd w:val="clear" w:color="auto" w:fill="F9C812"/>
                                </w:rPr>
                                <w:t>Asociace</w:t>
                              </w:r>
                              <w:r>
                                <w:rPr>
                                  <w:noProof/>
                                  <w:color w:val="FFFFFF"/>
                                  <w:sz w:val="0"/>
                                  <w:szCs w:val="0"/>
                                </w:rPr>
                                <w:t xml:space="preserve"> </w:t>
                              </w:r>
                              <w:r>
                                <w:rPr>
                                  <w:rStyle w:val="any"/>
                                  <w:noProof/>
                                  <w:color w:val="FFFFFF"/>
                                  <w:sz w:val="0"/>
                                  <w:szCs w:val="0"/>
                                  <w:shd w:val="clear" w:color="auto" w:fill="F9C812"/>
                                </w:rPr>
                                <w:t>horských</w:t>
                              </w:r>
                              <w:r>
                                <w:rPr>
                                  <w:noProof/>
                                  <w:color w:val="FFFFFF"/>
                                  <w:sz w:val="0"/>
                                  <w:szCs w:val="0"/>
                                </w:rPr>
                                <w:t xml:space="preserve"> </w:t>
                              </w:r>
                              <w:r>
                                <w:rPr>
                                  <w:rStyle w:val="any"/>
                                  <w:noProof/>
                                  <w:color w:val="FFFFFF"/>
                                  <w:sz w:val="0"/>
                                  <w:szCs w:val="0"/>
                                  <w:shd w:val="clear" w:color="auto" w:fill="F9C812"/>
                                </w:rPr>
                                <w:t>středisek</w:t>
                              </w:r>
                              <w:r>
                                <w:rPr>
                                  <w:noProof/>
                                  <w:color w:val="FFFFFF"/>
                                  <w:sz w:val="0"/>
                                  <w:szCs w:val="0"/>
                                </w:rPr>
                                <w:t xml:space="preserve"> vítá zrušení opatření, dorazí víc lidí</w:t>
                              </w:r>
                              <w:bookmarkEnd w:id="55"/>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vítá zrušení opatření, dorazí víc lidí</w:t>
                              </w:r>
                              <w:bookmarkStart w:id="56" w:name="Art__0__4"/>
                              <w:r>
                                <w:rPr>
                                  <w:rStyle w:val="any"/>
                                  <w:color w:val="21262A"/>
                                  <w:sz w:val="27"/>
                                  <w:szCs w:val="27"/>
                                  <w:u w:val="single" w:color="21262A"/>
                                </w:rPr>
                                <w:fldChar w:fldCharType="end"/>
                              </w:r>
                              <w:bookmarkEnd w:id="56"/>
                              <w:r>
                                <w:rPr>
                                  <w:noProof/>
                                  <w:sz w:val="26"/>
                                  <w:szCs w:val="26"/>
                                </w:rPr>
                                <w:t xml:space="preserve"> </w:t>
                              </w:r>
                              <w:r>
                                <w:rPr>
                                  <w:sz w:val="26"/>
                                  <w:szCs w:val="26"/>
                                </w:rPr>
                                <w:fldChar w:fldCharType="begin"/>
                              </w:r>
                              <w:r>
                                <w:rPr>
                                  <w:noProof/>
                                  <w:sz w:val="26"/>
                                  <w:szCs w:val="26"/>
                                </w:rPr>
                                <w:instrText xml:space="preserve"> HYPERLINK "https://eurozpravy.cz/domaci/zivot/asociace-horskych-stredisek-vita-zruseni-opatreni-dorazi-vic-lidi.82889936/"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03.02.2022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od středy vítá. Lze očekávat zvýšení návštěvnosti lyžařských areálů. ČTK to dnes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Vláda k 9. únoru zruší povinnost prokazovat se certifikátem o očkování nebo o prodělaném covidu.</w:t>
                              </w:r>
                              <w:r>
                                <w:rPr>
                                  <w:noProof/>
                                  <w:sz w:val="21"/>
                                  <w:szCs w:val="21"/>
                                </w:rPr>
                                <w:br/>
                              </w:r>
                              <w:r>
                                <w:rPr>
                                  <w:noProof/>
                                  <w:sz w:val="21"/>
                                  <w:szCs w:val="21"/>
                                </w:rPr>
                                <w:br/>
                              </w:r>
                              <w:r>
                                <w:rPr>
                                  <w:noProof/>
                                  <w:sz w:val="21"/>
                                  <w:szCs w:val="21"/>
                                </w:rPr>
                                <w:t xml:space="preserve">"Pro nás je to jednoznačně pozitivní, považujeme to za rozumné řešení. Byť velká část lidí se s opatřeními dokázala srovnat, tak návštěvnost je někde až o 30 procent nižší. Odrazovalo to i polskou a německou klientelu," řekl dnes ČTK Knot. </w:t>
                              </w:r>
                              <w:r>
                                <w:rPr>
                                  <w:noProof/>
                                  <w:sz w:val="21"/>
                                  <w:szCs w:val="21"/>
                                </w:rPr>
                                <w:br/>
                              </w:r>
                              <w:r>
                                <w:rPr>
                                  <w:noProof/>
                                  <w:sz w:val="21"/>
                                  <w:szCs w:val="21"/>
                                </w:rPr>
                                <w:t xml:space="preserve">Podle něj asociace začne o změnách co nejdříve informovat. "Od příštího týdne to začneme propagovat nejen směrem k českým občanům, ale i směrem k Polsku a Německu. Myslím, že reakce návštěvníků bude rychlá. Neočkovaní, kteří se báli přijet na hory vzhledem k tomu, že nechtěli porušovat opatření, si to s velkou pravděpodobností určitě víkend po 9. únoru nenechají ujít," řekl ČTK Knot. </w:t>
                              </w:r>
                              <w:r>
                                <w:rPr>
                                  <w:noProof/>
                                  <w:sz w:val="21"/>
                                  <w:szCs w:val="21"/>
                                </w:rPr>
                                <w:br/>
                              </w:r>
                              <w:r>
                                <w:rPr>
                                  <w:noProof/>
                                  <w:sz w:val="21"/>
                                  <w:szCs w:val="21"/>
                                </w:rPr>
                                <w:t xml:space="preserve">Lyžařská střediska v ČR kraji hlásí po sněžení v minulých dnech nejlepší podmínky zimní sezony. V pondělí 7. února začínají jarní prázdniny a už v pátek 4. února mají školy pololetní prázdniny. "Vzhledem k tomu, že začínají jarní prázdniny, je to pro nás dobrý zpráva. Očekáváme, že to bude mít pozitivní dopad na návštěvnost areálů," řekl ČTK Knot. </w:t>
                              </w:r>
                              <w:r>
                                <w:rPr>
                                  <w:noProof/>
                                  <w:sz w:val="21"/>
                                  <w:szCs w:val="21"/>
                                </w:rPr>
                                <w:br/>
                              </w:r>
                              <w:r>
                                <w:rPr>
                                  <w:noProof/>
                                  <w:sz w:val="21"/>
                                  <w:szCs w:val="21"/>
                                </w:rPr>
                                <w:t xml:space="preserve">Vláda k příští středě zruší povinnost prokazovat se certifikátem o očkování nebo o prodělaném covidu-19 pro využívání služeb, vstup do restaurací a na kulturní, sportovní a další akce. Ve středu večer to řekl premiér Petr Fiala (ODS). Nejvyšší správní soud zrušil ve středu v aktuálně platném mimořádném opatření ministerstva zdravotnictví povinnost prokazovat očkování nebo prodělanou nemoc před vstupem do restaurací, klubů či heren a při ubytování v hotelech. Podle premiéra kabinet nerozhodl pod tlakem soudního verdiktu, ale na základě doporučení odborníků. </w:t>
                              </w:r>
                              <w:r>
                                <w:rPr>
                                  <w:noProof/>
                                  <w:sz w:val="21"/>
                                  <w:szCs w:val="21"/>
                                </w:rPr>
                                <w:br/>
                              </w:r>
                              <w:r>
                                <w:rPr>
                                  <w:noProof/>
                                  <w:sz w:val="21"/>
                                  <w:szCs w:val="21"/>
                                </w:rPr>
                                <w:t xml:space="preserve">Podnikání v turistickém ruchu výrazně poznamenala v minulé zimní sezoně omezení v souvislosti s šířením koronavirové infekce. Kvůli vládním opatřením zůstaly hotely, lyžařská střediska a další služby v zemi většinu uplynulé zimní sezony zavřené. </w:t>
                              </w:r>
                              <w:r>
                                <w:rPr>
                                  <w:noProof/>
                                  <w:sz w:val="21"/>
                                  <w:szCs w:val="21"/>
                                </w:rPr>
                                <w:br/>
                              </w:r>
                              <w:r>
                                <w:rPr>
                                  <w:noProof/>
                                  <w:sz w:val="21"/>
                                  <w:szCs w:val="21"/>
                                </w:rPr>
                                <w:br/>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7" w:name="_Toc256000018"/>
                  <w:r>
                    <w:rPr>
                      <w:rFonts w:ascii="Arial" w:eastAsia="Arial" w:hAnsi="Arial" w:cs="Arial"/>
                      <w:noProof/>
                      <w:color w:val="FFFFFF"/>
                      <w:sz w:val="0"/>
                      <w:szCs w:val="0"/>
                    </w:rPr>
                    <w:t>5. 04.02.2022</w:t>
                  </w:r>
                  <w:bookmarkEnd w:id="57"/>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8" w:name="_Toc256000019"/>
                              <w:r>
                                <w:rPr>
                                  <w:rFonts w:ascii="Arial" w:eastAsia="Arial" w:hAnsi="Arial" w:cs="Arial"/>
                                  <w:noProof/>
                                  <w:color w:val="FFFFFF"/>
                                  <w:sz w:val="0"/>
                                  <w:szCs w:val="0"/>
                                </w:rPr>
                                <w:t>Zprávy 06:00</w:t>
                              </w:r>
                              <w:bookmarkEnd w:id="58"/>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06:00</w:t>
                              </w:r>
                              <w:bookmarkStart w:id="59" w:name="Art__0__18"/>
                              <w:r>
                                <w:rPr>
                                  <w:rStyle w:val="any"/>
                                  <w:color w:val="21262A"/>
                                  <w:sz w:val="27"/>
                                  <w:szCs w:val="27"/>
                                  <w:u w:val="single" w:color="21262A"/>
                                </w:rPr>
                                <w:fldChar w:fldCharType="end"/>
                              </w:r>
                              <w:bookmarkEnd w:id="5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04.02.2022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Výtěžek Tříkrálové sbírky v Moravskoslezském kraji překonal všechny dosavadní ročníky. Podnikatelé vítají rozvolnění protiepidemických pravidel. Část odborníků je ale považuje za předčasné děti z bohumínských mateřských škol rozvíjejí technické dovednosti pomocí speciálních stavebnic. Dnešek má být oblačný s přeháňkami na horách sněhovými teploty mírně nad nulou. Dnes je pátek 4. února správy František Tichý, dobré ráno.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Výtěžek Tříkrálové sbírky v Moravskoslezském kraji překonal všechny dosavadní ročníky. Lidé darovali do pokladniček nebo poslali na účet téměř 21 000 000 Kč. Je to skoro 2× více, než se vybralo v minulém roce tehdy ale nemohli kvůli covidu chodit koledníci, říká mluvčí Ostravsko opavské charity Silva Lejsková.</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Pokladničkách se ukrývalo 19 000 749 6 47 Kč další dary a dárci přispěli bezhotovostně a online v celkovém výnosu. To potom činilo 20 883 344 Kč.</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Restauratéři nebo lékaři vítají rozvolnění protikoronavirových opatření, vyplývá to z vyjádření asociace malých středních podniků 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Vláda rozhodla, že od příští středy se lidé už nebudou muset v restauracích, hotelích nebo třeba na sjezdovkách prokazovat dokladem o očkování nebo prodělání nemoci covid-19. Někteří epidemiologové virologové ale rozhodnutí naopak označují za předčasné. Všech 9 mateřských škol v Bohumíně nově využívá speciální stavebnice pro rozvoj technických dovedností. Jsou dřevěné magnetické nebo zrcadlové a modely, které z nich děti vytvoří. Město vystaví koncem března ve vstupní hale kina, upřesnila mluvčí radnice Jana Kunčíková.</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Čekáme, že výsledné modely stavby budou mít přesah i do výtvarné a ekologické výchovy. Jinými slovy, že děti své výtvory ze stavebnic doplní například o krizi a přírodní materiály.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Výborné sněhové podmínky nabízejí Jeseníky svým návštěvníkům před nadcházejícími jarními prázdninami. V nejvyšších polohách hor napadlo za poslední 2 dny až 40 cm sněhu. Podmínky se tak zlepšily nejen na sjezdovkách, ale především na běžeckých tratích. Všechny lyžařské areály jsou v provozu a připraveny na nápor návštěvníků. Ubytovací kapacity jsou na horách místy stále k dispozici. Lidé kvůli protiepidemickým opatřením vyčkávali.</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Spor.</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Český koulař Tomáš Staněk měl před ostravským atletickým mítinkem Czech Indoor gala smělé plány chtěl útočit na metu nejlepšího letošního výkonu. V rozcvičce prý ještě atakoval 1 dvacetimetrovou hranici, ale v závodě moc za 20 11 patřilo čtvrté místo.</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Na www Bona Novia došlo ještě nebyla špatná on hodil kousek od jedničku a pak asi jsem tam zapisoval hrozně levou nohu do břevna a že jsem veškerou dotaci vlastně ty koule zabil.</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0" w:name="_Toc256000020"/>
                              <w:r>
                                <w:rPr>
                                  <w:rFonts w:ascii="Arial" w:eastAsia="Arial" w:hAnsi="Arial" w:cs="Arial"/>
                                  <w:noProof/>
                                  <w:color w:val="FFFFFF"/>
                                  <w:sz w:val="0"/>
                                  <w:szCs w:val="0"/>
                                </w:rPr>
                                <w:t>Lidé si zvykli popíjet doma, obávají se hospodští</w:t>
                              </w:r>
                              <w:bookmarkEnd w:id="60"/>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Lidé si zvykli popíjet doma, obávají se hospodští</w:t>
                              </w:r>
                              <w:bookmarkStart w:id="61" w:name="Art__0__17"/>
                              <w:r>
                                <w:rPr>
                                  <w:rStyle w:val="any"/>
                                  <w:color w:val="21262A"/>
                                  <w:sz w:val="27"/>
                                  <w:szCs w:val="27"/>
                                  <w:u w:val="single" w:color="21262A"/>
                                </w:rPr>
                                <w:fldChar w:fldCharType="end"/>
                              </w:r>
                              <w:bookmarkEnd w:id="61"/>
                              <w:r>
                                <w:rPr>
                                  <w:noProof/>
                                  <w:sz w:val="26"/>
                                  <w:szCs w:val="26"/>
                                </w:rPr>
                                <w:t xml:space="preserve"> </w:t>
                              </w:r>
                              <w:r>
                                <w:rPr>
                                  <w:sz w:val="26"/>
                                  <w:szCs w:val="26"/>
                                </w:rPr>
                                <w:fldChar w:fldCharType="begin"/>
                              </w:r>
                              <w:r>
                                <w:rPr>
                                  <w:noProof/>
                                  <w:sz w:val="26"/>
                                  <w:szCs w:val="26"/>
                                </w:rPr>
                                <w:instrText xml:space="preserve"> HYPERLINK "https://www.novinky.cz/ekonomika/clanek/lide-si-zvykli-popijet-doma-obavaji-se-hospodsti-40386096"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04.02.2022 </w:t>
                              </w:r>
                              <w:r>
                                <w:rPr>
                                  <w:rStyle w:val="metadata-item"/>
                                  <w:noProof/>
                                </w:rPr>
                                <w:t>| Autor: </w:t>
                              </w:r>
                              <w:r>
                                <w:rPr>
                                  <w:rStyle w:val="metadata-value"/>
                                  <w:noProof/>
                                </w:rPr>
                                <w:t xml:space="preserve">Ivan Blažek, Tomáš Volf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Zástupci restauratérů, jakož i provozovatelé saun a bazénů a dalších služeb, uvolnění pravidel od příští středy přirozeně vítají. Najdou se ale i tací, kteří jsou k návratu zákazníků skeptičtí, a další už myslí na to, co přijde zase na podzim.</w:t>
                              </w:r>
                              <w:r>
                                <w:rPr>
                                  <w:noProof/>
                                  <w:sz w:val="21"/>
                                  <w:szCs w:val="21"/>
                                </w:rPr>
                                <w:br/>
                              </w:r>
                              <w:r>
                                <w:rPr>
                                  <w:noProof/>
                                  <w:sz w:val="21"/>
                                  <w:szCs w:val="21"/>
                                </w:rPr>
                                <w:br/>
                              </w:r>
                              <w:r>
                                <w:rPr>
                                  <w:noProof/>
                                  <w:sz w:val="21"/>
                                  <w:szCs w:val="21"/>
                                </w:rPr>
                                <w:t xml:space="preserve">Na nějaké jásání je pozdě, alespoň podle Petra Kváše z minipivovaru a restaurace Prošek v Přešticích na Plzeňsku. </w:t>
                              </w:r>
                              <w:r>
                                <w:rPr>
                                  <w:noProof/>
                                  <w:sz w:val="21"/>
                                  <w:szCs w:val="21"/>
                                </w:rPr>
                                <w:br/>
                              </w:r>
                              <w:r>
                                <w:rPr>
                                  <w:noProof/>
                                  <w:sz w:val="21"/>
                                  <w:szCs w:val="21"/>
                                </w:rPr>
                                <w:t xml:space="preserve">„Samozřejmě se vrátí pár lidí, kteří tady měsíc a půl nebyli. Ale celý segment pohostinství zdevastovala vláda už před rokem a náprava situace, do které se restaurace dostaly, bude trvat minimálně pět let,“ řekl Právu. </w:t>
                              </w:r>
                              <w:r>
                                <w:rPr>
                                  <w:noProof/>
                                  <w:sz w:val="21"/>
                                  <w:szCs w:val="21"/>
                                </w:rPr>
                                <w:br/>
                              </w:r>
                              <w:r>
                                <w:rPr>
                                  <w:noProof/>
                                  <w:sz w:val="21"/>
                                  <w:szCs w:val="21"/>
                                </w:rPr>
                                <w:t xml:space="preserve">„Když jsme otevřeli loni v červnu po lockdownu, začalo znovu chodit sotva čtyřicet procent návštěvníků. A z těch čtyřiceti procent zbyla poté, co se před Vánoci musela začít prokazovat bezinfekčnost, polovina. Nemít i pivovar, tak bych to zavřel,“ konstatoval. </w:t>
                              </w:r>
                              <w:r>
                                <w:rPr>
                                  <w:noProof/>
                                  <w:sz w:val="21"/>
                                  <w:szCs w:val="21"/>
                                </w:rPr>
                                <w:br/>
                              </w:r>
                              <w:r>
                                <w:rPr>
                                  <w:noProof/>
                                  <w:sz w:val="21"/>
                                  <w:szCs w:val="21"/>
                                </w:rPr>
                                <w:t xml:space="preserve">„Je teď na nás, na majitelích restaurací, co uděláme pro to, aby se hosté vrátili. Já mám třeba v plánu nový jídelníček. Ale řada lidí si už navykla chodit domů do garáže. Tam si dají pivo, zapálí v klídku cigárko – a v hospodě už je nikdo neuvidí,“ podotkl Kváš. </w:t>
                              </w:r>
                              <w:r>
                                <w:rPr>
                                  <w:noProof/>
                                  <w:sz w:val="21"/>
                                  <w:szCs w:val="21"/>
                                </w:rPr>
                                <w:br/>
                              </w:r>
                              <w:r>
                                <w:rPr>
                                  <w:noProof/>
                                  <w:sz w:val="21"/>
                                  <w:szCs w:val="21"/>
                                </w:rPr>
                                <w:t xml:space="preserve">Další se vedle vítání rozvolnění současně kriticky vyjadřují vůči plánu kompenzací, který považují za nedostatečný. Mezi nimi je i restauratér Luboš Kastner. „Navíc už teď je čas se s vládou bavit o podzimu, ze kterého mají podnikatelé, i díky nově schválenému pandemickému zákonu, strach,“ řekl Právu. </w:t>
                              </w:r>
                              <w:r>
                                <w:rPr>
                                  <w:noProof/>
                                  <w:sz w:val="21"/>
                                  <w:szCs w:val="21"/>
                                </w:rPr>
                                <w:br/>
                              </w:r>
                              <w:r>
                                <w:rPr>
                                  <w:noProof/>
                                  <w:sz w:val="21"/>
                                  <w:szCs w:val="21"/>
                                </w:rPr>
                                <w:t xml:space="preserve">Zrušení prokazování certifikáty ve službách a na sportovištích včera v prohlášení uvítala například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Očekává díky tomu zvýšení návštěvnosti skiareálů. Podobně to cítí zástupci bazénů a wellness. „Dává nám to možnost fungovat bez restrikcí zhruba měsíc a půl v naší hlavní sezoně,“ řekl Právu manažer saunového světa Saunia Jaroslav Zonyga. </w:t>
                              </w:r>
                              <w:r>
                                <w:rPr>
                                  <w:noProof/>
                                  <w:sz w:val="21"/>
                                  <w:szCs w:val="21"/>
                                </w:rPr>
                                <w:br/>
                              </w:r>
                              <w:r>
                                <w:rPr>
                                  <w:noProof/>
                                  <w:sz w:val="21"/>
                                  <w:szCs w:val="21"/>
                                </w:rPr>
                                <w:t xml:space="preserve">Anketa </w:t>
                              </w:r>
                              <w:r>
                                <w:rPr>
                                  <w:noProof/>
                                  <w:sz w:val="21"/>
                                  <w:szCs w:val="21"/>
                                </w:rPr>
                                <w:br/>
                              </w:r>
                              <w:r>
                                <w:rPr>
                                  <w:noProof/>
                                  <w:sz w:val="21"/>
                                  <w:szCs w:val="21"/>
                                </w:rPr>
                                <w:t xml:space="preserve">Zvykli jste si za poslední dva roky popíjet či slavit spíše doma než v restauracích či hospodách?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2" w:name="_Toc256000021"/>
                              <w:r>
                                <w:rPr>
                                  <w:rFonts w:ascii="Arial" w:eastAsia="Arial" w:hAnsi="Arial" w:cs="Arial"/>
                                  <w:noProof/>
                                  <w:color w:val="FFFFFF"/>
                                  <w:sz w:val="0"/>
                                  <w:szCs w:val="0"/>
                                </w:rPr>
                                <w:t>Lidé si zvykli popíjet doma, obávají se hospodští</w:t>
                              </w:r>
                              <w:bookmarkEnd w:id="62"/>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Lidé si zvykli popíjet doma, obávají se hospodští</w:t>
                              </w:r>
                              <w:bookmarkStart w:id="63" w:name="Art__0__16"/>
                              <w:r>
                                <w:rPr>
                                  <w:rStyle w:val="any"/>
                                  <w:color w:val="21262A"/>
                                  <w:sz w:val="27"/>
                                  <w:szCs w:val="27"/>
                                  <w:u w:val="single" w:color="21262A"/>
                                </w:rPr>
                                <w:fldChar w:fldCharType="end"/>
                              </w:r>
                              <w:bookmarkEnd w:id="6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(tov, ib)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Zástupci restauratérů, jakož i provozovatelé saun a bazénů a dalších služeb, uvolnění pravidel od příští středy přirozeně vítají. Najdou se ale i tací, kteří jsou k návratu zákazníků skeptičtí, a další už myslí na to, co přijde zase na podzim. </w:t>
                              </w:r>
                              <w:r>
                                <w:rPr>
                                  <w:noProof/>
                                  <w:sz w:val="21"/>
                                  <w:szCs w:val="21"/>
                                </w:rPr>
                                <w:br/>
                              </w:r>
                              <w:r>
                                <w:rPr>
                                  <w:noProof/>
                                  <w:sz w:val="21"/>
                                  <w:szCs w:val="21"/>
                                </w:rPr>
                                <w:t xml:space="preserve">Na nějaké jásání je pozdě, alespoň podle Petra Kváše z minipivovaru a restaurace Prošek v Přešticích na Plzeňsku. „Samozřejmě se vrátí pár lidí, kteří tady měsíc a půl nebyli. Ale celý segment pohostinství zdevastovala vláda už před rokem a náprava situace, do které se restaurace dostaly, bude trvat minimálně pět let,“ řekl Právu. </w:t>
                              </w:r>
                              <w:r>
                                <w:rPr>
                                  <w:noProof/>
                                  <w:sz w:val="21"/>
                                  <w:szCs w:val="21"/>
                                </w:rPr>
                                <w:br/>
                              </w:r>
                              <w:r>
                                <w:rPr>
                                  <w:noProof/>
                                  <w:sz w:val="21"/>
                                  <w:szCs w:val="21"/>
                                </w:rPr>
                                <w:t xml:space="preserve">„Když jsme otevřeli loni v červnu po lockdownu, začalo znovu chodit sotva čtyřicet procent návštěvníků. A z těch čtyřiceti procent zbyla poté, co se před Vánoci musela začít prokazovat bezinfekčnost, polovina. Nemít i pivovar, tak bych to zavřel,“ konstatoval. </w:t>
                              </w:r>
                              <w:r>
                                <w:rPr>
                                  <w:noProof/>
                                  <w:sz w:val="21"/>
                                  <w:szCs w:val="21"/>
                                </w:rPr>
                                <w:br/>
                              </w:r>
                              <w:r>
                                <w:rPr>
                                  <w:noProof/>
                                  <w:sz w:val="21"/>
                                  <w:szCs w:val="21"/>
                                </w:rPr>
                                <w:t xml:space="preserve">„Je teď na nás, na majitelích restaurací, co uděláme pro to, aby se hosté vrátili. Já mám třeba v plánu nový jídelníček. Ale řada lidí si už navykla chodit domů do garáže. Tam si dají pivo, zapálí v klídku cigárko – a v hospodě už je nikdo neuvidí,“ podotkl Kváš. </w:t>
                              </w:r>
                              <w:r>
                                <w:rPr>
                                  <w:noProof/>
                                  <w:sz w:val="21"/>
                                  <w:szCs w:val="21"/>
                                </w:rPr>
                                <w:br/>
                              </w:r>
                              <w:r>
                                <w:rPr>
                                  <w:noProof/>
                                  <w:sz w:val="21"/>
                                  <w:szCs w:val="21"/>
                                </w:rPr>
                                <w:t xml:space="preserve">Další se vedle vítání rozvolnění současně kriticky vyjadřují vůči plánu kompenzací, který považují za nedostatečný. Mezi nimi je i restauratér Luboš Kastner. „Navíc už teď je čas se s vládou bavit o podzimu, ze kterého mají podnikatelé, i díky nově schválenému pandemickému zákonu, strach,“ řekl Právu. </w:t>
                              </w:r>
                              <w:r>
                                <w:rPr>
                                  <w:noProof/>
                                  <w:sz w:val="21"/>
                                  <w:szCs w:val="21"/>
                                </w:rPr>
                                <w:br/>
                              </w:r>
                              <w:r>
                                <w:rPr>
                                  <w:noProof/>
                                  <w:sz w:val="21"/>
                                  <w:szCs w:val="21"/>
                                </w:rPr>
                                <w:t xml:space="preserve">Zrušení prokazování certifi -káty ve službách a na sportovištích včera v prohlášení uvítala například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Očekává díky tomu zvýšení návštěvnosti skiareálů. Podobně to cítí zástupci bazénů a wellness. „Dává nám to možnost fungovat bez restrikcí zhruba měsíc a půl v naší hlavní sezoně,“ řekl Právu manažer saunového světa Saunia Jaroslav Zonyga.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4" w:name="_Toc256000022"/>
                              <w:r>
                                <w:rPr>
                                  <w:rFonts w:ascii="Arial" w:eastAsia="Arial" w:hAnsi="Arial" w:cs="Arial"/>
                                  <w:noProof/>
                                  <w:color w:val="FFFFFF"/>
                                  <w:sz w:val="0"/>
                                  <w:szCs w:val="0"/>
                                </w:rPr>
                                <w:t>Menší podnikatelé: Vláda nás neřeší, je to velké zklamání</w:t>
                              </w:r>
                              <w:bookmarkEnd w:id="64"/>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Menší podnikatelé: Vláda nás neřeší, je to velké zklamání</w:t>
                              </w:r>
                              <w:bookmarkStart w:id="65" w:name="Art__0__15"/>
                              <w:r>
                                <w:rPr>
                                  <w:rStyle w:val="any"/>
                                  <w:color w:val="21262A"/>
                                  <w:sz w:val="27"/>
                                  <w:szCs w:val="27"/>
                                  <w:u w:val="single" w:color="21262A"/>
                                </w:rPr>
                                <w:fldChar w:fldCharType="end"/>
                              </w:r>
                              <w:bookmarkEnd w:id="6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Metro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194 112 </w:t>
                              </w:r>
                              <w:r>
                                <w:rPr>
                                  <w:rStyle w:val="metadata-item"/>
                                  <w:noProof/>
                                </w:rPr>
                                <w:t>| Prodáno: </w:t>
                              </w:r>
                              <w:r>
                                <w:rPr>
                                  <w:rStyle w:val="metadata-value"/>
                                  <w:noProof/>
                                </w:rPr>
                                <w:t xml:space="preserve">243 </w:t>
                              </w:r>
                              <w:r>
                                <w:rPr>
                                  <w:rStyle w:val="metadata-item"/>
                                  <w:noProof/>
                                </w:rPr>
                                <w:t xml:space="preserve">| Čtenost: </w:t>
                              </w:r>
                              <w:r>
                                <w:rPr>
                                  <w:rStyle w:val="metadata-value"/>
                                  <w:noProof/>
                                </w:rPr>
                                <w:t xml:space="preserve">340 232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Kompenzace jsou nastaveny přísně. </w:t>
                              </w:r>
                              <w:r>
                                <w:rPr>
                                  <w:noProof/>
                                  <w:sz w:val="21"/>
                                  <w:szCs w:val="21"/>
                                </w:rPr>
                                <w:br/>
                              </w:r>
                              <w:r>
                                <w:rPr>
                                  <w:noProof/>
                                  <w:sz w:val="21"/>
                                  <w:szCs w:val="21"/>
                                </w:rPr>
                                <w:br/>
                              </w:r>
                              <w:r>
                                <w:rPr>
                                  <w:noProof/>
                                  <w:sz w:val="21"/>
                                  <w:szCs w:val="21"/>
                                </w:rPr>
                                <w:t xml:space="preserve">Nebyly spuštěny příspěvky na podporu zaměstnanosti, stěžují si lidé. </w:t>
                              </w:r>
                              <w:r>
                                <w:rPr>
                                  <w:noProof/>
                                  <w:sz w:val="21"/>
                                  <w:szCs w:val="21"/>
                                </w:rPr>
                                <w:br/>
                              </w:r>
                              <w:r>
                                <w:rPr>
                                  <w:noProof/>
                                  <w:sz w:val="21"/>
                                  <w:szCs w:val="21"/>
                                </w:rPr>
                                <w:br/>
                              </w:r>
                              <w:r>
                                <w:rPr>
                                  <w:noProof/>
                                  <w:sz w:val="21"/>
                                  <w:szCs w:val="21"/>
                                </w:rPr>
                                <w:t xml:space="preserve">Podmínky u vládního návrhu kompenzací pro podnikatele zasažené v souvislosti s pandemií koronaviru jsou podle České unie cestovního ruchu (ČUCR) nastaveny přísně. Zahrnutí by podle ní měli být i dosud nejmenovaní malí a střední podnikatelé jako provozovatelé bazénů, prodejci letenek, instruktoři lyžování či průvodci. „Je zklamání, že vláda nereagovala na opakované výzvy ke spuštění příspěvku B z programu na podporu zaměstnanosti Antivirus,“ sdělil viceprezident ČUCR Jakub Juračka. </w:t>
                              </w:r>
                              <w:r>
                                <w:rPr>
                                  <w:noProof/>
                                  <w:sz w:val="21"/>
                                  <w:szCs w:val="21"/>
                                </w:rPr>
                                <w:br/>
                              </w:r>
                              <w:r>
                                <w:rPr>
                                  <w:noProof/>
                                  <w:sz w:val="21"/>
                                  <w:szCs w:val="21"/>
                                </w:rPr>
                                <w:t xml:space="preserve">Vláda ve středu představila program náhrad. Určeny by měly být pro podnikatele, kteří v druhém pololetí loňského roku zaznamenali ztrátu alespoň 50 procent oproti stejnému období roku 2019. Maximální výše pomoci bude činit 500 tisíc až 1,5 milionu korun. Ze státního rozpočtu vláda plánuje na kompenzace vyčlenit 2,5 až tři miliardy korun. Konečný návrh by měla schválit příští týden. Předtím bude ještě jednat s profesními svazy. Ministr průmyslu a obchodu Jozef Síkela se s jejich zástupci měl setkat včera. </w:t>
                              </w:r>
                              <w:r>
                                <w:rPr>
                                  <w:noProof/>
                                  <w:sz w:val="21"/>
                                  <w:szCs w:val="21"/>
                                </w:rPr>
                                <w:br/>
                              </w:r>
                              <w:r>
                                <w:rPr>
                                  <w:noProof/>
                                  <w:sz w:val="21"/>
                                  <w:szCs w:val="21"/>
                                </w:rPr>
                                <w:t xml:space="preserve">„Pevně věříme, že do kompenzací budou zahrnuty i další doposud nejmenovaní malí a střední podnikatelé, potažmo rodinné podniky, kteří jsou opatřeními také dotčeni a doposud nemohli čerpat žádné cílené kompenzace ani v roce 2020 a 2021,“ uvedl Juračka. </w:t>
                              </w:r>
                              <w:r>
                                <w:rPr>
                                  <w:noProof/>
                                  <w:sz w:val="21"/>
                                  <w:szCs w:val="21"/>
                                </w:rPr>
                                <w:br/>
                              </w:r>
                              <w:r>
                                <w:rPr>
                                  <w:noProof/>
                                  <w:sz w:val="21"/>
                                  <w:szCs w:val="21"/>
                                </w:rPr>
                                <w:t xml:space="preserve">Asociace malých a středních podniků a živnostníků (AMSP) oznámila, že ministerstvu průmyslu a obchodu předala podklady a připomínky k ekonomickým dopadům pandemie a vládních opatření na podnikatele. „Z návrhu, který ministerstvo představilo, je už teď jasné, že na připravovanou podporu by nedosáhla podstatná část postižených podnikatelů,“ řekla generální ředitelka AMSP Eva Svobodová. Předseda představenstva asociace Josef Jaroš sdělil, že firmy mohou omezit investice a propouštět. </w:t>
                              </w:r>
                              <w:r>
                                <w:rPr>
                                  <w:noProof/>
                                  <w:sz w:val="21"/>
                                  <w:szCs w:val="21"/>
                                </w:rPr>
                                <w:br/>
                              </w:r>
                              <w:r>
                                <w:rPr>
                                  <w:noProof/>
                                  <w:sz w:val="21"/>
                                  <w:szCs w:val="21"/>
                                </w:rPr>
                                <w:t xml:space="preserve">Nová vláda Petra Fialy od ledna pozastavila možnost čerpání příspěvku B z programu Antivirus. Tím stát dříve při omezení výroby a služeb kvůli výpadku poptávky, personálu či surovin dorovnával 60 procent náhrady mzdy do 29 tisíc korun. Program byl podle Juračky z České unie cestovního ruchu klíčovým prostředkem pro udržení zaměstnanosti ve službách a měl být prvním krokem k podpoře podnikatelů a jejich pracovníků. </w:t>
                              </w:r>
                              <w:r>
                                <w:rPr>
                                  <w:noProof/>
                                  <w:sz w:val="21"/>
                                  <w:szCs w:val="21"/>
                                </w:rPr>
                                <w:br/>
                              </w:r>
                              <w:r>
                                <w:rPr>
                                  <w:noProof/>
                                  <w:sz w:val="21"/>
                                  <w:szCs w:val="21"/>
                                </w:rPr>
                                <w:br/>
                              </w:r>
                              <w:r>
                                <w:rPr>
                                  <w:noProof/>
                                  <w:sz w:val="21"/>
                                  <w:szCs w:val="21"/>
                                </w:rPr>
                                <w:t xml:space="preserve">Spokojeni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zrušení některých opatření proti šíření koronaviru vítá. Lze očekávat zvýšení návštěvnosti lyžařských areálů. * Vláda k 9. únoru zruší povinnost prokazovat se certifikátem o očkování nebo o prodělaném covidu. To museli Češi dělat při vstupu do restaurací, na kulturní a sportovní akce a další. „Pro nás je to jednoznačně pozitivní, považujeme to za rozumné řešení. Byť velká část lidí se s opatřeními dokázala srovnat, návštěvnost je někde až o 30 procent nižší,“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Horské penziony i hotely v Krušných horách mají většinu kapacit na jarní prázdniny již obsazenou. Zájem je srovnatelný s dobou před epidemií. Občas se volný pokoj v nabídce objeví kvůli odvolání pobytu lidí v karanténě. * Někteří odborníci považují zrušení povinnosti kontrolovat covidové certifikáty v restauracích, hotelích nebo na hromadných akcích od příští středy za předčasné. Epidemiolog Rastislav Maďar řekl, že jeho sekce Národního institutu pro zvládání pandemie vládě radila, aby nejdříve zavedla možnost prokazovat se jako covidovým certifikátem i testem. Předseda odborné společnosti infektologů Pavel Dlouhý považuje za absurdní, že v ČR fakticky pandemii ukončil soud. ČTK </w:t>
                              </w:r>
                              <w:r>
                                <w:rPr>
                                  <w:noProof/>
                                  <w:sz w:val="21"/>
                                  <w:szCs w:val="21"/>
                                </w:rPr>
                                <w:br/>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75"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255" w:lineRule="atLeast"/>
                                <w:jc w:val="left"/>
                                <w:rPr>
                                  <w:sz w:val="21"/>
                                  <w:szCs w:val="21"/>
                                </w:rPr>
                              </w:pPr>
                              <w:r>
                                <w:rPr>
                                  <w:rStyle w:val="any"/>
                                  <w:noProof/>
                                  <w:sz w:val="21"/>
                                  <w:szCs w:val="21"/>
                                </w:rPr>
                                <w:t xml:space="preserve">Region vydání: </w:t>
                              </w:r>
                              <w:r>
                                <w:rPr>
                                  <w:rStyle w:val="any"/>
                                  <w:noProof/>
                                  <w:color w:val="6B7276"/>
                                  <w:sz w:val="21"/>
                                  <w:szCs w:val="21"/>
                                </w:rPr>
                                <w:t>Metro - Praha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6" w:name="_Toc256000023"/>
                              <w:r>
                                <w:rPr>
                                  <w:rFonts w:ascii="Arial" w:eastAsia="Arial" w:hAnsi="Arial" w:cs="Arial"/>
                                  <w:noProof/>
                                  <w:color w:val="FFFFFF"/>
                                  <w:sz w:val="0"/>
                                  <w:szCs w:val="0"/>
                                </w:rPr>
                                <w:t>Zrušení povinnosti prokazovat očkování se týká i skiareálů. Vlekaři rozhodnutí vítají</w:t>
                              </w:r>
                              <w:bookmarkEnd w:id="66"/>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Zrušení povinnosti prokazovat očkování se týká i skiareálů. Vlekaři rozhodnutí vítají</w:t>
                              </w:r>
                              <w:bookmarkStart w:id="67" w:name="Art__0__14"/>
                              <w:r>
                                <w:rPr>
                                  <w:rStyle w:val="any"/>
                                  <w:color w:val="21262A"/>
                                  <w:sz w:val="27"/>
                                  <w:szCs w:val="27"/>
                                  <w:u w:val="single" w:color="21262A"/>
                                </w:rPr>
                                <w:fldChar w:fldCharType="end"/>
                              </w:r>
                              <w:bookmarkEnd w:id="67"/>
                              <w:r>
                                <w:rPr>
                                  <w:noProof/>
                                  <w:sz w:val="26"/>
                                  <w:szCs w:val="26"/>
                                </w:rPr>
                                <w:t xml:space="preserve"> </w:t>
                              </w:r>
                              <w:r>
                                <w:rPr>
                                  <w:sz w:val="26"/>
                                  <w:szCs w:val="26"/>
                                </w:rPr>
                                <w:fldChar w:fldCharType="begin"/>
                              </w:r>
                              <w:r>
                                <w:rPr>
                                  <w:noProof/>
                                  <w:sz w:val="26"/>
                                  <w:szCs w:val="26"/>
                                </w:rPr>
                                <w:instrText xml:space="preserve"> HYPERLINK "https://hradecka.drbna.cz/zpravy/12094-prijede-vic-lidi-raduje-se-ze-zruseni-covidovych-opatreni-asociace-horskych-stredisek.html"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hradeckadrbna.cz </w:t>
                              </w:r>
                              <w:r>
                                <w:rPr>
                                  <w:rStyle w:val="metadata-item"/>
                                  <w:noProof/>
                                </w:rPr>
                                <w:t xml:space="preserve">| </w:t>
                              </w:r>
                              <w:r>
                                <w:rPr>
                                  <w:rStyle w:val="metadata-value"/>
                                  <w:noProof/>
                                </w:rPr>
                                <w:t xml:space="preserve">04.02.2022 </w:t>
                              </w:r>
                              <w:r>
                                <w:rPr>
                                  <w:rStyle w:val="metadata-item"/>
                                  <w:noProof/>
                                </w:rPr>
                                <w:t xml:space="preserve">| Rubrika: </w:t>
                              </w:r>
                              <w:r>
                                <w:rPr>
                                  <w:rStyle w:val="metadata-value"/>
                                  <w:noProof/>
                                </w:rPr>
                                <w:t xml:space="preserve">Zprávy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zrušení některých opatření proti šíření koronaviru od středy vítá. Lze očekávat zvýšení návštěvnosti lyžařských areálů. Vláda k 9. únoru zruší povinnost prokazovat se certifikátem o očkování nebo o prodělaném covidu.</w:t>
                              </w:r>
                              <w:r>
                                <w:rPr>
                                  <w:noProof/>
                                  <w:sz w:val="21"/>
                                  <w:szCs w:val="21"/>
                                </w:rPr>
                                <w:br/>
                              </w:r>
                              <w:r>
                                <w:rPr>
                                  <w:noProof/>
                                  <w:sz w:val="21"/>
                                  <w:szCs w:val="21"/>
                                </w:rPr>
                                <w:br/>
                              </w:r>
                              <w:r>
                                <w:rPr>
                                  <w:noProof/>
                                  <w:sz w:val="21"/>
                                  <w:szCs w:val="21"/>
                                </w:rPr>
                                <w:t xml:space="preserve">'Pro nás je to jednoznačně pozitivní, považujeme to za rozumné řešení. Byť velká část lidí se s opatřeními dokázala srovnat, tak návštěvnost je někde až o 30 procent nižší. Odrazovalo to i polskou a německou klientelu,'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t>Podle něj asociace začne o změnách co nejdříve informovat. 'Od příštího týdne to začneme propagovat nejen směrem k českým občanům, ale i směrem k Polsku a Německu. Myslím, že reakce návštěvníků bude rychlá. Neočkovaní, kteří se báli přijet na hory vzhledem k tomu, že nechtěli porušovat opatření, si to s velkou pravděpodobností určitě víkend po 9. únoru nenechají ujít,' řekl Knot.</w:t>
                              </w:r>
                              <w:r>
                                <w:rPr>
                                  <w:noProof/>
                                  <w:sz w:val="21"/>
                                  <w:szCs w:val="21"/>
                                </w:rPr>
                                <w:br/>
                              </w:r>
                              <w:r>
                                <w:rPr>
                                  <w:noProof/>
                                  <w:sz w:val="21"/>
                                  <w:szCs w:val="21"/>
                                </w:rPr>
                                <w:t>Lyžařská střediska v ČR kraji hlásí po sněžení v minulých dnech nejlepší podmínky zimní sezony. V pondělí 7. února začínají jarní prázdniny a už v pátek 4. února mají školy pololetní prázdniny. 'Vzhledem k tomu, že začínají jarní prázdniny, je to pro nás dobrý zpráva. Očekáváme, že to bude mít pozitivní dopad na návštěvnost areálů,' řekl Knot.</w:t>
                              </w:r>
                              <w:r>
                                <w:rPr>
                                  <w:noProof/>
                                  <w:sz w:val="21"/>
                                  <w:szCs w:val="21"/>
                                </w:rPr>
                                <w:br/>
                              </w:r>
                              <w:r>
                                <w:rPr>
                                  <w:noProof/>
                                  <w:sz w:val="21"/>
                                  <w:szCs w:val="21"/>
                                </w:rPr>
                                <w:br/>
                              </w:r>
                              <w:r>
                                <w:rPr>
                                  <w:noProof/>
                                  <w:sz w:val="21"/>
                                  <w:szCs w:val="21"/>
                                </w:rPr>
                                <w:t>Vláda k příští středě zruší povinnost prokazovat se certifikátem o očkování nebo o prodělaném covidu-19 pro využívání služeb, vstup do restaurací a na kulturní, sportovní a další akce. Ve středu večer to řekl premiér Petr Fiala (ODS). Nejvyšší správní soud zrušil ve středu v aktuálně platném mimořádném opatření ministerstva zdravotnictví povinnost prokazovat očkování nebo prodělanou nemoc před vstupem do restaurací, klubů či heren a při ubytování v hotelech. Podle premiéra kabinet nerozhodl pod tlakem soudního verdiktu, ale na základě doporučení odborníků.</w:t>
                              </w:r>
                              <w:r>
                                <w:rPr>
                                  <w:noProof/>
                                  <w:sz w:val="21"/>
                                  <w:szCs w:val="21"/>
                                </w:rPr>
                                <w:br/>
                              </w:r>
                              <w:r>
                                <w:rPr>
                                  <w:noProof/>
                                  <w:sz w:val="21"/>
                                  <w:szCs w:val="21"/>
                                </w:rPr>
                                <w:t>Podnikání v turistickém ruchu výrazně poznamenala v minulé zimní sezoně omezení v souvislosti s šířením koronavirové infekce. Kvůli vládním opatřením zůstaly hotely, lyžařská střediska a další služby v zemi většinu uplynulé zimní sezony zavřené.</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7FDE9-616F-4116-A95D-3CA83A25FC53}"/>
</file>

<file path=customXml/itemProps2.xml><?xml version="1.0" encoding="utf-8"?>
<ds:datastoreItem xmlns:ds="http://schemas.openxmlformats.org/officeDocument/2006/customXml" ds:itemID="{493A9B5F-9E9E-45F4-9361-DF6E3B9AC1D2}"/>
</file>

<file path=customXml/itemProps3.xml><?xml version="1.0" encoding="utf-8"?>
<ds:datastoreItem xmlns:ds="http://schemas.openxmlformats.org/officeDocument/2006/customXml" ds:itemID="{F8EBAF65-BAB5-4AB8-965B-D5B6E2FA3349}"/>
</file>

<file path=docProps/app.xml><?xml version="1.0" encoding="utf-8"?>
<Properties xmlns="http://schemas.openxmlformats.org/officeDocument/2006/extended-properties" xmlns:vt="http://schemas.openxmlformats.org/officeDocument/2006/docPropsVTypes">
  <TotalTime>0</TotalTime>
  <Pages>28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