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329894824"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5</w:t>
                        </w:r>
                        <w:r>
                          <w:rPr>
                            <w:rStyle w:val="any"/>
                            <w:noProof/>
                            <w:color w:val="FFFFFF"/>
                            <w:sz w:val="26"/>
                            <w:szCs w:val="26"/>
                          </w:rPr>
                          <w:t>, 11.02.2022</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Zprávy 06:00</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rFonts w:ascii="Arial" w:eastAsia="Arial" w:hAnsi="Arial" w:cs="Arial"/>
                      <w:noProof/>
                    </w:rPr>
                    <w:t>FOTO: Sněhu je plno, lyžaři zaplnili Pec. Meteorologové varují před kalamitou</w:t>
                  </w:r>
                  <w:r>
                    <w:tab/>
                  </w:r>
                  <w:r>
                    <w:fldChar w:fldCharType="begin"/>
                  </w:r>
                  <w:r>
                    <w:instrText xml:space="preserve"> PAGEREF _Toc256000002 \h </w:instrText>
                  </w:r>
                  <w:r>
                    <w:fldChar w:fldCharType="separate"/>
                  </w:r>
                  <w:r>
                    <w:t>3</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rFonts w:ascii="Arial" w:eastAsia="Arial" w:hAnsi="Arial" w:cs="Arial"/>
                      <w:noProof/>
                    </w:rPr>
                    <w:t>Zábava pro všechny. Na lyžák lze získat podporu</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rFonts w:ascii="Arial" w:eastAsia="Arial" w:hAnsi="Arial" w:cs="Arial"/>
                      <w:noProof/>
                    </w:rPr>
                    <w:t>Zábava jen pro bohaté? Na lyžařský kurz pro děti lze získat sociální dávku</w:t>
                  </w:r>
                  <w:r>
                    <w:tab/>
                  </w:r>
                  <w:r>
                    <w:fldChar w:fldCharType="begin"/>
                  </w:r>
                  <w:r>
                    <w:instrText xml:space="preserve"> PAGEREF _Toc256000004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I přes vysoké teploty nabízí lyžařská střediska v kraji slušné podmínky pro lyžování</w:t>
                  </w:r>
                  <w:r>
                    <w:tab/>
                  </w:r>
                  <w:r>
                    <w:fldChar w:fldCharType="begin"/>
                  </w:r>
                  <w:r>
                    <w:instrText xml:space="preserve"> PAGEREF _Toc256000005 \h </w:instrText>
                  </w:r>
                  <w:r>
                    <w:fldChar w:fldCharType="separate"/>
                  </w:r>
                  <w:r>
                    <w:t>5</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Zprávy 06:00</w:t>
                  </w:r>
                  <w:bookmarkStart w:id="1" w:name="TOC__0__0"/>
                  <w:r>
                    <w:rPr>
                      <w:rStyle w:val="any"/>
                      <w:color w:val="21262A"/>
                      <w:sz w:val="27"/>
                      <w:szCs w:val="27"/>
                      <w:u w:val="single" w:color="21262A"/>
                    </w:rPr>
                    <w:fldChar w:fldCharType="end"/>
                  </w:r>
                  <w:bookmarkEnd w:id="1"/>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Ostrava </w:t>
                  </w:r>
                  <w:r>
                    <w:rPr>
                      <w:rStyle w:val="metadata-item"/>
                      <w:noProof/>
                    </w:rPr>
                    <w:t xml:space="preserve">| </w:t>
                  </w:r>
                  <w:r>
                    <w:rPr>
                      <w:rStyle w:val="metadata-value"/>
                      <w:noProof/>
                    </w:rPr>
                    <w:t xml:space="preserve">05.02.2022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mluvčí 5, --------------------Když si chcete zalyžovat, zdražuje, tak stejně pojedete si myslím. mluvčí 3, --------------------Podle šéfa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je zdražení skipasů nevyhnutelná Malé Morávky Andrea Čánová, Český rozhlas. mluvčí 1,...</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FOTO: Sněhu je plno, lyžaři zaplnili Pec. Meteorologové varují před kalamitou</w:t>
                  </w:r>
                  <w:bookmarkStart w:id="2" w:name="TOC__0__1"/>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"https://krkonossky.denik.cz/zpravy_region/snih-lyzari-pec-pod-snezkou-meteorologove-varuji-pred-kalamitou-20220207.html"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krkonossky.denik.cz </w:t>
                  </w:r>
                  <w:r>
                    <w:rPr>
                      <w:rStyle w:val="metadata-item"/>
                      <w:noProof/>
                    </w:rPr>
                    <w:t xml:space="preserve">| </w:t>
                  </w:r>
                  <w:r>
                    <w:rPr>
                      <w:rStyle w:val="metadata-value"/>
                      <w:noProof/>
                    </w:rPr>
                    <w:t xml:space="preserve">07.02.2022 </w:t>
                  </w:r>
                  <w:r>
                    <w:rPr>
                      <w:rStyle w:val="metadata-item"/>
                      <w:noProof/>
                    </w:rPr>
                    <w:t xml:space="preserve">| Rubrika: </w:t>
                  </w:r>
                  <w:r>
                    <w:rPr>
                      <w:rStyle w:val="metadata-value"/>
                      <w:noProof/>
                    </w:rPr>
                    <w:t xml:space="preserve">Krkonoše </w:t>
                  </w:r>
                  <w:r>
                    <w:rPr>
                      <w:rStyle w:val="metadata-item"/>
                      <w:noProof/>
                    </w:rPr>
                    <w:t>| Autor: </w:t>
                  </w:r>
                  <w:r>
                    <w:rPr>
                      <w:rStyle w:val="metadata-value"/>
                      <w:noProof/>
                    </w:rPr>
                    <w:t xml:space="preserve">Jan Braun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další nápor, začínají jarní prázdniny. V Královéhradeckém kraji je má tento týden okres Hradec Králové. Meteorologové opět varují před kalamitou."</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předpokládá, že více lidí přijede v nadcházejících dnech do tuzemských skiareálů i díky zrušení povinnosti prokazovat...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Zábava pro všechny. Na lyžák lze získat podporu</w:t>
                  </w:r>
                  <w:bookmarkStart w:id="3" w:name="TOC__0__2"/>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Benešovský deník </w:t>
                  </w:r>
                  <w:r>
                    <w:rPr>
                      <w:rStyle w:val="metadata-item"/>
                      <w:noProof/>
                    </w:rPr>
                    <w:t xml:space="preserve">| </w:t>
                  </w:r>
                  <w:r>
                    <w:rPr>
                      <w:rStyle w:val="metadata-value"/>
                      <w:noProof/>
                    </w:rPr>
                    <w:t xml:space="preserve">08.02.2022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6 </w:t>
                  </w:r>
                  <w:r>
                    <w:rPr>
                      <w:rStyle w:val="metadata-item"/>
                      <w:noProof/>
                    </w:rPr>
                    <w:t>| Autor: </w:t>
                  </w:r>
                  <w:r>
                    <w:rPr>
                      <w:rStyle w:val="metadata-value"/>
                      <w:noProof/>
                    </w:rPr>
                    <w:t xml:space="preserve">MIROSLAV ELSNIC </w:t>
                  </w:r>
                  <w:r>
                    <w:rPr>
                      <w:rStyle w:val="metadata-item"/>
                      <w:noProof/>
                    </w:rPr>
                    <w:t>| Vytištěno: </w:t>
                  </w:r>
                  <w:r>
                    <w:rPr>
                      <w:rStyle w:val="metadata-value"/>
                      <w:noProof/>
                    </w:rPr>
                    <w:t xml:space="preserve">530 </w:t>
                  </w:r>
                  <w:r>
                    <w:rPr>
                      <w:rStyle w:val="metadata-item"/>
                      <w:noProof/>
                    </w:rPr>
                    <w:t xml:space="preserve">| Čtenost: </w:t>
                  </w:r>
                  <w:r>
                    <w:rPr>
                      <w:rStyle w:val="metadata-value"/>
                      <w:noProof/>
                    </w:rPr>
                    <w:t xml:space="preserve">6 646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„V průměru zdražily skipasy o 10 až 15 procent. Podle mého se ještě jedná o mírné zdražení vzhledem k rostoucím cenám právě za energie,“ sdělil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Hoteliéři a majitelé penzionů se podle prezidenta Asociace hotelů a restaurací ČR Václava Stárka...</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Zábava jen pro bohaté? Na lyžařský kurz pro děti lze získat sociální dávku</w:t>
                  </w:r>
                  <w:bookmarkStart w:id="4" w:name="TOC__0__3"/>
                  <w:r>
                    <w:rPr>
                      <w:rStyle w:val="any"/>
                      <w:color w:val="21262A"/>
                      <w:sz w:val="27"/>
                      <w:szCs w:val="27"/>
                      <w:u w:val="single" w:color="21262A"/>
                    </w:rPr>
                    <w:fldChar w:fldCharType="end"/>
                  </w:r>
                  <w:bookmarkEnd w:id="4"/>
                  <w:r>
                    <w:rPr>
                      <w:noProof/>
                      <w:sz w:val="26"/>
                      <w:szCs w:val="26"/>
                    </w:rPr>
                    <w:t xml:space="preserve"> </w:t>
                  </w:r>
                  <w:r>
                    <w:rPr>
                      <w:sz w:val="26"/>
                      <w:szCs w:val="26"/>
                    </w:rPr>
                    <w:fldChar w:fldCharType="begin"/>
                  </w:r>
                  <w:r>
                    <w:rPr>
                      <w:noProof/>
                      <w:sz w:val="26"/>
                      <w:szCs w:val="26"/>
                    </w:rPr>
                    <w:instrText xml:space="preserve"> HYPERLINK "https://pardubicky.denik.cz/zpravy-z-ceska/lyzarske-kurzy-cena-socialni-davky.html"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pardubicky.denik.cz </w:t>
                  </w:r>
                  <w:r>
                    <w:rPr>
                      <w:rStyle w:val="metadata-item"/>
                      <w:noProof/>
                    </w:rPr>
                    <w:t xml:space="preserve">| </w:t>
                  </w:r>
                  <w:r>
                    <w:rPr>
                      <w:rStyle w:val="metadata-value"/>
                      <w:noProof/>
                    </w:rPr>
                    <w:t xml:space="preserve">08.02.2022 </w:t>
                  </w:r>
                  <w:r>
                    <w:rPr>
                      <w:rStyle w:val="metadata-item"/>
                      <w:noProof/>
                    </w:rPr>
                    <w:t xml:space="preserve">| Rubrika: </w:t>
                  </w:r>
                  <w:r>
                    <w:rPr>
                      <w:rStyle w:val="metadata-value"/>
                      <w:noProof/>
                    </w:rPr>
                    <w:t xml:space="preserve">Zprávy z Česka </w:t>
                  </w:r>
                  <w:r>
                    <w:rPr>
                      <w:rStyle w:val="metadata-item"/>
                      <w:noProof/>
                    </w:rPr>
                    <w:t>| Autor: </w:t>
                  </w:r>
                  <w:r>
                    <w:rPr>
                      <w:rStyle w:val="metadata-value"/>
                      <w:noProof/>
                    </w:rPr>
                    <w:t xml:space="preserve">Miroslav Elsnic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areálů obhajují investicemi do lepšího technického vybavení a hlavně skokovým růstem cen elektřiny. „V průměru zdražily skipasy o 10 až 15 procent. Podle mého se ještě jedná o mírné zdražení vzhledem k rostoucím cenám právě za energie,“ dodává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I přes vysoké teploty nabízí lyžařská střediska v kraji slušné podmínky pro lyžování</w:t>
                  </w:r>
                  <w:bookmarkStart w:id="5" w:name="TOC__0__4"/>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"https://hradecka.drbna.cz/zpravy/12145-i-pres-vysoke-teploty-nabizi-lyzarska-strediska-v-kraji-slusne-podminky-pro-lyzovani.html"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hradeckadrbna.cz </w:t>
                  </w:r>
                  <w:r>
                    <w:rPr>
                      <w:rStyle w:val="metadata-item"/>
                      <w:noProof/>
                    </w:rPr>
                    <w:t xml:space="preserve">| </w:t>
                  </w:r>
                  <w:r>
                    <w:rPr>
                      <w:rStyle w:val="metadata-value"/>
                      <w:noProof/>
                    </w:rPr>
                    <w:t xml:space="preserve">10.02.2022 </w:t>
                  </w:r>
                  <w:r>
                    <w:rPr>
                      <w:rStyle w:val="metadata-item"/>
                      <w:noProof/>
                    </w:rPr>
                    <w:t xml:space="preserve">| Rubrika: </w:t>
                  </w:r>
                  <w:r>
                    <w:rPr>
                      <w:rStyle w:val="metadata-value"/>
                      <w:noProof/>
                    </w:rPr>
                    <w:t xml:space="preserve">Zprávy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zrušení povinnosti prokazovat se při nákupu skipasu dokladem o očkování či prodělání covidu. Vlekaři věří, že to zvedne návštěvnost areálů.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byla někde návštěvnost až o 30 procent nižší. 'Odrazovalo to i polskou a německou klientelu,' uvedl ředitel asociace...</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6" w:name="_Toc256000000"/>
                  <w:r>
                    <w:rPr>
                      <w:rFonts w:ascii="Arial" w:eastAsia="Arial" w:hAnsi="Arial" w:cs="Arial"/>
                      <w:noProof/>
                      <w:color w:val="FFFFFF"/>
                      <w:sz w:val="0"/>
                      <w:szCs w:val="0"/>
                    </w:rPr>
                    <w:t>1. AMI Communications</w:t>
                  </w:r>
                  <w:bookmarkEnd w:id="6"/>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7" w:name="_Toc256000001"/>
                              <w:r>
                                <w:rPr>
                                  <w:rFonts w:ascii="Arial" w:eastAsia="Arial" w:hAnsi="Arial" w:cs="Arial"/>
                                  <w:noProof/>
                                  <w:color w:val="FFFFFF"/>
                                  <w:sz w:val="0"/>
                                  <w:szCs w:val="0"/>
                                </w:rPr>
                                <w:t>Zprávy 06:00</w:t>
                              </w:r>
                              <w:bookmarkEnd w:id="7"/>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Zprávy 06:00</w:t>
                              </w:r>
                              <w:bookmarkStart w:id="8" w:name="Art__0__0"/>
                              <w:r>
                                <w:rPr>
                                  <w:rStyle w:val="any"/>
                                  <w:color w:val="21262A"/>
                                  <w:sz w:val="27"/>
                                  <w:szCs w:val="27"/>
                                  <w:u w:val="single" w:color="21262A"/>
                                </w:rPr>
                                <w:fldChar w:fldCharType="end"/>
                              </w:r>
                              <w:bookmarkEnd w:id="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ČRo Ostrava </w:t>
                              </w:r>
                              <w:r>
                                <w:rPr>
                                  <w:rStyle w:val="metadata-item"/>
                                  <w:noProof/>
                                </w:rPr>
                                <w:t xml:space="preserve">| </w:t>
                              </w:r>
                              <w:r>
                                <w:rPr>
                                  <w:rStyle w:val="metadata-value"/>
                                  <w:noProof/>
                                </w:rPr>
                                <w:t xml:space="preserve">05.02.2022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 xml:space="preserve">Beey, </w:t>
                              </w:r>
                              <w:r>
                                <w:rPr>
                                  <w:rStyle w:val="any"/>
                                  <w:b/>
                                  <w:bCs/>
                                  <w:noProof/>
                                  <w:sz w:val="21"/>
                                  <w:szCs w:val="21"/>
                                </w:rPr>
                                <w:br/>
                              </w:r>
                              <w:r>
                                <w:rPr>
                                  <w:noProof/>
                                  <w:sz w:val="21"/>
                                  <w:szCs w:val="21"/>
                                </w:rPr>
                                <w:t>Pořad byl automaticky přepsán aplikací Beey (www.beey.io).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ztrát kvůli zdražování energií plánují horská střediska od příští sezóny zvýšit cenu skipasů. Moravskoslezský kraj podpoří domácí péči. Vítkovičtí hokejisté prohráli v extralize na ledě posledního Zlína 14. Bude oblačno místy se srážkami a teplotami do šesti stupňů. Jsou tady zprávy s nimi Tereza Hájková dobré ráno.</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Na horská střediska dopadá skokový nárůst cen energií. Spotřebu zvyšuje třeba provoz čerpadel potřebných pro výrobu umělého sněhu. Areály od příští sezóny uvažují o zvýšení cen skipasů. Plánujete třeba jesenické středisko Kopřivná v Malé Morávce.</w:t>
                              </w:r>
                              <w:r>
                                <w:rPr>
                                  <w:noProof/>
                                  <w:sz w:val="21"/>
                                  <w:szCs w:val="21"/>
                                </w:rPr>
                                <w:br/>
                              </w:r>
                              <w:r>
                                <w:rPr>
                                  <w:noProof/>
                                  <w:sz w:val="21"/>
                                  <w:szCs w:val="21"/>
                                </w:rPr>
                                <w:br/>
                              </w:r>
                              <w:r>
                                <w:rPr>
                                  <w:rStyle w:val="any"/>
                                  <w:b/>
                                  <w:bCs/>
                                  <w:noProof/>
                                  <w:sz w:val="21"/>
                                  <w:szCs w:val="21"/>
                                </w:rPr>
                                <w:t xml:space="preserve">mluvčí 2, </w:t>
                              </w:r>
                              <w:r>
                                <w:rPr>
                                  <w:rStyle w:val="any"/>
                                  <w:b/>
                                  <w:bCs/>
                                  <w:noProof/>
                                  <w:sz w:val="21"/>
                                  <w:szCs w:val="21"/>
                                </w:rPr>
                                <w:br/>
                              </w:r>
                              <w:r>
                                <w:rPr>
                                  <w:noProof/>
                                  <w:sz w:val="21"/>
                                  <w:szCs w:val="21"/>
                                </w:rPr>
                                <w:t>Změna energii se projevuje fatálně, protože zatímco loni jsme nakupovali megawattů za 43 EUR, tak od nového roku nakupujeme za 260 EUR, to se prostě nedá utáhnout.</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Potvrzuje majitel jesenického střediska Kopřivná Karel Ležatka. Příští sezóně chtějí ceny zvýšit lyžaři s tím už počítají.</w:t>
                              </w:r>
                              <w:r>
                                <w:rPr>
                                  <w:noProof/>
                                  <w:sz w:val="21"/>
                                  <w:szCs w:val="21"/>
                                </w:rPr>
                                <w:br/>
                              </w:r>
                              <w:r>
                                <w:rPr>
                                  <w:noProof/>
                                  <w:sz w:val="21"/>
                                  <w:szCs w:val="21"/>
                                </w:rPr>
                                <w:br/>
                              </w:r>
                              <w:r>
                                <w:rPr>
                                  <w:rStyle w:val="any"/>
                                  <w:b/>
                                  <w:bCs/>
                                  <w:noProof/>
                                  <w:sz w:val="21"/>
                                  <w:szCs w:val="21"/>
                                </w:rPr>
                                <w:t xml:space="preserve">mluvčí 4, </w:t>
                              </w:r>
                              <w:r>
                                <w:rPr>
                                  <w:rStyle w:val="any"/>
                                  <w:b/>
                                  <w:bCs/>
                                  <w:noProof/>
                                  <w:sz w:val="21"/>
                                  <w:szCs w:val="21"/>
                                </w:rPr>
                                <w:br/>
                              </w:r>
                              <w:r>
                                <w:rPr>
                                  <w:noProof/>
                                  <w:sz w:val="21"/>
                                  <w:szCs w:val="21"/>
                                </w:rPr>
                                <w:t>Budeme lyžovat, já si myslím, že pokud on trošku půjde, tak jsme si radši uvede někde jinde a pojedem náhody.</w:t>
                              </w:r>
                              <w:r>
                                <w:rPr>
                                  <w:noProof/>
                                  <w:sz w:val="21"/>
                                  <w:szCs w:val="21"/>
                                </w:rPr>
                                <w:br/>
                              </w:r>
                              <w:r>
                                <w:rPr>
                                  <w:noProof/>
                                  <w:sz w:val="21"/>
                                  <w:szCs w:val="21"/>
                                </w:rPr>
                                <w:br/>
                              </w:r>
                              <w:r>
                                <w:rPr>
                                  <w:rStyle w:val="any"/>
                                  <w:b/>
                                  <w:bCs/>
                                  <w:noProof/>
                                  <w:sz w:val="21"/>
                                  <w:szCs w:val="21"/>
                                </w:rPr>
                                <w:t xml:space="preserve">mluvčí 5, </w:t>
                              </w:r>
                              <w:r>
                                <w:rPr>
                                  <w:rStyle w:val="any"/>
                                  <w:b/>
                                  <w:bCs/>
                                  <w:noProof/>
                                  <w:sz w:val="21"/>
                                  <w:szCs w:val="21"/>
                                </w:rPr>
                                <w:br/>
                              </w:r>
                              <w:r>
                                <w:rPr>
                                  <w:noProof/>
                                  <w:sz w:val="21"/>
                                  <w:szCs w:val="21"/>
                                </w:rPr>
                                <w:t>Když si chcete zalyžovat, zdražuje, tak stejně pojedete si myslím.</w:t>
                              </w:r>
                              <w:r>
                                <w:rPr>
                                  <w:noProof/>
                                  <w:sz w:val="21"/>
                                  <w:szCs w:val="21"/>
                                </w:rPr>
                                <w:br/>
                              </w:r>
                              <w:r>
                                <w:rPr>
                                  <w:noProof/>
                                  <w:sz w:val="21"/>
                                  <w:szCs w:val="21"/>
                                </w:rPr>
                                <w:br/>
                              </w:r>
                              <w:r>
                                <w:rPr>
                                  <w:rStyle w:val="any"/>
                                  <w:b/>
                                  <w:bCs/>
                                  <w:noProof/>
                                  <w:sz w:val="21"/>
                                  <w:szCs w:val="21"/>
                                </w:rPr>
                                <w:t xml:space="preserve">mluvčí 3, </w:t>
                              </w:r>
                              <w:r>
                                <w:rPr>
                                  <w:rStyle w:val="any"/>
                                  <w:b/>
                                  <w:bCs/>
                                  <w:noProof/>
                                  <w:sz w:val="21"/>
                                  <w:szCs w:val="21"/>
                                </w:rPr>
                                <w:br/>
                              </w:r>
                              <w:r>
                                <w:rPr>
                                  <w:noProof/>
                                  <w:sz w:val="21"/>
                                  <w:szCs w:val="21"/>
                                </w:rPr>
                                <w:t xml:space="preserve">Podle šéfa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je zdražení skipasů nevyhnutelná Malé Morávky Andrea Čánová, Český rozhlas.</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Stavební spořitelna Modrá pyramida dostala od České národní banky pokutu 5 000 000 Kč. Podle rozhodnutí centrální banky porušila zákon o spotřebitelském úvěru. Modrá pyramida totiž nesnížila náklady úvěrů u 740 spotřebitelů, kteří požádali o předčasné splacení. Pokutu musí zaplatit do 30 dnů. Spořitelna rozhodnutí centrální banky respektuje. Zároveň ale tvrdí, že její přístup má oporu v důvodové zprávě k zákonu.</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Lidé v Moravskoslezském kraji mohou využít tzv. službu provázení, kterou hejtmanství nabízí zdarma. Odborníci lidem radí, jak se postarat o své nemocné rodinné příslušníky v domácím prostředí. Služba potrvá do konce března. Zatím využilo zhruba 170 lidí. Podle Michaely Valentové z odboru sociálních věcí bude kraj domácí péči dál podporovat. Ale.</w:t>
                              </w:r>
                              <w:r>
                                <w:rPr>
                                  <w:noProof/>
                                  <w:sz w:val="21"/>
                                  <w:szCs w:val="21"/>
                                </w:rPr>
                                <w:br/>
                              </w:r>
                              <w:r>
                                <w:rPr>
                                  <w:noProof/>
                                  <w:sz w:val="21"/>
                                  <w:szCs w:val="21"/>
                                </w:rPr>
                                <w:br/>
                              </w:r>
                              <w:r>
                                <w:rPr>
                                  <w:rStyle w:val="any"/>
                                  <w:b/>
                                  <w:bCs/>
                                  <w:noProof/>
                                  <w:sz w:val="21"/>
                                  <w:szCs w:val="21"/>
                                </w:rPr>
                                <w:t xml:space="preserve">mluvčí 6, </w:t>
                              </w:r>
                              <w:r>
                                <w:rPr>
                                  <w:rStyle w:val="any"/>
                                  <w:b/>
                                  <w:bCs/>
                                  <w:noProof/>
                                  <w:sz w:val="21"/>
                                  <w:szCs w:val="21"/>
                                </w:rPr>
                                <w:br/>
                              </w:r>
                              <w:r>
                                <w:rPr>
                                  <w:noProof/>
                                  <w:sz w:val="21"/>
                                  <w:szCs w:val="21"/>
                                </w:rPr>
                                <w:t>Takovou podporou, která se bude zaměřovat na vzdělávání pečujících pak na setkávání pečujících vzdělání dobré praxe budete nadále podporovat a svépomocné skupiny, které sdružují pečující osoby sport.</w:t>
                              </w:r>
                              <w:r>
                                <w:rPr>
                                  <w:noProof/>
                                  <w:sz w:val="21"/>
                                  <w:szCs w:val="21"/>
                                </w:rPr>
                                <w:br/>
                              </w:r>
                              <w:r>
                                <w:rPr>
                                  <w:noProof/>
                                  <w:sz w:val="21"/>
                                  <w:szCs w:val="21"/>
                                </w:rPr>
                                <w:br/>
                              </w:r>
                              <w:r>
                                <w:rPr>
                                  <w:rStyle w:val="any"/>
                                  <w:b/>
                                  <w:bCs/>
                                  <w:noProof/>
                                  <w:sz w:val="21"/>
                                  <w:szCs w:val="21"/>
                                </w:rPr>
                                <w:t xml:space="preserve">mluvčí 1, </w:t>
                              </w:r>
                              <w:r>
                                <w:rPr>
                                  <w:rStyle w:val="any"/>
                                  <w:b/>
                                  <w:bCs/>
                                  <w:noProof/>
                                  <w:sz w:val="21"/>
                                  <w:szCs w:val="21"/>
                                </w:rPr>
                                <w:br/>
                              </w:r>
                              <w:r>
                                <w:rPr>
                                  <w:noProof/>
                                  <w:sz w:val="21"/>
                                  <w:szCs w:val="21"/>
                                </w:rPr>
                                <w:t>Hokejisté Vítkovic prohráli ve čtyřicátém devátém extraligovém kole na ledě posledního Zlína 14. V tabulce zůstává ostravský tým na šestém místě. Příčiny nečekané prohry hledal asistent trenéra Radek Filip.</w:t>
                              </w:r>
                              <w:r>
                                <w:rPr>
                                  <w:noProof/>
                                  <w:sz w:val="21"/>
                                  <w:szCs w:val="21"/>
                                </w:rPr>
                                <w:br/>
                              </w:r>
                              <w:r>
                                <w:rPr>
                                  <w:noProof/>
                                  <w:sz w:val="21"/>
                                  <w:szCs w:val="21"/>
                                </w:rPr>
                                <w:br/>
                              </w:r>
                              <w:r>
                                <w:rPr>
                                  <w:rStyle w:val="any"/>
                                  <w:b/>
                                  <w:bCs/>
                                  <w:noProof/>
                                  <w:sz w:val="21"/>
                                  <w:szCs w:val="21"/>
                                </w:rPr>
                                <w:t xml:space="preserve">mluvčí 7, </w:t>
                              </w:r>
                              <w:r>
                                <w:rPr>
                                  <w:rStyle w:val="any"/>
                                  <w:b/>
                                  <w:bCs/>
                                  <w:noProof/>
                                  <w:sz w:val="21"/>
                                  <w:szCs w:val="21"/>
                                </w:rPr>
                                <w:br/>
                              </w:r>
                              <w:r>
                                <w:rPr>
                                  <w:noProof/>
                                  <w:sz w:val="21"/>
                                  <w:szCs w:val="21"/>
                                </w:rPr>
                                <w:t>Naší strany nepovedené utkání povolám založení obránců. Prizma slabší v předbrankovém prostoru, jak u nás taková soupeře nevyhrávali osobní souboje, tak řekli, vyhrál zaslouženě. Takhle bych hodnotil tenhle ten zápas.</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9" w:name="_Toc256000002"/>
                              <w:r>
                                <w:rPr>
                                  <w:rFonts w:ascii="Arial" w:eastAsia="Arial" w:hAnsi="Arial" w:cs="Arial"/>
                                  <w:noProof/>
                                  <w:color w:val="FFFFFF"/>
                                  <w:sz w:val="0"/>
                                  <w:szCs w:val="0"/>
                                </w:rPr>
                                <w:t>FOTO: Sněhu je plno, lyžaři zaplnili Pec. Meteorologové varují před kalamitou</w:t>
                              </w:r>
                              <w:bookmarkEnd w:id="9"/>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FOTO: Sněhu je plno, lyžaři zaplnili Pec. Meteorologové varují před kalamitou</w:t>
                              </w:r>
                              <w:bookmarkStart w:id="10" w:name="Art__0__1"/>
                              <w:r>
                                <w:rPr>
                                  <w:rStyle w:val="any"/>
                                  <w:color w:val="21262A"/>
                                  <w:sz w:val="27"/>
                                  <w:szCs w:val="27"/>
                                  <w:u w:val="single" w:color="21262A"/>
                                </w:rPr>
                                <w:fldChar w:fldCharType="end"/>
                              </w:r>
                              <w:bookmarkEnd w:id="10"/>
                              <w:r>
                                <w:rPr>
                                  <w:noProof/>
                                  <w:sz w:val="26"/>
                                  <w:szCs w:val="26"/>
                                </w:rPr>
                                <w:t xml:space="preserve"> </w:t>
                              </w:r>
                              <w:r>
                                <w:rPr>
                                  <w:sz w:val="26"/>
                                  <w:szCs w:val="26"/>
                                </w:rPr>
                                <w:fldChar w:fldCharType="begin"/>
                              </w:r>
                              <w:r>
                                <w:rPr>
                                  <w:noProof/>
                                  <w:sz w:val="26"/>
                                  <w:szCs w:val="26"/>
                                </w:rPr>
                                <w:instrText xml:space="preserve"> HYPERLINK "https://krkonossky.denik.cz/zpravy_region/snih-lyzari-pec-pod-snezkou-meteorologove-varuji-pred-kalamitou-20220207.html"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krkonossky.denik.cz </w:t>
                              </w:r>
                              <w:r>
                                <w:rPr>
                                  <w:rStyle w:val="metadata-item"/>
                                  <w:noProof/>
                                </w:rPr>
                                <w:t xml:space="preserve">| </w:t>
                              </w:r>
                              <w:r>
                                <w:rPr>
                                  <w:rStyle w:val="metadata-value"/>
                                  <w:noProof/>
                                </w:rPr>
                                <w:t xml:space="preserve">07.02.2022 </w:t>
                              </w:r>
                              <w:r>
                                <w:rPr>
                                  <w:rStyle w:val="metadata-item"/>
                                  <w:noProof/>
                                </w:rPr>
                                <w:t xml:space="preserve">| Rubrika: </w:t>
                              </w:r>
                              <w:r>
                                <w:rPr>
                                  <w:rStyle w:val="metadata-value"/>
                                  <w:noProof/>
                                </w:rPr>
                                <w:t xml:space="preserve">Krkonoše </w:t>
                              </w:r>
                              <w:r>
                                <w:rPr>
                                  <w:rStyle w:val="metadata-item"/>
                                  <w:noProof/>
                                </w:rPr>
                                <w:t>| Autor: </w:t>
                              </w:r>
                              <w:r>
                                <w:rPr>
                                  <w:rStyle w:val="metadata-value"/>
                                  <w:noProof/>
                                </w:rPr>
                                <w:t xml:space="preserve">Jan Braun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/FOTOGALERIE/ Tisíce lyžařů dorazily o víkendu do lyžařských středisek. Plno bylo také v Peci pod Sněžkou. Návštěvníky hor lákaly příznivé sněhové podmínky. Tento týden lze očekávat další nápor, začínají jarní prázdniny. V Královéhradeckém kraji je má tento týden okres Hradec Králové. Meteorologové opět varují před kalamitou.</w:t>
                              </w:r>
                              <w:r>
                                <w:rPr>
                                  <w:noProof/>
                                  <w:sz w:val="21"/>
                                  <w:szCs w:val="21"/>
                                </w:rPr>
                                <w:br/>
                              </w:r>
                              <w:r>
                                <w:rPr>
                                  <w:noProof/>
                                  <w:sz w:val="21"/>
                                  <w:szCs w:val="21"/>
                                </w:rPr>
                                <w:br/>
                              </w:r>
                              <w:r>
                                <w:rPr>
                                  <w:noProof/>
                                  <w:sz w:val="21"/>
                                  <w:szCs w:val="21"/>
                                </w:rPr>
                                <w:t>"</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předpokládá, že více lidí přijede v nadcházejících dnech do tuzemských skiareálů i díky zrušení povinnosti prokazovat se certifikátem o očkování proti koronaviru nebo prodělané nemoci. Podle rozhodnutí vlády nebude certifikát potřebný při využívání služeb, vstupu do restaurací, hotelů nebo na kulturní, sportovní a další akce od 9. února.</w:t>
                              </w:r>
                              <w:r>
                                <w:rPr>
                                  <w:noProof/>
                                  <w:sz w:val="21"/>
                                  <w:szCs w:val="21"/>
                                </w:rPr>
                                <w:br/>
                              </w:r>
                              <w:r>
                                <w:rPr>
                                  <w:noProof/>
                                  <w:sz w:val="21"/>
                                  <w:szCs w:val="21"/>
                                </w:rPr>
                                <w:br/>
                              </w:r>
                              <w:r>
                                <w:rPr>
                                  <w:noProof/>
                                  <w:sz w:val="21"/>
                                  <w:szCs w:val="21"/>
                                </w:rPr>
                                <w:t>V pondělí má pokračovat silné sněžení ve vyšších polohách České republiky. Na horách může ojediněle napadnout až půl metru sněhu, hrozí sněhové jazyky a závěje. Podobně jako v neděli očekávají meteorologové kalamitní situaci a s tím spojené problémy v dopravě nebo energetice. Neustane ani silný vítr, který může mít v nárazech až 70 km/h.</w:t>
                              </w:r>
                              <w:r>
                                <w:rPr>
                                  <w:noProof/>
                                  <w:sz w:val="21"/>
                                  <w:szCs w:val="21"/>
                                </w:rPr>
                                <w:br/>
                              </w:r>
                              <w:r>
                                <w:rPr>
                                  <w:noProof/>
                                  <w:sz w:val="21"/>
                                  <w:szCs w:val="21"/>
                                </w:rPr>
                                <w:t>"Očekává se sněhová kalamitní situace, velké komplikace v dopravě, energetice, průmyslu nebo zásobování," uvedli meteorologové. Mokrý sníh může lámat stromy nebo způsobit problémy na drátech elektrického vedení. Lidé by neměli vyjíždět autem, pokud to není nutné. Na horách je potřeba dodržovat pokyny Horské služby.</w:t>
                              </w:r>
                              <w:r>
                                <w:rPr>
                                  <w:noProof/>
                                  <w:sz w:val="21"/>
                                  <w:szCs w:val="21"/>
                                </w:rPr>
                                <w:br/>
                              </w:r>
                              <w:r>
                                <w:rPr>
                                  <w:noProof/>
                                  <w:sz w:val="21"/>
                                  <w:szCs w:val="21"/>
                                </w:rPr>
                                <w:br/>
                              </w:r>
                              <w:r>
                                <w:rPr>
                                  <w:noProof/>
                                  <w:sz w:val="21"/>
                                  <w:szCs w:val="21"/>
                                </w:rPr>
                                <w:t>V Královéhradeckém kraji bylo v neděli ve 20 hodin zhruba 1500 domácností bez energie, na Trutnovsku zasáhl výpadek Nemojov, Starobucké Debrné, Kocléřov, na Náchodsku Martínkovice. "Několik desítek domácností zůstalo bez energie také na Benecku, v Horních Štěpanicích, Štěpanické Lhotě, Jablonci nad Jizerou, Jestřabí v Krkonoších, Víchové nad Jizerou a Vítkovicích v Krkonoších. Poruchy způsobilo silné sněžení a vítr, pády stromů a větví do vedení," uvedla Šárka Beránková, mluvčí skupiny ČEZ pro východní Čechy.</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3"/>
                              <w:r>
                                <w:rPr>
                                  <w:rFonts w:ascii="Arial" w:eastAsia="Arial" w:hAnsi="Arial" w:cs="Arial"/>
                                  <w:noProof/>
                                  <w:color w:val="FFFFFF"/>
                                  <w:sz w:val="0"/>
                                  <w:szCs w:val="0"/>
                                </w:rPr>
                                <w:t>Zábava pro všechny. Na lyžák lze získat podporu</w:t>
                              </w:r>
                              <w:bookmarkEnd w:id="11"/>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Zábava pro všechny. Na lyžák lze získat podporu</w:t>
                              </w:r>
                              <w:bookmarkStart w:id="12" w:name="Art__0__2"/>
                              <w:r>
                                <w:rPr>
                                  <w:rStyle w:val="any"/>
                                  <w:color w:val="21262A"/>
                                  <w:sz w:val="27"/>
                                  <w:szCs w:val="27"/>
                                  <w:u w:val="single" w:color="21262A"/>
                                </w:rPr>
                                <w:fldChar w:fldCharType="end"/>
                              </w:r>
                              <w:bookmarkEnd w:id="12"/>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Benešovský deník </w:t>
                              </w:r>
                              <w:r>
                                <w:rPr>
                                  <w:rStyle w:val="metadata-item"/>
                                  <w:noProof/>
                                </w:rPr>
                                <w:t xml:space="preserve">| </w:t>
                              </w:r>
                              <w:r>
                                <w:rPr>
                                  <w:rStyle w:val="metadata-value"/>
                                  <w:noProof/>
                                </w:rPr>
                                <w:t xml:space="preserve">08.02.2022 </w:t>
                              </w:r>
                              <w:r>
                                <w:rPr>
                                  <w:rStyle w:val="metadata-item"/>
                                  <w:noProof/>
                                </w:rPr>
                                <w:t xml:space="preserve">| Rubrika: </w:t>
                              </w:r>
                              <w:r>
                                <w:rPr>
                                  <w:rStyle w:val="metadata-value"/>
                                  <w:noProof/>
                                </w:rPr>
                                <w:t xml:space="preserve">Události </w:t>
                              </w:r>
                              <w:r>
                                <w:rPr>
                                  <w:rStyle w:val="metadata-item"/>
                                  <w:noProof/>
                                </w:rPr>
                                <w:t>| Strana: </w:t>
                              </w:r>
                              <w:r>
                                <w:rPr>
                                  <w:rStyle w:val="metadata-value"/>
                                  <w:noProof/>
                                </w:rPr>
                                <w:t xml:space="preserve">6 </w:t>
                              </w:r>
                              <w:r>
                                <w:rPr>
                                  <w:rStyle w:val="metadata-item"/>
                                  <w:noProof/>
                                </w:rPr>
                                <w:t>| Autor: </w:t>
                              </w:r>
                              <w:r>
                                <w:rPr>
                                  <w:rStyle w:val="metadata-value"/>
                                  <w:noProof/>
                                </w:rPr>
                                <w:t xml:space="preserve">MIROSLAV ELSNIC </w:t>
                              </w:r>
                              <w:r>
                                <w:rPr>
                                  <w:rStyle w:val="metadata-item"/>
                                  <w:noProof/>
                                </w:rPr>
                                <w:t>| Vytištěno: </w:t>
                              </w:r>
                              <w:r>
                                <w:rPr>
                                  <w:rStyle w:val="metadata-value"/>
                                  <w:noProof/>
                                </w:rPr>
                                <w:t xml:space="preserve">530 </w:t>
                              </w:r>
                              <w:r>
                                <w:rPr>
                                  <w:rStyle w:val="metadata-item"/>
                                  <w:noProof/>
                                </w:rPr>
                                <w:t xml:space="preserve">| Čtenost: </w:t>
                              </w:r>
                              <w:r>
                                <w:rPr>
                                  <w:rStyle w:val="metadata-value"/>
                                  <w:noProof/>
                                </w:rPr>
                                <w:t xml:space="preserve">6 646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Na zasněžené svahy českých hor znovu míří školáci v rámci lyžařských kurzů. Ovšem oproti rokům před pandemií jich ubylo. Důvodem je strach z covidu i fakt, že kurzy zdražily kvůli vyšším cenám skipasů. </w:t>
                              </w:r>
                              <w:r>
                                <w:rPr>
                                  <w:noProof/>
                                  <w:sz w:val="21"/>
                                  <w:szCs w:val="21"/>
                                </w:rPr>
                                <w:br/>
                              </w:r>
                              <w:r>
                                <w:rPr>
                                  <w:noProof/>
                                  <w:sz w:val="21"/>
                                  <w:szCs w:val="21"/>
                                </w:rPr>
                                <w:t xml:space="preserve">Covid a peníze. </w:t>
                              </w:r>
                              <w:r>
                                <w:rPr>
                                  <w:noProof/>
                                  <w:sz w:val="21"/>
                                  <w:szCs w:val="21"/>
                                </w:rPr>
                                <w:br/>
                              </w:r>
                              <w:r>
                                <w:rPr>
                                  <w:noProof/>
                                  <w:sz w:val="21"/>
                                  <w:szCs w:val="21"/>
                                </w:rPr>
                                <w:t xml:space="preserve">Kvůli celé řadě nejistotu velká část ředitelů škol lyžařské kurzy zrušila. Školy, které kurzy přesto uspořádaly, se pak v lednu potýkaly s mnoha karanténami. Úbytek kurzů potvrzují i jednotlivé školy. </w:t>
                              </w:r>
                              <w:r>
                                <w:rPr>
                                  <w:noProof/>
                                  <w:sz w:val="21"/>
                                  <w:szCs w:val="21"/>
                                </w:rPr>
                                <w:br/>
                              </w:r>
                              <w:r>
                                <w:rPr>
                                  <w:noProof/>
                                  <w:sz w:val="21"/>
                                  <w:szCs w:val="21"/>
                                </w:rPr>
                                <w:t xml:space="preserve">„Původně jsme měli naplánované tři kurzy, nakonec jsme zrealizovali jen dva. </w:t>
                              </w:r>
                              <w:r>
                                <w:rPr>
                                  <w:noProof/>
                                  <w:sz w:val="21"/>
                                  <w:szCs w:val="21"/>
                                </w:rPr>
                                <w:br/>
                              </w:r>
                              <w:r>
                                <w:rPr>
                                  <w:noProof/>
                                  <w:sz w:val="21"/>
                                  <w:szCs w:val="21"/>
                                </w:rPr>
                                <w:t xml:space="preserve">Museli jsme jeden zrušit z důvodu dalších plateb. </w:t>
                              </w:r>
                              <w:r>
                                <w:rPr>
                                  <w:noProof/>
                                  <w:sz w:val="21"/>
                                  <w:szCs w:val="21"/>
                                </w:rPr>
                                <w:br/>
                              </w:r>
                              <w:r>
                                <w:rPr>
                                  <w:noProof/>
                                  <w:sz w:val="21"/>
                                  <w:szCs w:val="21"/>
                                </w:rPr>
                                <w:t xml:space="preserve">Dalším problémem byly karantény a také personál. U větších lyžařských kurzů je totiž zapotřebí, aby byl přítomen zdravotnický pracovník. Lidé, kteří s námi dříve jezdili, mají služby v nemocnicích. Organizovat kurz je teď dost o nervy,“ uvedl Luboš Zajíc, ředitel Základní školy Pečky na Kolínsku a zároveň prezident Asociace ředitelů základních škol ČR. </w:t>
                              </w:r>
                              <w:r>
                                <w:rPr>
                                  <w:noProof/>
                                  <w:sz w:val="21"/>
                                  <w:szCs w:val="21"/>
                                </w:rPr>
                                <w:br/>
                              </w:r>
                              <w:r>
                                <w:rPr>
                                  <w:noProof/>
                                  <w:sz w:val="21"/>
                                  <w:szCs w:val="21"/>
                                </w:rPr>
                                <w:t xml:space="preserve">Jednou z příčin slabšího zájmu o kurzy je tíživá situace rodinných rozpočtů, na které doléhá zdražování. </w:t>
                              </w:r>
                              <w:r>
                                <w:rPr>
                                  <w:noProof/>
                                  <w:sz w:val="21"/>
                                  <w:szCs w:val="21"/>
                                </w:rPr>
                                <w:br/>
                              </w:r>
                              <w:r>
                                <w:rPr>
                                  <w:noProof/>
                                  <w:sz w:val="21"/>
                                  <w:szCs w:val="21"/>
                                </w:rPr>
                                <w:t xml:space="preserve">Týdenní lyžařský kurz vyjde řádově na několik tisíc korun. </w:t>
                              </w:r>
                              <w:r>
                                <w:rPr>
                                  <w:noProof/>
                                  <w:sz w:val="21"/>
                                  <w:szCs w:val="21"/>
                                </w:rPr>
                                <w:br/>
                              </w:r>
                              <w:r>
                                <w:rPr>
                                  <w:noProof/>
                                  <w:sz w:val="21"/>
                                  <w:szCs w:val="21"/>
                                </w:rPr>
                                <w:t xml:space="preserve">„Cena kurzu pro starší dceru s dopravou a stravováním byla 7100 korun, skipas by vyšel na další dva tisíce. K tomu bych ještě musela pořídit vybavení, které Natálka nemá. </w:t>
                              </w:r>
                              <w:r>
                                <w:rPr>
                                  <w:noProof/>
                                  <w:sz w:val="21"/>
                                  <w:szCs w:val="21"/>
                                </w:rPr>
                                <w:br/>
                              </w:r>
                              <w:r>
                                <w:rPr>
                                  <w:noProof/>
                                  <w:sz w:val="21"/>
                                  <w:szCs w:val="21"/>
                                </w:rPr>
                                <w:t xml:space="preserve">Taková částka je pro nás těžko postradatelná, hlavně nyní, kdy musíme doplácet za elektřinu,“ popsala Deníku maminka Petra J. </w:t>
                              </w:r>
                              <w:r>
                                <w:rPr>
                                  <w:noProof/>
                                  <w:sz w:val="21"/>
                                  <w:szCs w:val="21"/>
                                </w:rPr>
                                <w:br/>
                              </w:r>
                              <w:r>
                                <w:rPr>
                                  <w:noProof/>
                                  <w:sz w:val="21"/>
                                  <w:szCs w:val="21"/>
                                </w:rPr>
                                <w:t xml:space="preserve">ze středních Čech. Kromě jedenáctileté Natálky se ještě stará o sedmiletého Petra. Je zvyklá rodinný rozpočet táhnout sama, bývalý manžel jí neposílá alimenty. I v takových případech ale nemusí být nic ztraceno. </w:t>
                              </w:r>
                              <w:r>
                                <w:rPr>
                                  <w:noProof/>
                                  <w:sz w:val="21"/>
                                  <w:szCs w:val="21"/>
                                </w:rPr>
                                <w:br/>
                              </w:r>
                              <w:r>
                                <w:rPr>
                                  <w:noProof/>
                                  <w:sz w:val="21"/>
                                  <w:szCs w:val="21"/>
                                </w:rPr>
                                <w:t xml:space="preserve">Rodiče totiž mohou požádat na příslušném Úřadu práce ČR o příspěvek v rámci Mimořádné okamžité pomoci. Ten je určen právě na pokrytí nákladů spojených se vzděláním dítěte. „Dávka je určena k úhradě odůvodněných nákladů souvisejících se vzděláním nebo zájmovou činností nezaopatřeného dítěte. Může se jednat například o úhradu nákladů spojených s účastí dítěte na škole v přírodě, táboře, zájmových kroužcích či právě na lyžařském výcviku,“ řekla mluvčí Úřadu práce ČR Kateřina Beránková. Dávka ve většině případů pokrývá celkové nezbytné náklady na lyžařský kurz, vyjma kapesného. Jen v loňském roce akceptoval úřad celkem 4265 žádostí, mezi nimi i ty na lyžařský výcvik či školu v přírodě. Co školní výlety dnes prodražuje nejvíce, jsou hlavně permanentky na vleky. Nárůst jejich ceny provozovatelé areálů obhajují investicemi do lepšího technického vybavení a hlavně skokovým růstem cen elektřiny. </w:t>
                              </w:r>
                              <w:r>
                                <w:rPr>
                                  <w:noProof/>
                                  <w:sz w:val="21"/>
                                  <w:szCs w:val="21"/>
                                </w:rPr>
                                <w:br/>
                              </w:r>
                              <w:r>
                                <w:rPr>
                                  <w:noProof/>
                                  <w:sz w:val="21"/>
                                  <w:szCs w:val="21"/>
                                </w:rPr>
                                <w:t xml:space="preserve">„V průměru zdražily skipasy o 10 až 15 procent. Podle mého se ještě jedná o mírné zdražení vzhledem k rostoucím cenám právě za energie,“ sdělil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Hoteliéři a majitelé penzionů se podle prezidenta Asociace hotelů a restaurací ČR Václava Stárka snaží držet ceny a školámneúčtovat více. </w:t>
                              </w:r>
                              <w:r>
                                <w:rPr>
                                  <w:noProof/>
                                  <w:sz w:val="21"/>
                                  <w:szCs w:val="21"/>
                                </w:rPr>
                                <w:br/>
                              </w:r>
                              <w:r>
                                <w:rPr>
                                  <w:noProof/>
                                  <w:sz w:val="21"/>
                                  <w:szCs w:val="21"/>
                                </w:rPr>
                                <w:br/>
                              </w:r>
                              <w:r>
                                <w:rPr>
                                  <w:noProof/>
                                  <w:sz w:val="21"/>
                                  <w:szCs w:val="21"/>
                                </w:rPr>
                                <w:t xml:space="preserve">Foto autor: Foto: ČTK </w:t>
                              </w:r>
                              <w:r>
                                <w:rPr>
                                  <w:noProof/>
                                  <w:sz w:val="21"/>
                                  <w:szCs w:val="21"/>
                                </w:rPr>
                                <w:br/>
                              </w:r>
                              <w:r>
                                <w:rPr>
                                  <w:noProof/>
                                  <w:sz w:val="21"/>
                                  <w:szCs w:val="21"/>
                                </w:rPr>
                                <w:t xml:space="preserve">Foto popis: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4"/>
                              <w:r>
                                <w:rPr>
                                  <w:rFonts w:ascii="Arial" w:eastAsia="Arial" w:hAnsi="Arial" w:cs="Arial"/>
                                  <w:noProof/>
                                  <w:color w:val="FFFFFF"/>
                                  <w:sz w:val="0"/>
                                  <w:szCs w:val="0"/>
                                </w:rPr>
                                <w:t>Zábava jen pro bohaté? Na lyžařský kurz pro děti lze získat sociální dávku</w:t>
                              </w:r>
                              <w:bookmarkEnd w:id="13"/>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Zábava jen pro bohaté? Na lyžařský kurz pro děti lze získat sociální dávku</w:t>
                              </w:r>
                              <w:bookmarkStart w:id="14" w:name="Art__0__3"/>
                              <w:r>
                                <w:rPr>
                                  <w:rStyle w:val="any"/>
                                  <w:color w:val="21262A"/>
                                  <w:sz w:val="27"/>
                                  <w:szCs w:val="27"/>
                                  <w:u w:val="single" w:color="21262A"/>
                                </w:rPr>
                                <w:fldChar w:fldCharType="end"/>
                              </w:r>
                              <w:bookmarkEnd w:id="14"/>
                              <w:r>
                                <w:rPr>
                                  <w:noProof/>
                                  <w:sz w:val="26"/>
                                  <w:szCs w:val="26"/>
                                </w:rPr>
                                <w:t xml:space="preserve"> </w:t>
                              </w:r>
                              <w:r>
                                <w:rPr>
                                  <w:sz w:val="26"/>
                                  <w:szCs w:val="26"/>
                                </w:rPr>
                                <w:fldChar w:fldCharType="begin"/>
                              </w:r>
                              <w:r>
                                <w:rPr>
                                  <w:noProof/>
                                  <w:sz w:val="26"/>
                                  <w:szCs w:val="26"/>
                                </w:rPr>
                                <w:instrText xml:space="preserve"> HYPERLINK "https://pardubicky.denik.cz/zpravy-z-ceska/lyzarske-kurzy-cena-socialni-davky.html"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pardubicky.denik.cz </w:t>
                              </w:r>
                              <w:r>
                                <w:rPr>
                                  <w:rStyle w:val="metadata-item"/>
                                  <w:noProof/>
                                </w:rPr>
                                <w:t xml:space="preserve">| </w:t>
                              </w:r>
                              <w:r>
                                <w:rPr>
                                  <w:rStyle w:val="metadata-value"/>
                                  <w:noProof/>
                                </w:rPr>
                                <w:t xml:space="preserve">08.02.2022 </w:t>
                              </w:r>
                              <w:r>
                                <w:rPr>
                                  <w:rStyle w:val="metadata-item"/>
                                  <w:noProof/>
                                </w:rPr>
                                <w:t xml:space="preserve">| Rubrika: </w:t>
                              </w:r>
                              <w:r>
                                <w:rPr>
                                  <w:rStyle w:val="metadata-value"/>
                                  <w:noProof/>
                                </w:rPr>
                                <w:t xml:space="preserve">Zprávy z Česka </w:t>
                              </w:r>
                              <w:r>
                                <w:rPr>
                                  <w:rStyle w:val="metadata-item"/>
                                  <w:noProof/>
                                </w:rPr>
                                <w:t>| Autor: </w:t>
                              </w:r>
                              <w:r>
                                <w:rPr>
                                  <w:rStyle w:val="metadata-value"/>
                                  <w:noProof/>
                                </w:rPr>
                                <w:t xml:space="preserve">Miroslav Elsnic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Na zasněžené svahy českých hor znovu míří školáci v rámci lyžařských kurzů. Ovšem oproti rokům před pandemií jich ubylo. Důvodem je strach z covidu i fakt, že kurzy zdražily kvůli vyšším cenám ski pasů. „Kvůli takovýmto nejistotám větší část ředitelů škol lyžařské kurzy raději zrušila. Školy, které kurzy uspořádaly, se pak v lednu potýkaly s mnoha karanténami,“ potvrzuje prezident spolku Pedagogická komora Radek Sárközi.</w:t>
                              </w:r>
                              <w:r>
                                <w:rPr>
                                  <w:noProof/>
                                  <w:sz w:val="21"/>
                                  <w:szCs w:val="21"/>
                                </w:rPr>
                                <w:br/>
                              </w:r>
                              <w:r>
                                <w:rPr>
                                  <w:noProof/>
                                  <w:sz w:val="21"/>
                                  <w:szCs w:val="21"/>
                                </w:rPr>
                                <w:br/>
                              </w:r>
                              <w:r>
                                <w:rPr>
                                  <w:noProof/>
                                  <w:sz w:val="21"/>
                                  <w:szCs w:val="21"/>
                                </w:rPr>
                                <w:t>"Úbytek kurzů potvrzují i jednotlivé školy. „Ze strany dětí zájem je. Původně jsme měli naplánované tři kurzy, nakonec se uskutečnily jen dva. Museli jsme jeden zrušit z důvodu dalších plateb. Dalším problémem byly karantény a také sehnat personál. U těch větších lyžařských kurzů je totiž zapotřebí, aby byl přítomen zdravotnický pracovník. Lidé, kteří s námi dříve jezdili, mají služby v nemocnicích. Není to jednoduché. Organizovat kurz je teď dost o nervy,“ říká Luboš Zajíc, ředitel Základní školy Pečky na Kolínsku a zároveň prezident Asociace ředitelů základních škol ČR</w:t>
                              </w:r>
                              <w:r>
                                <w:rPr>
                                  <w:noProof/>
                                  <w:sz w:val="21"/>
                                  <w:szCs w:val="21"/>
                                </w:rPr>
                                <w:br/>
                              </w:r>
                              <w:r>
                                <w:rPr>
                                  <w:noProof/>
                                  <w:sz w:val="21"/>
                                  <w:szCs w:val="21"/>
                                </w:rPr>
                                <w:t>Zábava pro zámožné?</w:t>
                              </w:r>
                              <w:r>
                                <w:rPr>
                                  <w:noProof/>
                                  <w:sz w:val="21"/>
                                  <w:szCs w:val="21"/>
                                </w:rPr>
                                <w:br/>
                              </w:r>
                              <w:r>
                                <w:rPr>
                                  <w:noProof/>
                                  <w:sz w:val="21"/>
                                  <w:szCs w:val="21"/>
                                </w:rPr>
                                <w:t>Jednou z příčin slabšího zájmu o kurzy je tíživá situace rodinných rozpočtů, na které doléhá zdražování potravin, energií, dopravy či služeb. Týdenní lyžařský kurz totiž řádově vyjde na několik tisíc korun. „Dcera přinesla domů informace o lyžařském kurzu. Cena s dopravou a stravováním byla 7100 korun, k tomu je nutné mít cca 2000 na skipas. K tomu bych ještě musela pořídit vybavení, které Natálka nemá. Taková částka je pro nás těžko postradatelná, hlavně nyní, kdy musíme doplácet za elektřinu,“ popsala Deníku maminka Petra J. ze Středočeského kraje (redakce totožnost matky zná).</w:t>
                              </w:r>
                              <w:r>
                                <w:rPr>
                                  <w:noProof/>
                                  <w:sz w:val="21"/>
                                  <w:szCs w:val="21"/>
                                </w:rPr>
                                <w:br/>
                              </w:r>
                              <w:r>
                                <w:rPr>
                                  <w:noProof/>
                                  <w:sz w:val="21"/>
                                  <w:szCs w:val="21"/>
                                </w:rPr>
                                <w:br/>
                              </w:r>
                              <w:r>
                                <w:rPr>
                                  <w:noProof/>
                                  <w:sz w:val="21"/>
                                  <w:szCs w:val="21"/>
                                </w:rPr>
                                <w:t>Kromě jedenáctileté Natálky se žena ještě stará o sedmiletého Petra. Je zvyklá rodinný rozpočet táhnout sama, bývalý manžel jí neposílá alimenty.</w:t>
                              </w:r>
                              <w:r>
                                <w:rPr>
                                  <w:noProof/>
                                  <w:sz w:val="21"/>
                                  <w:szCs w:val="21"/>
                                </w:rPr>
                                <w:br/>
                              </w:r>
                              <w:r>
                                <w:rPr>
                                  <w:noProof/>
                                  <w:sz w:val="21"/>
                                  <w:szCs w:val="21"/>
                                </w:rPr>
                                <w:t>I v takových případech ale nemusí být nic ztraceno. Rodiče totiž mohou požádat na příslušné pobočce Úřadu práce ČR o příspěvek v rámci „Mimořádné okamžité pomoci“. Ten je určen právě i na pokrytí nákladů spojených se vzděláním dítěte.</w:t>
                              </w:r>
                              <w:r>
                                <w:rPr>
                                  <w:noProof/>
                                  <w:sz w:val="21"/>
                                  <w:szCs w:val="21"/>
                                </w:rPr>
                                <w:br/>
                              </w:r>
                              <w:r>
                                <w:rPr>
                                  <w:noProof/>
                                  <w:sz w:val="21"/>
                                  <w:szCs w:val="21"/>
                                </w:rPr>
                                <w:t>„Dávka je určena k úhradě odůvodněných nákladů souvisejících se vzděláním nebo zájmovou činností nezaopatřeného dítěte. Může se jednat například o úhradu nákladů spojených s účastí dítěte na škole v přírodě, táboře, zájmových kroužcích či právě na lyžařském výcviku,“ říká mluvčí Úřadu práce ČR Kateřina Beránková. „U tohoto typu mimořádné okamžité pomoci se posuzují všechny osoby žijící ve společné domácnosti,“ doplňuje.</w:t>
                              </w:r>
                              <w:r>
                                <w:rPr>
                                  <w:noProof/>
                                  <w:sz w:val="21"/>
                                  <w:szCs w:val="21"/>
                                </w:rPr>
                                <w:br/>
                              </w:r>
                              <w:r>
                                <w:rPr>
                                  <w:noProof/>
                                  <w:sz w:val="21"/>
                                  <w:szCs w:val="21"/>
                                </w:rPr>
                                <w:br/>
                              </w:r>
                              <w:r>
                                <w:rPr>
                                  <w:noProof/>
                                  <w:sz w:val="21"/>
                                  <w:szCs w:val="21"/>
                                </w:rPr>
                                <w:t>Dávka ve většině případů pokrývá celkové nezbytné náklady na lyžařský kurz, vyjma kapesného. Jen v loňském roce akceptoval úřad celkem 4 265 žádostí, mezi nimi i ty na lyžařský výcvik či školu v přírodě.</w:t>
                              </w:r>
                              <w:r>
                                <w:rPr>
                                  <w:noProof/>
                                  <w:sz w:val="21"/>
                                  <w:szCs w:val="21"/>
                                </w:rPr>
                                <w:br/>
                              </w:r>
                              <w:r>
                                <w:rPr>
                                  <w:noProof/>
                                  <w:sz w:val="21"/>
                                  <w:szCs w:val="21"/>
                                </w:rPr>
                                <w:t>Držíme ceny, co se dá</w:t>
                              </w:r>
                              <w:r>
                                <w:rPr>
                                  <w:noProof/>
                                  <w:sz w:val="21"/>
                                  <w:szCs w:val="21"/>
                                </w:rPr>
                                <w:br/>
                              </w:r>
                              <w:r>
                                <w:rPr>
                                  <w:noProof/>
                                  <w:sz w:val="21"/>
                                  <w:szCs w:val="21"/>
                                </w:rPr>
                                <w:t>Hoteliéři a majitelé penzionů se podle svých slov snaží pro letošek držet ceny a školám neúčtovat více. „Nicméně si myslím, že ke zdražení, a to zhruba o pět procent, dříve či později dojít musí vzhledem k tomu, jak podražily jednotlivé vstupy včetně energií. Někde tak již udělali, ale o plošném zdražení se zatím mluvit nedá,“ říká prezident Asociace hotelů a restaurací ČR Václav Stárek.</w:t>
                              </w:r>
                              <w:r>
                                <w:rPr>
                                  <w:noProof/>
                                  <w:sz w:val="21"/>
                                  <w:szCs w:val="21"/>
                                </w:rPr>
                                <w:br/>
                              </w:r>
                              <w:r>
                                <w:rPr>
                                  <w:noProof/>
                                  <w:sz w:val="21"/>
                                  <w:szCs w:val="21"/>
                                </w:rPr>
                                <w:t xml:space="preserve">Co školní výlety prodražuje, jsou tak nyní hlavně permanentky na vleky. Nárůst jejich ceny provozovatelé areálů obhajují investicemi do lepšího technického vybavení a hlavně skokovým růstem cen elektřiny. „V průměru zdražily skipasy o 10 až 15 procent. Podle mého se ještě jedná o mírné zdražení vzhledem k rostoucím cenám právě za energie,“ dodává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5"/>
                              <w:r>
                                <w:rPr>
                                  <w:rFonts w:ascii="Arial" w:eastAsia="Arial" w:hAnsi="Arial" w:cs="Arial"/>
                                  <w:noProof/>
                                  <w:color w:val="FFFFFF"/>
                                  <w:sz w:val="0"/>
                                  <w:szCs w:val="0"/>
                                </w:rPr>
                                <w:t>I přes vysoké teploty nabízí lyžařská střediska v kraji slušné podmínky pro lyžování</w:t>
                              </w:r>
                              <w:bookmarkEnd w:id="15"/>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I přes vysoké teploty nabízí lyžařská střediska v kraji slušné podmínky pro lyžování</w:t>
                              </w:r>
                              <w:bookmarkStart w:id="16" w:name="Art__0__4"/>
                              <w:r>
                                <w:rPr>
                                  <w:rStyle w:val="any"/>
                                  <w:color w:val="21262A"/>
                                  <w:sz w:val="27"/>
                                  <w:szCs w:val="27"/>
                                  <w:u w:val="single" w:color="21262A"/>
                                </w:rPr>
                                <w:fldChar w:fldCharType="end"/>
                              </w:r>
                              <w:bookmarkEnd w:id="16"/>
                              <w:r>
                                <w:rPr>
                                  <w:noProof/>
                                  <w:sz w:val="26"/>
                                  <w:szCs w:val="26"/>
                                </w:rPr>
                                <w:t xml:space="preserve"> </w:t>
                              </w:r>
                              <w:r>
                                <w:rPr>
                                  <w:sz w:val="26"/>
                                  <w:szCs w:val="26"/>
                                </w:rPr>
                                <w:fldChar w:fldCharType="begin"/>
                              </w:r>
                              <w:r>
                                <w:rPr>
                                  <w:noProof/>
                                  <w:sz w:val="26"/>
                                  <w:szCs w:val="26"/>
                                </w:rPr>
                                <w:instrText xml:space="preserve"> HYPERLINK "https://hradecka.drbna.cz/zpravy/12145-i-pres-vysoke-teploty-nabizi-lyzarska-strediska-v-kraji-slusne-podminky-pro-lyzovani.html"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hradeckadrbna.cz </w:t>
                              </w:r>
                              <w:r>
                                <w:rPr>
                                  <w:rStyle w:val="metadata-item"/>
                                  <w:noProof/>
                                </w:rPr>
                                <w:t xml:space="preserve">| </w:t>
                              </w:r>
                              <w:r>
                                <w:rPr>
                                  <w:rStyle w:val="metadata-value"/>
                                  <w:noProof/>
                                </w:rPr>
                                <w:t xml:space="preserve">10.02.2022 </w:t>
                              </w:r>
                              <w:r>
                                <w:rPr>
                                  <w:rStyle w:val="metadata-item"/>
                                  <w:noProof/>
                                </w:rPr>
                                <w:t xml:space="preserve">| Rubrika: </w:t>
                              </w:r>
                              <w:r>
                                <w:rPr>
                                  <w:rStyle w:val="metadata-value"/>
                                  <w:noProof/>
                                </w:rPr>
                                <w:t xml:space="preserve">Zprávy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Horská střediska v Královéhradeckém kraji v Krkonoších a v Orlických horách hlásí výborné sněhové podmínky. Na sjezdových tratích leží od 30 do 150 centimetrů sněhu, upraveny jsou i desítky kilometrů tras pro běžkaře. Na horách by mělo být o víkendu slunečné počasí.</w:t>
                              </w:r>
                              <w:r>
                                <w:rPr>
                                  <w:noProof/>
                                  <w:sz w:val="21"/>
                                  <w:szCs w:val="21"/>
                                </w:rPr>
                                <w:br/>
                              </w:r>
                              <w:r>
                                <w:rPr>
                                  <w:noProof/>
                                  <w:sz w:val="21"/>
                                  <w:szCs w:val="21"/>
                                </w:rPr>
                                <w:br/>
                              </w:r>
                              <w:r>
                                <w:rPr>
                                  <w:noProof/>
                                  <w:sz w:val="21"/>
                                  <w:szCs w:val="21"/>
                                </w:rPr>
                                <w:t xml:space="preserve">Provozovatelé lyžařských areálů uvítali dnešní zrušení povinnosti prokazovat se při nákupu skipasu dokladem o očkování či prodělání covidu. Vlekaři věří, že to zvedne návštěvnost areálů.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byla někde návštěvnost až o 30 procent nižší. 'Odrazovalo to i polskou a německou klientelu,' uvedl ředitel asociace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t>V šesti střediscích SkiResortu Černá hora - Pec pod Sněžkou mají lyžaři k dispozici přes 46 kilometrů sjezdovek s více než metrem sněhu. 'Mezi areály jezdí bezplatné skibusy, přejet z Černé hory do Pece lze také na lyžích. Běžkaři mají na vrcholu Černé a Světlé hory a Pece pod Sněžkou připraveno víc než 62 kilometrů tratí,' řekla ČTK mluvčí SkiResortu Zina Plchová. Večerní lyžování resort nabízí na Černé hoře, v Peci pod Sněžkou, ve Velké Úpě a od čtvrtka do soboty také ve Svobodě nad Úpou.</w:t>
                              </w:r>
                              <w:r>
                                <w:rPr>
                                  <w:noProof/>
                                  <w:sz w:val="21"/>
                                  <w:szCs w:val="21"/>
                                </w:rPr>
                                <w:br/>
                              </w:r>
                              <w:r>
                                <w:rPr>
                                  <w:noProof/>
                                  <w:sz w:val="21"/>
                                  <w:szCs w:val="21"/>
                                </w:rPr>
                                <w:t>V největším českém lyžařském středisku ve Špindlerově Mlýně se dnes lyžovalo na 26 kilometrech sjezdovek, na kterých leželo asi půl metru sněhu. Otevřené byly všechny hlavní sjezdové tratě. Za plného provozu středisko nabízí 27 kilometrů sjezdových tratí.</w:t>
                              </w:r>
                              <w:r>
                                <w:rPr>
                                  <w:noProof/>
                                  <w:sz w:val="21"/>
                                  <w:szCs w:val="21"/>
                                </w:rPr>
                                <w:br/>
                              </w:r>
                              <w:r>
                                <w:rPr>
                                  <w:noProof/>
                                  <w:sz w:val="21"/>
                                  <w:szCs w:val="21"/>
                                </w:rPr>
                                <w:t>Dostatek sněhu na sjezdovkách hlásí i menší a níže položené krkonošské areály jako třeba Mladé Buky, Prkenný Důl, Dolní Dvůr, Strážné.</w:t>
                              </w:r>
                              <w:r>
                                <w:rPr>
                                  <w:noProof/>
                                  <w:sz w:val="21"/>
                                  <w:szCs w:val="21"/>
                                </w:rPr>
                                <w:br/>
                              </w:r>
                              <w:r>
                                <w:rPr>
                                  <w:noProof/>
                                  <w:sz w:val="21"/>
                                  <w:szCs w:val="21"/>
                                </w:rPr>
                                <w:t>Kvalitní lyžování nabízejí i střediska v Orlických horách. V Říčkách v Orlických horách je na sjezdovkách 100 až 150 centimetrů sněhu. 'Otevřeny jsou všechny sjezdovky, v provozu je šestisedačková lanovka a pohyblivý pás. Běžecké trasy jsme upravili v úterý,' uvedli vlekaři z Říček. I v Deštném v Orlických horách jsou otevřené všechny sjezdovky, leží na nich asi 85 centimetrů sněhu.</w:t>
                              </w:r>
                              <w:r>
                                <w:rPr>
                                  <w:noProof/>
                                  <w:sz w:val="21"/>
                                  <w:szCs w:val="21"/>
                                </w:rPr>
                                <w:br/>
                              </w:r>
                              <w:r>
                                <w:rPr>
                                  <w:noProof/>
                                  <w:sz w:val="21"/>
                                  <w:szCs w:val="21"/>
                                </w:rPr>
                                <w:t>V Krkonoších nadále platí třetí stupeň lavinového nebezpečí z pětidílné mezinárodní stupnice. Tento stupeň je charakterizován jako značné lavinové nebezpečí. 'Uvolnění laviny je možné již při malém dodatečném zatížení. Je možnost samovolného uvolnění lavin velkých a ve výjimečných případech i velmi velkých rozměrů, které se obvykle zastaví až v dolní části svahu,' uvedla horská služba. Na hřebenech Krkonoš je 110 až 160 centimetrů sněhu.</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fldChar w:fldCharType="end"/>
    </w:r>
    <w:r>
      <w:t>/</w:t>
    </w:r>
    <w:r>
      <w:fldChar w:fldCharType="begin"/>
    </w:r>
    <w:r>
      <w:instrText>NUMPAGES</w:instrText>
    </w:r>
    <w:r>
      <w:fldChar w:fldCharType="separate"/>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character" w:customStyle="1" w:styleId="link-url">
    <w:name w:val="link-url"/>
    <w:basedOn w:val="DefaultParagraphFont"/>
    <w:rPr>
      <w:color w:val="00A4DF"/>
      <w:sz w:val="18"/>
      <w:szCs w:val="18"/>
    </w:rPr>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BB937D-82F5-45F3-A0C5-B003EDB1C986}"/>
</file>

<file path=customXml/itemProps2.xml><?xml version="1.0" encoding="utf-8"?>
<ds:datastoreItem xmlns:ds="http://schemas.openxmlformats.org/officeDocument/2006/customXml" ds:itemID="{B26AE31A-5705-4C22-A178-1C9F3BF04C0B}"/>
</file>

<file path=customXml/itemProps3.xml><?xml version="1.0" encoding="utf-8"?>
<ds:datastoreItem xmlns:ds="http://schemas.openxmlformats.org/officeDocument/2006/customXml" ds:itemID="{49A580FC-EF92-47E9-96FF-DAAF8B404B90}"/>
</file>

<file path=docProps/app.xml><?xml version="1.0" encoding="utf-8"?>
<Properties xmlns="http://schemas.openxmlformats.org/officeDocument/2006/extended-properties" xmlns:vt="http://schemas.openxmlformats.org/officeDocument/2006/docPropsVTypes">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