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116968715"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11.03.2022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1. 10.03.2022</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POŘÁD MÁM V SOBĚ ZÁVOĎÁKA</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Letenky místo skipasů, dojení ovcí na sjezdovce. České skiareály se promění</w:t>
                  </w:r>
                  <w:r>
                    <w:tab/>
                  </w:r>
                  <w:r>
                    <w:fldChar w:fldCharType="begin"/>
                  </w:r>
                  <w:r>
                    <w:instrText xml:space="preserve"> PAGEREF _Toc256000002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Letenky místo skipasů, dojení ovcí na sjezdovce. České skiareály se promění</w:t>
                  </w:r>
                  <w:r>
                    <w:tab/>
                  </w:r>
                  <w:r>
                    <w:fldChar w:fldCharType="begin"/>
                  </w:r>
                  <w:r>
                    <w:instrText xml:space="preserve"> PAGEREF _Toc256000003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2. 11.03.2022</w:t>
                  </w:r>
                  <w:r>
                    <w:tab/>
                  </w:r>
                  <w:r>
                    <w:fldChar w:fldCharType="begin"/>
                  </w:r>
                  <w:r>
                    <w:instrText xml:space="preserve"> PAGEREF _Toc256000004 \h </w:instrText>
                  </w:r>
                  <w:r>
                    <w:fldChar w:fldCharType="separate"/>
                  </w:r>
                  <w:r>
                    <w:t>15</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Hory stále lákají, a to i na běžecké lyžování</w:t>
                  </w:r>
                  <w:r>
                    <w:tab/>
                  </w:r>
                  <w:r>
                    <w:fldChar w:fldCharType="begin"/>
                  </w:r>
                  <w:r>
                    <w:instrText xml:space="preserve"> PAGEREF _Toc256000005 \h </w:instrText>
                  </w:r>
                  <w:r>
                    <w:fldChar w:fldCharType="separate"/>
                  </w:r>
                  <w:r>
                    <w:t>15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10.03.2022"/>
                  <w:r>
                    <w:rPr>
                      <w:rStyle w:val="topic-name-0"/>
                      <w:noProof/>
                      <w:sz w:val="27"/>
                      <w:szCs w:val="27"/>
                      <w:shd w:val="clear" w:color="auto" w:fill="auto"/>
                    </w:rPr>
                    <w:t>10.03.2022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POŘÁD MÁM V SOBĚ ZÁVOĎÁKA</w:t>
                  </w:r>
                  <w:bookmarkStart w:id="2" w:name="TOC__0__2"/>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Týdeník Květy </w:t>
                  </w:r>
                  <w:r>
                    <w:rPr>
                      <w:rStyle w:val="metadata-item"/>
                      <w:noProof/>
                    </w:rPr>
                    <w:t xml:space="preserve">| </w:t>
                  </w:r>
                  <w:r>
                    <w:rPr>
                      <w:rStyle w:val="metadata-value"/>
                      <w:noProof/>
                    </w:rPr>
                    <w:t xml:space="preserve">10.03.2022 </w:t>
                  </w:r>
                  <w:r>
                    <w:rPr>
                      <w:rStyle w:val="metadata-item"/>
                      <w:noProof/>
                    </w:rPr>
                    <w:t xml:space="preserve">| Rubrika: </w:t>
                  </w:r>
                  <w:r>
                    <w:rPr>
                      <w:rStyle w:val="metadata-value"/>
                      <w:noProof/>
                    </w:rPr>
                    <w:t xml:space="preserve">Rozhovor </w:t>
                  </w:r>
                  <w:r>
                    <w:rPr>
                      <w:rStyle w:val="metadata-item"/>
                      <w:noProof/>
                    </w:rPr>
                    <w:t>| Strana: </w:t>
                  </w:r>
                  <w:r>
                    <w:rPr>
                      <w:rStyle w:val="metadata-value"/>
                      <w:noProof/>
                    </w:rPr>
                    <w:t xml:space="preserve">56 </w:t>
                  </w:r>
                  <w:r>
                    <w:rPr>
                      <w:rStyle w:val="metadata-item"/>
                      <w:noProof/>
                    </w:rPr>
                    <w:t>| Vytištěno: </w:t>
                  </w:r>
                  <w:r>
                    <w:rPr>
                      <w:rStyle w:val="metadata-value"/>
                      <w:noProof/>
                    </w:rPr>
                    <w:t xml:space="preserve">47 144 </w:t>
                  </w:r>
                  <w:r>
                    <w:rPr>
                      <w:rStyle w:val="metadata-item"/>
                      <w:noProof/>
                    </w:rPr>
                    <w:t>| Prodáno: </w:t>
                  </w:r>
                  <w:r>
                    <w:rPr>
                      <w:rStyle w:val="metadata-value"/>
                      <w:noProof/>
                    </w:rPr>
                    <w:t xml:space="preserve">33 658 </w:t>
                  </w:r>
                  <w:r>
                    <w:rPr>
                      <w:rStyle w:val="metadata-item"/>
                      <w:noProof/>
                    </w:rPr>
                    <w:t xml:space="preserve">| Čtenost: </w:t>
                  </w:r>
                  <w:r>
                    <w:rPr>
                      <w:rStyle w:val="metadata-value"/>
                      <w:noProof/>
                    </w:rPr>
                    <w:t xml:space="preserve">154 595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aktivit – například komentujete v televizi běžecké lyžování, moderujete pořad Páteční finiš na sportovním kanále Radiožurnálu, jste prezidentkou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Jak to stíháte? Vyjmenované aktivity jsou sice viditelné, ale ne časově náročné. A navíc mi přinášejí radost 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Letenky místo skipasů, dojení ovcí na sjezdovce. České skiareály se promění</w:t>
                  </w:r>
                  <w:bookmarkStart w:id="3" w:name="TOC__0__1"/>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 </w:t>
                  </w:r>
                  <w:r>
                    <w:rPr>
                      <w:rStyle w:val="metadata-item"/>
                      <w:noProof/>
                    </w:rPr>
                    <w:t xml:space="preserve">| </w:t>
                  </w:r>
                  <w:r>
                    <w:rPr>
                      <w:rStyle w:val="metadata-value"/>
                      <w:noProof/>
                    </w:rPr>
                    <w:t xml:space="preserve">10.03.2022 </w:t>
                  </w:r>
                  <w:r>
                    <w:rPr>
                      <w:rStyle w:val="metadata-item"/>
                      <w:noProof/>
                    </w:rPr>
                    <w:t xml:space="preserve">| Rubrika: </w:t>
                  </w:r>
                  <w:r>
                    <w:rPr>
                      <w:rStyle w:val="metadata-value"/>
                      <w:noProof/>
                    </w:rPr>
                    <w:t xml:space="preserve">Další témata </w:t>
                  </w:r>
                  <w:r>
                    <w:rPr>
                      <w:rStyle w:val="metadata-item"/>
                      <w:noProof/>
                    </w:rPr>
                    <w:t>| Strana: </w:t>
                  </w:r>
                  <w:r>
                    <w:rPr>
                      <w:rStyle w:val="metadata-value"/>
                      <w:noProof/>
                    </w:rPr>
                    <w:t xml:space="preserve">28 </w:t>
                  </w:r>
                  <w:r>
                    <w:rPr>
                      <w:rStyle w:val="metadata-item"/>
                      <w:noProof/>
                    </w:rPr>
                    <w:t>| Autor: </w:t>
                  </w:r>
                  <w:r>
                    <w:rPr>
                      <w:rStyle w:val="metadata-value"/>
                      <w:noProof/>
                    </w:rPr>
                    <w:t xml:space="preserve">Radek Novotný </w:t>
                  </w:r>
                  <w:r>
                    <w:rPr>
                      <w:rStyle w:val="metadata-item"/>
                      <w:noProof/>
                    </w:rPr>
                    <w:t>| Vytištěno: </w:t>
                  </w:r>
                  <w:r>
                    <w:rPr>
                      <w:rStyle w:val="metadata-value"/>
                      <w:noProof/>
                    </w:rPr>
                    <w:t xml:space="preserve">10 865 </w:t>
                  </w:r>
                  <w:r>
                    <w:rPr>
                      <w:rStyle w:val="metadata-item"/>
                      <w:noProof/>
                    </w:rPr>
                    <w:t>| Prodáno: </w:t>
                  </w:r>
                  <w:r>
                    <w:rPr>
                      <w:rStyle w:val="metadata-value"/>
                      <w:noProof/>
                    </w:rPr>
                    <w:t xml:space="preserve">11 079 </w:t>
                  </w:r>
                  <w:r>
                    <w:rPr>
                      <w:rStyle w:val="metadata-item"/>
                      <w:noProof/>
                    </w:rPr>
                    <w:t xml:space="preserve">| Čtenost: </w:t>
                  </w:r>
                  <w:r>
                    <w:rPr>
                      <w:rStyle w:val="metadata-value"/>
                      <w:noProof/>
                    </w:rPr>
                    <w:t xml:space="preserve">58 117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ale během pandemie covidu příliš nezajezdili.Minulou zimní sezonu fungovaly lanovky a vleky jen devět dní. Provozovatelé skiareálů tak přišli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prakticky o veškeré tržby zhruba z 3,5 miliardy korun, kterých dosahovali před pandemií. Náklady skiareálů se ale...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Letenky místo skipasů, dojení ovcí na sjezdovce. České skiareály se promění</w:t>
                  </w:r>
                  <w:bookmarkStart w:id="4" w:name="TOC__0__0"/>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"https://EKONOM.CZ/c1-67043380-letenky-misto-skipasu-dojeni-ovci-na-sjezdovce-ceske-skiarealy-se-promeni"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ekonom.cz </w:t>
                  </w:r>
                  <w:r>
                    <w:rPr>
                      <w:rStyle w:val="metadata-item"/>
                      <w:noProof/>
                    </w:rPr>
                    <w:t xml:space="preserve">| </w:t>
                  </w:r>
                  <w:r>
                    <w:rPr>
                      <w:rStyle w:val="metadata-value"/>
                      <w:noProof/>
                    </w:rPr>
                    <w:t xml:space="preserve">10.03.2022 </w:t>
                  </w:r>
                  <w:r>
                    <w:rPr>
                      <w:rStyle w:val="metadata-item"/>
                      <w:noProof/>
                    </w:rPr>
                    <w:t>| Autor: </w:t>
                  </w:r>
                  <w:r>
                    <w:rPr>
                      <w:rStyle w:val="metadata-value"/>
                      <w:noProof/>
                    </w:rPr>
                    <w:t xml:space="preserve">Radek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ale během pandemie covidu příliš nezajezdili. Minulou zimní sezonu fungovaly lanovky a vleky jen devět dní. Provozovatelé skiareálů tak přišli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prakticky o veškeré tržby zhruba z 3,5 miliardy korun, kterých dosahovali před pandemií.Náklady skiareálů se ale...</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5" w:name="topic_11.03.2022"/>
                  <w:r>
                    <w:rPr>
                      <w:rStyle w:val="topic-name-0"/>
                      <w:noProof/>
                      <w:sz w:val="27"/>
                      <w:szCs w:val="27"/>
                      <w:shd w:val="clear" w:color="auto" w:fill="auto"/>
                    </w:rPr>
                    <w:t>11.03.2022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5"/>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Hory stále lákají, a to i na běžecké lyžování</w:t>
                  </w:r>
                  <w:bookmarkStart w:id="6" w:name="TOC__0__3"/>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"https://www.e-vsudybyl.cz/bleskovky/hory-stale-lakaji-a-to-i-na-bezecke-lyzovani/"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11.03.2022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využít informací ze serveru www.holidayinfo.cz, kde samotní provozovatelé lyžařských center každý den ráno aktualizují místní podmínky,“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Kromě sjezdových tratí jsou na mnoha místech výborné podmínky i pro běžecké lyžování, kte...</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0"/>
                  <w:r>
                    <w:rPr>
                      <w:rFonts w:ascii="Arial" w:eastAsia="Arial" w:hAnsi="Arial" w:cs="Arial"/>
                      <w:noProof/>
                      <w:color w:val="FFFFFF"/>
                      <w:sz w:val="0"/>
                      <w:szCs w:val="0"/>
                    </w:rPr>
                    <w:t>1. 10.03.2022</w:t>
                  </w:r>
                  <w:bookmarkEnd w:id="7"/>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1"/>
                              <w:r>
                                <w:rPr>
                                  <w:rFonts w:ascii="Arial" w:eastAsia="Arial" w:hAnsi="Arial" w:cs="Arial"/>
                                  <w:noProof/>
                                  <w:color w:val="FFFFFF"/>
                                  <w:sz w:val="0"/>
                                  <w:szCs w:val="0"/>
                                </w:rPr>
                                <w:t>POŘÁD MÁM V SOBĚ ZÁVOĎÁKA</w:t>
                              </w:r>
                              <w:bookmarkEnd w:id="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POŘÁD MÁM V SOBĚ ZÁVOĎÁKA</w:t>
                              </w:r>
                              <w:bookmarkStart w:id="9" w:name="Art__0__2"/>
                              <w:r>
                                <w:rPr>
                                  <w:rStyle w:val="any"/>
                                  <w:color w:val="21262A"/>
                                  <w:sz w:val="27"/>
                                  <w:szCs w:val="27"/>
                                  <w:u w:val="single" w:color="21262A"/>
                                </w:rPr>
                                <w:fldChar w:fldCharType="end"/>
                              </w:r>
                              <w:bookmarkEnd w:id="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Týdeník Květy </w:t>
                              </w:r>
                              <w:r>
                                <w:rPr>
                                  <w:rStyle w:val="metadata-item"/>
                                  <w:noProof/>
                                </w:rPr>
                                <w:t xml:space="preserve">| </w:t>
                              </w:r>
                              <w:r>
                                <w:rPr>
                                  <w:rStyle w:val="metadata-value"/>
                                  <w:noProof/>
                                </w:rPr>
                                <w:t xml:space="preserve">10.03.2022 </w:t>
                              </w:r>
                              <w:r>
                                <w:rPr>
                                  <w:rStyle w:val="metadata-item"/>
                                  <w:noProof/>
                                </w:rPr>
                                <w:t xml:space="preserve">| Rubrika: </w:t>
                              </w:r>
                              <w:r>
                                <w:rPr>
                                  <w:rStyle w:val="metadata-value"/>
                                  <w:noProof/>
                                </w:rPr>
                                <w:t xml:space="preserve">Rozhovor </w:t>
                              </w:r>
                              <w:r>
                                <w:rPr>
                                  <w:rStyle w:val="metadata-item"/>
                                  <w:noProof/>
                                </w:rPr>
                                <w:t>| Strana: </w:t>
                              </w:r>
                              <w:r>
                                <w:rPr>
                                  <w:rStyle w:val="metadata-value"/>
                                  <w:noProof/>
                                </w:rPr>
                                <w:t xml:space="preserve">56 </w:t>
                              </w:r>
                              <w:r>
                                <w:rPr>
                                  <w:rStyle w:val="metadata-item"/>
                                  <w:noProof/>
                                </w:rPr>
                                <w:t>| Vytištěno: </w:t>
                              </w:r>
                              <w:r>
                                <w:rPr>
                                  <w:rStyle w:val="metadata-value"/>
                                  <w:noProof/>
                                </w:rPr>
                                <w:t xml:space="preserve">47 144 </w:t>
                              </w:r>
                              <w:r>
                                <w:rPr>
                                  <w:rStyle w:val="metadata-item"/>
                                  <w:noProof/>
                                </w:rPr>
                                <w:t>| Prodáno: </w:t>
                              </w:r>
                              <w:r>
                                <w:rPr>
                                  <w:rStyle w:val="metadata-value"/>
                                  <w:noProof/>
                                </w:rPr>
                                <w:t xml:space="preserve">33 658 </w:t>
                              </w:r>
                              <w:r>
                                <w:rPr>
                                  <w:rStyle w:val="metadata-item"/>
                                  <w:noProof/>
                                </w:rPr>
                                <w:t xml:space="preserve">| Čtenost: </w:t>
                              </w:r>
                              <w:r>
                                <w:rPr>
                                  <w:rStyle w:val="metadata-value"/>
                                  <w:noProof/>
                                </w:rPr>
                                <w:t xml:space="preserve">154 595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Duší zůstává závodnicí a pořád miluje běžky. Jen na ně může vyrazit pouze o víkendu. Držitelka několika olympijských medailí Kateřina Neumannová má spoustu aktivit – od práce na Ministerstvu obrany ČR po moderování v rádiu. Když se ale potřebuje odreagovat, sport u ní vítězí.</w:t>
                              </w:r>
                              <w:r>
                                <w:rPr>
                                  <w:noProof/>
                                  <w:sz w:val="21"/>
                                  <w:szCs w:val="21"/>
                                </w:rPr>
                                <w:br/>
                              </w:r>
                              <w:r>
                                <w:rPr>
                                  <w:noProof/>
                                  <w:sz w:val="21"/>
                                  <w:szCs w:val="21"/>
                                </w:rPr>
                                <w:br/>
                              </w:r>
                              <w:r>
                                <w:rPr>
                                  <w:noProof/>
                                  <w:sz w:val="21"/>
                                  <w:szCs w:val="21"/>
                                </w:rPr>
                                <w:t>* Co vlastně děláte na ministerstvu obrany?</w:t>
                              </w:r>
                              <w:r>
                                <w:rPr>
                                  <w:noProof/>
                                  <w:sz w:val="21"/>
                                  <w:szCs w:val="21"/>
                                </w:rPr>
                                <w:br/>
                              </w:r>
                              <w:r>
                                <w:rPr>
                                  <w:noProof/>
                                  <w:sz w:val="21"/>
                                  <w:szCs w:val="21"/>
                                </w:rPr>
                                <w:br/>
                              </w:r>
                              <w:r>
                                <w:rPr>
                                  <w:noProof/>
                                  <w:sz w:val="21"/>
                                  <w:szCs w:val="21"/>
                                </w:rPr>
                                <w:t>Pracuji v týmu náměstka ministra, zodpovědném mimo jiné za řízení Dukly. Řeším vazby na různé sportovní organizace jako například na olympijský výbor, Národní sportovní agenturu a další. Podílím se spíše na koncepčních věcech.</w:t>
                              </w:r>
                              <w:r>
                                <w:rPr>
                                  <w:noProof/>
                                  <w:sz w:val="21"/>
                                  <w:szCs w:val="21"/>
                                </w:rPr>
                                <w:br/>
                              </w:r>
                              <w:r>
                                <w:rPr>
                                  <w:noProof/>
                                  <w:sz w:val="21"/>
                                  <w:szCs w:val="21"/>
                                </w:rPr>
                                <w:br/>
                              </w:r>
                              <w:r>
                                <w:rPr>
                                  <w:noProof/>
                                  <w:sz w:val="21"/>
                                  <w:szCs w:val="21"/>
                                </w:rPr>
                                <w:t xml:space="preserve">* Máte ale spoustu dalších aktivit – například komentujete v televizi běžecké lyžování, moderujete pořad Páteční finiš na sportovním kanále Radiožurnálu, jste prezidentkou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Jak to stíháte?</w:t>
                              </w:r>
                              <w:r>
                                <w:rPr>
                                  <w:noProof/>
                                  <w:sz w:val="21"/>
                                  <w:szCs w:val="21"/>
                                </w:rPr>
                                <w:br/>
                              </w:r>
                              <w:r>
                                <w:rPr>
                                  <w:noProof/>
                                  <w:sz w:val="21"/>
                                  <w:szCs w:val="21"/>
                                </w:rPr>
                                <w:br/>
                              </w:r>
                              <w:r>
                                <w:rPr>
                                  <w:noProof/>
                                  <w:sz w:val="21"/>
                                  <w:szCs w:val="21"/>
                                </w:rPr>
                                <w:t>Vyjmenované aktivity jsou sice viditelné, ale ne časově náročné. A navíc mi přinášejí radost a rozvíjejí mě novým směrem. Třeba během olympiády jsem byla ve studiu skoro každý den, ale mimo olympiádu je toho výrazně méně. V médiích mohu propagovat sportovce a ukazovat je veřejnosti z jiného úhlu, což se hezky doplňuje s prací na ministerstvu. Nejvíc mě ale zaměstnává penzion na Šumavě. Přes týden jsem v Praze, o víkendu tam. Se Šumavou jsem srostlá, v létě se také věnuji přípravě sportovního festivalu na Lipně.</w:t>
                              </w:r>
                              <w:r>
                                <w:rPr>
                                  <w:noProof/>
                                  <w:sz w:val="21"/>
                                  <w:szCs w:val="21"/>
                                </w:rPr>
                                <w:br/>
                              </w:r>
                              <w:r>
                                <w:rPr>
                                  <w:noProof/>
                                  <w:sz w:val="21"/>
                                  <w:szCs w:val="21"/>
                                </w:rPr>
                                <w:br/>
                              </w:r>
                              <w:r>
                                <w:rPr>
                                  <w:noProof/>
                                  <w:sz w:val="21"/>
                                  <w:szCs w:val="21"/>
                                </w:rPr>
                                <w:t>* Většinou se pohybujete v mužském prostředí. Vyhovuje vám to?</w:t>
                              </w:r>
                              <w:r>
                                <w:rPr>
                                  <w:noProof/>
                                  <w:sz w:val="21"/>
                                  <w:szCs w:val="21"/>
                                </w:rPr>
                                <w:br/>
                              </w:r>
                              <w:r>
                                <w:rPr>
                                  <w:noProof/>
                                  <w:sz w:val="21"/>
                                  <w:szCs w:val="21"/>
                                </w:rPr>
                                <w:br/>
                              </w:r>
                              <w:r>
                                <w:rPr>
                                  <w:noProof/>
                                  <w:sz w:val="21"/>
                                  <w:szCs w:val="21"/>
                                </w:rPr>
                                <w:t>Z osmdesáti procent spolupracuji s muži, jsem na to zvyklá od dětství a musím přiznat, že ženský kolektiv by mě lehce znervózňoval.</w:t>
                              </w:r>
                              <w:r>
                                <w:rPr>
                                  <w:noProof/>
                                  <w:sz w:val="21"/>
                                  <w:szCs w:val="21"/>
                                </w:rPr>
                                <w:br/>
                              </w:r>
                              <w:r>
                                <w:rPr>
                                  <w:noProof/>
                                  <w:sz w:val="21"/>
                                  <w:szCs w:val="21"/>
                                </w:rPr>
                                <w:br/>
                              </w:r>
                              <w:r>
                                <w:rPr>
                                  <w:noProof/>
                                  <w:sz w:val="21"/>
                                  <w:szCs w:val="21"/>
                                </w:rPr>
                                <w:t>* Jak vzpomínáte na olympiády?</w:t>
                              </w:r>
                              <w:r>
                                <w:rPr>
                                  <w:noProof/>
                                  <w:sz w:val="21"/>
                                  <w:szCs w:val="21"/>
                                </w:rPr>
                                <w:br/>
                              </w:r>
                              <w:r>
                                <w:rPr>
                                  <w:noProof/>
                                  <w:sz w:val="21"/>
                                  <w:szCs w:val="21"/>
                                </w:rPr>
                                <w:br/>
                              </w:r>
                              <w:r>
                                <w:rPr>
                                  <w:noProof/>
                                  <w:sz w:val="21"/>
                                  <w:szCs w:val="21"/>
                                </w:rPr>
                                <w:t>Jako na akce, které pro mě byly svým významem výš než světové poháry a mistrovství světa. Toužila jsem uspět, byl to můj sen. Zároveň ale znamenaly obrovský stres. Mám radost, že mám medaile, a nemusím to zažívat znovu. Největším tlakem pro mě byly poslední dvě olympiády v Salt Lake City a v Turíně, kdy už jsem patřila mezi favority. Vše si hodně beru, nejsem fl egmatik. Nedokázala jsem je brát jako jiné závody, padalo na mě, že je to jen jednou za čtyři roky.</w:t>
                              </w:r>
                              <w:r>
                                <w:rPr>
                                  <w:noProof/>
                                  <w:sz w:val="21"/>
                                  <w:szCs w:val="21"/>
                                </w:rPr>
                                <w:br/>
                              </w:r>
                              <w:r>
                                <w:rPr>
                                  <w:noProof/>
                                  <w:sz w:val="21"/>
                                  <w:szCs w:val="21"/>
                                </w:rPr>
                                <w:br/>
                              </w:r>
                              <w:r>
                                <w:rPr>
                                  <w:noProof/>
                                  <w:sz w:val="21"/>
                                  <w:szCs w:val="21"/>
                                </w:rPr>
                                <w:t>* Způsobovala stres touha po úspěchu, nebo strach, že zklamete fanoušky a okolí?</w:t>
                              </w:r>
                              <w:r>
                                <w:rPr>
                                  <w:noProof/>
                                  <w:sz w:val="21"/>
                                  <w:szCs w:val="21"/>
                                </w:rPr>
                                <w:br/>
                              </w:r>
                              <w:r>
                                <w:rPr>
                                  <w:noProof/>
                                  <w:sz w:val="21"/>
                                  <w:szCs w:val="21"/>
                                </w:rPr>
                                <w:br/>
                              </w:r>
                              <w:r>
                                <w:rPr>
                                  <w:noProof/>
                                  <w:sz w:val="21"/>
                                  <w:szCs w:val="21"/>
                                </w:rPr>
                                <w:t>Když jsem byla zdravá a sportovně připravená, ze samotného závodu jsem strach neměla. Ale stres, co tomu řeknou ostatní, když selžu, zůstal – člověk cítil zodpovědnost před fanoušky, novináři a za lidi okolo. Zvládla jsem to, ale dalo mi to zabrat.</w:t>
                              </w:r>
                              <w:r>
                                <w:rPr>
                                  <w:noProof/>
                                  <w:sz w:val="21"/>
                                  <w:szCs w:val="21"/>
                                </w:rPr>
                                <w:br/>
                              </w:r>
                              <w:r>
                                <w:rPr>
                                  <w:noProof/>
                                  <w:sz w:val="21"/>
                                  <w:szCs w:val="21"/>
                                </w:rPr>
                                <w:br/>
                              </w:r>
                              <w:r>
                                <w:rPr>
                                  <w:noProof/>
                                  <w:sz w:val="21"/>
                                  <w:szCs w:val="21"/>
                                </w:rPr>
                                <w:t>* Jak jste se naučila s tlakem pracovat?</w:t>
                              </w:r>
                              <w:r>
                                <w:rPr>
                                  <w:noProof/>
                                  <w:sz w:val="21"/>
                                  <w:szCs w:val="21"/>
                                </w:rPr>
                                <w:br/>
                              </w:r>
                              <w:r>
                                <w:rPr>
                                  <w:noProof/>
                                  <w:sz w:val="21"/>
                                  <w:szCs w:val="21"/>
                                </w:rPr>
                                <w:br/>
                              </w:r>
                              <w:r>
                                <w:rPr>
                                  <w:noProof/>
                                  <w:sz w:val="21"/>
                                  <w:szCs w:val="21"/>
                                </w:rPr>
                                <w:t>Jsou lidé, které to ochromí, mě to nikdy nesvazovalo. Závodník má většinou rád závodní napětí. Věděla jsem, že jsem pro úspěch víc udělat nemohla. To samé zažívám i v životě – vždy odvedu maximum, ale když jsou ostatní dobří nebo lepší, schopnější, nedá se nic dělat.</w:t>
                              </w:r>
                              <w:r>
                                <w:rPr>
                                  <w:noProof/>
                                  <w:sz w:val="21"/>
                                  <w:szCs w:val="21"/>
                                </w:rPr>
                                <w:br/>
                              </w:r>
                              <w:r>
                                <w:rPr>
                                  <w:noProof/>
                                  <w:sz w:val="21"/>
                                  <w:szCs w:val="21"/>
                                </w:rPr>
                                <w:br/>
                              </w:r>
                              <w:r>
                                <w:rPr>
                                  <w:noProof/>
                                  <w:sz w:val="21"/>
                                  <w:szCs w:val="21"/>
                                </w:rPr>
                                <w:t>* Máte medaile někde vystavené?</w:t>
                              </w:r>
                              <w:r>
                                <w:rPr>
                                  <w:noProof/>
                                  <w:sz w:val="21"/>
                                  <w:szCs w:val="21"/>
                                </w:rPr>
                                <w:br/>
                              </w:r>
                              <w:r>
                                <w:rPr>
                                  <w:noProof/>
                                  <w:sz w:val="21"/>
                                  <w:szCs w:val="21"/>
                                </w:rPr>
                                <w:br/>
                              </w:r>
                              <w:r>
                                <w:rPr>
                                  <w:noProof/>
                                  <w:sz w:val="21"/>
                                  <w:szCs w:val="21"/>
                                </w:rPr>
                                <w:t>Mám je v trezoru, v penzionu na Šumavě visí jejich věrné kopie a jsou přístupné hostům. Neláká mě brát je do ruky a těšit se s nimi fyzicky. Důležitější než kov byl prožitek. Vytahuji je na přání, když někdo přijde na návštěvu, nebo je vozím na besedy, výstavy a podobně. Chvíli také byly v Národním muzeu, když se otevíralo po rekonstrukci.</w:t>
                              </w:r>
                              <w:r>
                                <w:rPr>
                                  <w:noProof/>
                                  <w:sz w:val="21"/>
                                  <w:szCs w:val="21"/>
                                </w:rPr>
                                <w:br/>
                              </w:r>
                              <w:r>
                                <w:rPr>
                                  <w:noProof/>
                                  <w:sz w:val="21"/>
                                  <w:szCs w:val="21"/>
                                </w:rPr>
                                <w:br/>
                              </w:r>
                              <w:r>
                                <w:rPr>
                                  <w:noProof/>
                                  <w:sz w:val="21"/>
                                  <w:szCs w:val="21"/>
                                </w:rPr>
                                <w:t>Miluji snímek fotografa Michala Růžičky z cílové rovinky v Turíně, kdy jste zvítězila, padla na zem a naproti vám běžela dcera Lucie. Máte ho někde na zdi?</w:t>
                              </w:r>
                              <w:r>
                                <w:rPr>
                                  <w:noProof/>
                                  <w:sz w:val="21"/>
                                  <w:szCs w:val="21"/>
                                </w:rPr>
                                <w:br/>
                              </w:r>
                              <w:r>
                                <w:rPr>
                                  <w:noProof/>
                                  <w:sz w:val="21"/>
                                  <w:szCs w:val="21"/>
                                </w:rPr>
                                <w:br/>
                              </w:r>
                              <w:r>
                                <w:rPr>
                                  <w:noProof/>
                                  <w:sz w:val="21"/>
                                  <w:szCs w:val="21"/>
                                </w:rPr>
                                <w:t>Mám doma na zdi dvě fotky – když projíždím cílem s rukama nad hlavou a tu s Luckou. Vyprosila jsem si je na výstavě olympijského výboru.</w:t>
                              </w:r>
                              <w:r>
                                <w:rPr>
                                  <w:noProof/>
                                  <w:sz w:val="21"/>
                                  <w:szCs w:val="21"/>
                                </w:rPr>
                                <w:br/>
                              </w:r>
                              <w:r>
                                <w:rPr>
                                  <w:noProof/>
                                  <w:sz w:val="21"/>
                                  <w:szCs w:val="21"/>
                                </w:rPr>
                                <w:br/>
                              </w:r>
                              <w:r>
                                <w:rPr>
                                  <w:noProof/>
                                  <w:sz w:val="21"/>
                                  <w:szCs w:val="21"/>
                                </w:rPr>
                                <w:t>* Co byste poradila svým pokračovatelům?</w:t>
                              </w:r>
                              <w:r>
                                <w:rPr>
                                  <w:noProof/>
                                  <w:sz w:val="21"/>
                                  <w:szCs w:val="21"/>
                                </w:rPr>
                                <w:br/>
                              </w:r>
                              <w:r>
                                <w:rPr>
                                  <w:noProof/>
                                  <w:sz w:val="21"/>
                                  <w:szCs w:val="21"/>
                                </w:rPr>
                                <w:br/>
                              </w:r>
                              <w:r>
                                <w:rPr>
                                  <w:noProof/>
                                  <w:sz w:val="21"/>
                                  <w:szCs w:val="21"/>
                                </w:rPr>
                                <w:t>Málokdo vyhraje při první účasti na olympiádě – buď je mladý a jede sbírat zkušenosti, nebo není moc dobrý a na velké vítězství nemá. Nejsem zastáncem toho, když někdo řekne, že si to jede na olympiádu užít. Já jsem si to dokázala užít, až když jsem měla v Naganu nebo Lillehammeru odzávoděno a mohla chodit fandit. Závodění není o užívání. Je to o tom, že tam člověk jede nechat vše, položit svůj sportovní život. Co poradit? Být maximálně připravený, co nejvíc natrénovat a na místě to prodat.</w:t>
                              </w:r>
                              <w:r>
                                <w:rPr>
                                  <w:noProof/>
                                  <w:sz w:val="21"/>
                                  <w:szCs w:val="21"/>
                                </w:rPr>
                                <w:br/>
                              </w:r>
                              <w:r>
                                <w:rPr>
                                  <w:noProof/>
                                  <w:sz w:val="21"/>
                                  <w:szCs w:val="21"/>
                                </w:rPr>
                                <w:br/>
                              </w:r>
                              <w:r>
                                <w:rPr>
                                  <w:noProof/>
                                  <w:sz w:val="21"/>
                                  <w:szCs w:val="21"/>
                                </w:rPr>
                                <w:t>* Mám pro to takový termín: mít v sobě sportovního zabijáka. Vy ho máte…</w:t>
                              </w:r>
                              <w:r>
                                <w:rPr>
                                  <w:noProof/>
                                  <w:sz w:val="21"/>
                                  <w:szCs w:val="21"/>
                                </w:rPr>
                                <w:br/>
                              </w:r>
                              <w:r>
                                <w:rPr>
                                  <w:noProof/>
                                  <w:sz w:val="21"/>
                                  <w:szCs w:val="21"/>
                                </w:rPr>
                                <w:br/>
                              </w:r>
                              <w:r>
                                <w:rPr>
                                  <w:noProof/>
                                  <w:sz w:val="21"/>
                                  <w:szCs w:val="21"/>
                                </w:rPr>
                                <w:t>Moje zkušenost je, že člověk, který nedokáže jít na hranu svých možností, nemůže být na špici, nemůže být medailistou. A když vás tělo nebo hlava nepustí na hranu, nevyhrajete. Je to dar krásně viditelný u dětí, které ještě nejsou vytrénované: některé do cíle doběhnou a padnou, jiné doběhnou s dvacetiprocentní rezervou. Je to kombinace ochoty trénovat a odevzdat se sportu.</w:t>
                              </w:r>
                              <w:r>
                                <w:rPr>
                                  <w:noProof/>
                                  <w:sz w:val="21"/>
                                  <w:szCs w:val="21"/>
                                </w:rPr>
                                <w:br/>
                              </w:r>
                              <w:r>
                                <w:rPr>
                                  <w:noProof/>
                                  <w:sz w:val="21"/>
                                  <w:szCs w:val="21"/>
                                </w:rPr>
                                <w:br/>
                              </w:r>
                              <w:r>
                                <w:rPr>
                                  <w:noProof/>
                                  <w:sz w:val="21"/>
                                  <w:szCs w:val="21"/>
                                </w:rPr>
                                <w:t>* Jaké sporty v současnosti děláte?</w:t>
                              </w:r>
                              <w:r>
                                <w:rPr>
                                  <w:noProof/>
                                  <w:sz w:val="21"/>
                                  <w:szCs w:val="21"/>
                                </w:rPr>
                                <w:br/>
                              </w:r>
                              <w:r>
                                <w:rPr>
                                  <w:noProof/>
                                  <w:sz w:val="21"/>
                                  <w:szCs w:val="21"/>
                                </w:rPr>
                                <w:br/>
                              </w:r>
                              <w:r>
                                <w:rPr>
                                  <w:noProof/>
                                  <w:sz w:val="21"/>
                                  <w:szCs w:val="21"/>
                                </w:rPr>
                                <w:t>Ty samé jako dříve, jsem konzervativní. Jezdím na běžkách, na kole. Mám horské i silniční. Když je příležitost, baví mě náročnější vysokohorská turistika. Nemyslím lezení, ale rychlou tříhodinovou chůzi v zátěži za krásnými výhledy. Novinkou je jen skialpinismus, ke kterému mě přivedla loňská covidová zima. Měla jsem možnost jet do Itálie, ale lanovky byly zavřené, a tak jsem šlapala po svých. Letos jsem si skialpy zase nasadila v Madonně di Campiglio, když byly o víkendu sjezdovky plné, a šla jsem se projít.</w:t>
                              </w:r>
                              <w:r>
                                <w:rPr>
                                  <w:noProof/>
                                  <w:sz w:val="21"/>
                                  <w:szCs w:val="21"/>
                                </w:rPr>
                                <w:br/>
                              </w:r>
                              <w:r>
                                <w:rPr>
                                  <w:noProof/>
                                  <w:sz w:val="21"/>
                                  <w:szCs w:val="21"/>
                                </w:rPr>
                                <w:br/>
                              </w:r>
                              <w:r>
                                <w:rPr>
                                  <w:noProof/>
                                  <w:sz w:val="21"/>
                                  <w:szCs w:val="21"/>
                                </w:rPr>
                                <w:t>* Zůstala jste v závodním módu? Když sportujete, hlídáte si například tep?</w:t>
                              </w:r>
                              <w:r>
                                <w:rPr>
                                  <w:noProof/>
                                  <w:sz w:val="21"/>
                                  <w:szCs w:val="21"/>
                                </w:rPr>
                                <w:br/>
                              </w:r>
                              <w:r>
                                <w:rPr>
                                  <w:noProof/>
                                  <w:sz w:val="21"/>
                                  <w:szCs w:val="21"/>
                                </w:rPr>
                                <w:br/>
                              </w:r>
                              <w:r>
                                <w:rPr>
                                  <w:noProof/>
                                  <w:sz w:val="21"/>
                                  <w:szCs w:val="21"/>
                                </w:rPr>
                                <w:t>Vůbec. Od doby, co jsem skončila, jsem si ani nenasadila sporttester. Neměřím si ani kilometry na kole. Když se mě někdo ptá, kolik jsem najela, odpovídám: Nevím, jela jsem tři a půl hodiny. Celý sportovní život mě někdo měřil, stopoval, kontroloval tep, teď se řídím podle svého pocitu.</w:t>
                              </w:r>
                              <w:r>
                                <w:rPr>
                                  <w:noProof/>
                                  <w:sz w:val="21"/>
                                  <w:szCs w:val="21"/>
                                </w:rPr>
                                <w:br/>
                              </w:r>
                              <w:r>
                                <w:rPr>
                                  <w:noProof/>
                                  <w:sz w:val="21"/>
                                  <w:szCs w:val="21"/>
                                </w:rPr>
                                <w:br/>
                              </w:r>
                              <w:r>
                                <w:rPr>
                                  <w:noProof/>
                                  <w:sz w:val="21"/>
                                  <w:szCs w:val="21"/>
                                </w:rPr>
                                <w:t>* Když se vrátíte po sportu domů, protáhnete se, věnujete se kompenzaci?</w:t>
                              </w:r>
                              <w:r>
                                <w:rPr>
                                  <w:noProof/>
                                  <w:sz w:val="21"/>
                                  <w:szCs w:val="21"/>
                                </w:rPr>
                                <w:br/>
                              </w:r>
                              <w:r>
                                <w:rPr>
                                  <w:noProof/>
                                  <w:sz w:val="21"/>
                                  <w:szCs w:val="21"/>
                                </w:rPr>
                                <w:br/>
                              </w:r>
                              <w:r>
                                <w:rPr>
                                  <w:noProof/>
                                  <w:sz w:val="21"/>
                                  <w:szCs w:val="21"/>
                                </w:rPr>
                                <w:t>Nejsem dobrý příklad… Než jdu běhat, protáhnu se halabala, když se vrátím na Šumavě z kola a mám bolavé nohy, u televize na koberci se trochu vystrečuju. Je to bída. Na sport si čas najdu, ale tohle flákám.</w:t>
                              </w:r>
                              <w:r>
                                <w:rPr>
                                  <w:noProof/>
                                  <w:sz w:val="21"/>
                                  <w:szCs w:val="21"/>
                                </w:rPr>
                                <w:br/>
                              </w:r>
                              <w:r>
                                <w:rPr>
                                  <w:noProof/>
                                  <w:sz w:val="21"/>
                                  <w:szCs w:val="21"/>
                                </w:rPr>
                                <w:br/>
                              </w:r>
                              <w:r>
                                <w:rPr>
                                  <w:noProof/>
                                  <w:sz w:val="21"/>
                                  <w:szCs w:val="21"/>
                                </w:rPr>
                                <w:t>* Jak často vyrazíte sportovat?</w:t>
                              </w:r>
                              <w:r>
                                <w:rPr>
                                  <w:noProof/>
                                  <w:sz w:val="21"/>
                                  <w:szCs w:val="21"/>
                                </w:rPr>
                                <w:br/>
                              </w:r>
                              <w:r>
                                <w:rPr>
                                  <w:noProof/>
                                  <w:sz w:val="21"/>
                                  <w:szCs w:val="21"/>
                                </w:rPr>
                                <w:br/>
                              </w:r>
                              <w:r>
                                <w:rPr>
                                  <w:noProof/>
                                  <w:sz w:val="21"/>
                                  <w:szCs w:val="21"/>
                                </w:rPr>
                                <w:t>Není to ideální. Pokud nemám pracovní povinnosti, sportuji hodně o víkendu. Když trávím víkend v penzionu, jdu oba dny na běžky. V týdnu sportuji málo, v zimě mi vadí, že je brzy tma. Večer nastupují domácí povinnosti a dceřina potřeba teplé večeře. Nezvládám sportovat ráno, nemám ráda fitko. Nejraději jsem venku.</w:t>
                              </w:r>
                              <w:r>
                                <w:rPr>
                                  <w:noProof/>
                                  <w:sz w:val="21"/>
                                  <w:szCs w:val="21"/>
                                </w:rPr>
                                <w:br/>
                              </w:r>
                              <w:r>
                                <w:rPr>
                                  <w:noProof/>
                                  <w:sz w:val="21"/>
                                  <w:szCs w:val="21"/>
                                </w:rPr>
                                <w:br/>
                              </w:r>
                              <w:r>
                                <w:rPr>
                                  <w:noProof/>
                                  <w:sz w:val="21"/>
                                  <w:szCs w:val="21"/>
                                </w:rPr>
                                <w:t>* Účastníte se dnes závodů?</w:t>
                              </w:r>
                              <w:r>
                                <w:rPr>
                                  <w:noProof/>
                                  <w:sz w:val="21"/>
                                  <w:szCs w:val="21"/>
                                </w:rPr>
                                <w:br/>
                              </w:r>
                              <w:r>
                                <w:rPr>
                                  <w:noProof/>
                                  <w:sz w:val="21"/>
                                  <w:szCs w:val="21"/>
                                </w:rPr>
                                <w:br/>
                              </w:r>
                              <w:r>
                                <w:rPr>
                                  <w:noProof/>
                                  <w:sz w:val="21"/>
                                  <w:szCs w:val="21"/>
                                </w:rPr>
                                <w:t>Závodům se vyhýbám. Když si totiž obleču startovní číslo, rozjedu se naplno stejně jako dřív. Jinak to neumím. A navíc nerada prohrávám – pardon, že to tak říkám – s rychlými turisty. Dnes už je spousta hobíků, kteří mají na sebe čas, trénují pravidelně a jsou dobří. Když se na mě někdo pověsí, rychle vystřelím, i za cenu, že pak někde za stromem zhroucená hluboce oddechuji.</w:t>
                              </w:r>
                              <w:r>
                                <w:rPr>
                                  <w:noProof/>
                                  <w:sz w:val="21"/>
                                  <w:szCs w:val="21"/>
                                </w:rPr>
                                <w:br/>
                              </w:r>
                              <w:r>
                                <w:rPr>
                                  <w:noProof/>
                                  <w:sz w:val="21"/>
                                  <w:szCs w:val="21"/>
                                </w:rPr>
                                <w:br/>
                              </w:r>
                              <w:r>
                                <w:rPr>
                                  <w:noProof/>
                                  <w:sz w:val="21"/>
                                  <w:szCs w:val="21"/>
                                </w:rPr>
                                <w:t>* To je hezké, že to přiznáte…</w:t>
                              </w:r>
                              <w:r>
                                <w:rPr>
                                  <w:noProof/>
                                  <w:sz w:val="21"/>
                                  <w:szCs w:val="21"/>
                                </w:rPr>
                                <w:br/>
                              </w:r>
                              <w:r>
                                <w:rPr>
                                  <w:noProof/>
                                  <w:sz w:val="21"/>
                                  <w:szCs w:val="21"/>
                                </w:rPr>
                                <w:br/>
                              </w:r>
                              <w:r>
                                <w:rPr>
                                  <w:noProof/>
                                  <w:sz w:val="21"/>
                                  <w:szCs w:val="21"/>
                                </w:rPr>
                                <w:t>Pořád mám v sobě závoďáka, a proto raději jezdím sama ve svém tempu. Nechala jsem se ale třeba vyhecovat na cyklistický závod na trenažéru.</w:t>
                              </w:r>
                              <w:r>
                                <w:rPr>
                                  <w:noProof/>
                                  <w:sz w:val="21"/>
                                  <w:szCs w:val="21"/>
                                </w:rPr>
                                <w:br/>
                              </w:r>
                              <w:r>
                                <w:rPr>
                                  <w:noProof/>
                                  <w:sz w:val="21"/>
                                  <w:szCs w:val="21"/>
                                </w:rPr>
                                <w:br/>
                              </w:r>
                              <w:r>
                                <w:rPr>
                                  <w:noProof/>
                                  <w:sz w:val="21"/>
                                  <w:szCs w:val="21"/>
                                </w:rPr>
                                <w:t>* Jakému sportu se věnuje dcera Lucie?</w:t>
                              </w:r>
                              <w:r>
                                <w:rPr>
                                  <w:noProof/>
                                  <w:sz w:val="21"/>
                                  <w:szCs w:val="21"/>
                                </w:rPr>
                                <w:br/>
                              </w:r>
                              <w:r>
                                <w:rPr>
                                  <w:noProof/>
                                  <w:sz w:val="21"/>
                                  <w:szCs w:val="21"/>
                                </w:rPr>
                                <w:br/>
                              </w:r>
                              <w:r>
                                <w:rPr>
                                  <w:noProof/>
                                  <w:sz w:val="21"/>
                                  <w:szCs w:val="21"/>
                                </w:rPr>
                                <w:t>Hrála tenis, ale teď už rok a půl dělá atletiku. Běhá střední tratě (400 a 800 m). Myslím, že do budoucna jí bude sedět osmistovka. Loni v létě měla s tenisem krizi, rozhodla se přechodně vyzkoušet atletiku a zalíbila se jí. S tenisem začala pozdě, v deseti letech, a tu ztrátu pořád doháněla. Nesloužilo jí stoprocentně zdraví, což ji pořád brzdilo. V atletice je šťastnější.</w:t>
                              </w:r>
                              <w:r>
                                <w:rPr>
                                  <w:noProof/>
                                  <w:sz w:val="21"/>
                                  <w:szCs w:val="21"/>
                                </w:rPr>
                                <w:br/>
                              </w:r>
                              <w:r>
                                <w:rPr>
                                  <w:noProof/>
                                  <w:sz w:val="21"/>
                                  <w:szCs w:val="21"/>
                                </w:rPr>
                                <w:br/>
                              </w:r>
                              <w:r>
                                <w:rPr>
                                  <w:noProof/>
                                  <w:sz w:val="21"/>
                                  <w:szCs w:val="21"/>
                                </w:rPr>
                                <w:t>* Co byste poradila českému běžkaři? Jaké nejčastější chyby děláme?</w:t>
                              </w:r>
                              <w:r>
                                <w:rPr>
                                  <w:noProof/>
                                  <w:sz w:val="21"/>
                                  <w:szCs w:val="21"/>
                                </w:rPr>
                                <w:br/>
                              </w:r>
                              <w:r>
                                <w:rPr>
                                  <w:noProof/>
                                  <w:sz w:val="21"/>
                                  <w:szCs w:val="21"/>
                                </w:rPr>
                                <w:br/>
                              </w:r>
                              <w:r>
                                <w:rPr>
                                  <w:noProof/>
                                  <w:sz w:val="21"/>
                                  <w:szCs w:val="21"/>
                                </w:rPr>
                                <w:t>Nejčastější chybou je nevhodné vybavení. Například délka holí, z toho pak bolí ramena. Jsem vysoká 174 centimetrů, mám 150centimetrové hole na klasiku, 157,5 na bruslení. Jinými slovy: hole zapíchnuté do sněhu by na klasiku měly být pod výšku ramen, na bruslení jen mírně nad ramena. Rozdíl mezi nimi je maximálně 10 centimetrů. Nejlepší je nechat si poradit od odborníků. Občas potkávám ve stopě lidi na hodně archaických modelech. Chápu, že nemají takové ekonomické možnosti, ale věřte mi, že obnovit si vybavení stojí za to. Naprosto průlomová věc jsou lyže typu skiny (nemažou se na stoupání, mají pod botou nalepený mohérový pásek). Otevřely běžecké lyžování spoustě lidí, kteří neuměli běžky namazat. Nejdůležitější je vybrat správnou tvrdost, aby odpovídala váze lyžaře. Když je lyže příliš tvrdá, nebo příliš měkká, smekají se, nebo naopak nejedou.</w:t>
                              </w:r>
                              <w:r>
                                <w:rPr>
                                  <w:noProof/>
                                  <w:sz w:val="21"/>
                                  <w:szCs w:val="21"/>
                                </w:rPr>
                                <w:br/>
                              </w:r>
                              <w:r>
                                <w:rPr>
                                  <w:noProof/>
                                  <w:sz w:val="21"/>
                                  <w:szCs w:val="21"/>
                                </w:rPr>
                                <w:br/>
                              </w:r>
                              <w:r>
                                <w:rPr>
                                  <w:noProof/>
                                  <w:sz w:val="21"/>
                                  <w:szCs w:val="21"/>
                                </w:rPr>
                                <w:t>* Ještě něco byste na českém běžkaři opravila?</w:t>
                              </w:r>
                              <w:r>
                                <w:rPr>
                                  <w:noProof/>
                                  <w:sz w:val="21"/>
                                  <w:szCs w:val="21"/>
                                </w:rPr>
                                <w:br/>
                              </w:r>
                              <w:r>
                                <w:rPr>
                                  <w:noProof/>
                                  <w:sz w:val="21"/>
                                  <w:szCs w:val="21"/>
                                </w:rPr>
                                <w:br/>
                              </w:r>
                              <w:r>
                                <w:rPr>
                                  <w:noProof/>
                                  <w:sz w:val="21"/>
                                  <w:szCs w:val="21"/>
                                </w:rPr>
                                <w:t>Spousta lidí chce na lyžích bruslit, ale nejsou na to fyzicky nebo technicky připravení. Pro začátečníka i středního lyžaře je klasika základ. Bruslením se nezačíná, to je nadstavba, na kterou se běžkař musí fyzicky připravit, musí mít vhodný materiál. K bruslení se dopracuje až dobrý lyžař.</w:t>
                              </w:r>
                              <w:r>
                                <w:rPr>
                                  <w:noProof/>
                                  <w:sz w:val="21"/>
                                  <w:szCs w:val="21"/>
                                </w:rPr>
                                <w:br/>
                              </w:r>
                              <w:r>
                                <w:rPr>
                                  <w:noProof/>
                                  <w:sz w:val="21"/>
                                  <w:szCs w:val="21"/>
                                </w:rPr>
                                <w:br/>
                              </w:r>
                              <w:r>
                                <w:rPr>
                                  <w:noProof/>
                                  <w:sz w:val="21"/>
                                  <w:szCs w:val="21"/>
                                </w:rPr>
                                <w:t>* Pomáhá vám závodní kariéra v civilním životě?</w:t>
                              </w:r>
                              <w:r>
                                <w:rPr>
                                  <w:noProof/>
                                  <w:sz w:val="21"/>
                                  <w:szCs w:val="21"/>
                                </w:rPr>
                                <w:br/>
                              </w:r>
                              <w:r>
                                <w:rPr>
                                  <w:noProof/>
                                  <w:sz w:val="21"/>
                                  <w:szCs w:val="21"/>
                                </w:rPr>
                                <w:br/>
                              </w:r>
                              <w:r>
                                <w:rPr>
                                  <w:noProof/>
                                  <w:sz w:val="21"/>
                                  <w:szCs w:val="21"/>
                                </w:rPr>
                                <w:t>Sport vás vytrénuje k zodpovědnosti – vůči lidem, práci, být tvrdý sám k sobě, být organizovaný. Mně to až znepříjemňuje život, neumím věci hodit za hlavu. Musím být všude přesně, pořád řeším, jestli jsem něco nezapomněla. To platí pro většinu sportovců.</w:t>
                              </w:r>
                              <w:r>
                                <w:rPr>
                                  <w:noProof/>
                                  <w:sz w:val="21"/>
                                  <w:szCs w:val="21"/>
                                </w:rPr>
                                <w:br/>
                              </w:r>
                              <w:r>
                                <w:rPr>
                                  <w:noProof/>
                                  <w:sz w:val="21"/>
                                  <w:szCs w:val="21"/>
                                </w:rPr>
                                <w:br/>
                              </w:r>
                              <w:r>
                                <w:rPr>
                                  <w:noProof/>
                                  <w:sz w:val="21"/>
                                  <w:szCs w:val="21"/>
                                </w:rPr>
                                <w:t>* Co vám sport a vaše kariéra daly a vzaly?</w:t>
                              </w:r>
                              <w:r>
                                <w:rPr>
                                  <w:noProof/>
                                  <w:sz w:val="21"/>
                                  <w:szCs w:val="21"/>
                                </w:rPr>
                                <w:br/>
                              </w:r>
                              <w:r>
                                <w:rPr>
                                  <w:noProof/>
                                  <w:sz w:val="21"/>
                                  <w:szCs w:val="21"/>
                                </w:rPr>
                                <w:br/>
                              </w:r>
                              <w:r>
                                <w:rPr>
                                  <w:noProof/>
                                  <w:sz w:val="21"/>
                                  <w:szCs w:val="21"/>
                                </w:rPr>
                                <w:t>Daly mi toho moc: úspěchy, zážitky, cestování po světě, zajímavé lidi, ekonomickou jistotu. Vzaly mi kus života, který moji vrstevníci prožili jinak. Neměla jsem čas na vztahy, byla jsem zavřená v pronajatém pokojíku na Zadově, žila jsem v teplákách a bez sociálních kontaktů – byla jsem brzy dobrá, lidé mi pomáhali, stala jsem se středobodem týmu. Normálně žít jsem začala až po skončení závodní kariéry, musela jsem se naučit rozpoznávat dobré a špatné lidi, běžný život mi byl cizí.</w:t>
                              </w:r>
                              <w:r>
                                <w:rPr>
                                  <w:noProof/>
                                  <w:sz w:val="21"/>
                                  <w:szCs w:val="21"/>
                                </w:rPr>
                                <w:br/>
                              </w:r>
                              <w:r>
                                <w:rPr>
                                  <w:noProof/>
                                  <w:sz w:val="21"/>
                                  <w:szCs w:val="21"/>
                                </w:rPr>
                                <w:br/>
                              </w:r>
                              <w:r>
                                <w:rPr>
                                  <w:noProof/>
                                  <w:sz w:val="21"/>
                                  <w:szCs w:val="21"/>
                                </w:rPr>
                                <w:t>* Na jaké závody ráda vzpomínáte?</w:t>
                              </w:r>
                              <w:r>
                                <w:rPr>
                                  <w:noProof/>
                                  <w:sz w:val="21"/>
                                  <w:szCs w:val="21"/>
                                </w:rPr>
                                <w:br/>
                              </w:r>
                              <w:r>
                                <w:rPr>
                                  <w:noProof/>
                                  <w:sz w:val="21"/>
                                  <w:szCs w:val="21"/>
                                </w:rPr>
                                <w:br/>
                              </w:r>
                              <w:r>
                                <w:rPr>
                                  <w:noProof/>
                                  <w:sz w:val="21"/>
                                  <w:szCs w:val="21"/>
                                </w:rPr>
                                <w:t>Na Nové Město na Moravě, kde mě hnalo kupředu 25 tisíc lidí. Později mi říkali, že kudy jsem jela, tam se lesem přelévalo skandování fanoušků, lidé se mnou podél tratě i běželi. Z toho mě mrazí ještě teď, to byla pecka.</w:t>
                              </w:r>
                              <w:r>
                                <w:rPr>
                                  <w:noProof/>
                                  <w:sz w:val="21"/>
                                  <w:szCs w:val="21"/>
                                </w:rPr>
                                <w:br/>
                              </w:r>
                              <w:r>
                                <w:rPr>
                                  <w:noProof/>
                                  <w:sz w:val="21"/>
                                  <w:szCs w:val="21"/>
                                </w:rPr>
                                <w:br/>
                              </w:r>
                              <w:r>
                                <w:rPr>
                                  <w:noProof/>
                                  <w:sz w:val="21"/>
                                  <w:szCs w:val="21"/>
                                </w:rPr>
                                <w:t>* Jaké to bylo, jednoho dne se probudit a nemuset na trénink?</w:t>
                              </w:r>
                              <w:r>
                                <w:rPr>
                                  <w:noProof/>
                                  <w:sz w:val="21"/>
                                  <w:szCs w:val="21"/>
                                </w:rPr>
                                <w:br/>
                              </w:r>
                              <w:r>
                                <w:rPr>
                                  <w:noProof/>
                                  <w:sz w:val="21"/>
                                  <w:szCs w:val="21"/>
                                </w:rPr>
                                <w:br/>
                              </w:r>
                              <w:r>
                                <w:rPr>
                                  <w:noProof/>
                                  <w:sz w:val="21"/>
                                  <w:szCs w:val="21"/>
                                </w:rPr>
                                <w:t>Skončit jsem chtěla, dlouhodobě jsem k tomu mířila, termín jsem si vybrala já. Chvilku jsem si užívala, že nemusím na trénink, ale po nějaké době jsem začala být nesvá a přišla prázdnota. Sportovci jsou zvyklí mít režim a život naplánovaný na rok dopředu.</w:t>
                              </w:r>
                              <w:r>
                                <w:rPr>
                                  <w:noProof/>
                                  <w:sz w:val="21"/>
                                  <w:szCs w:val="21"/>
                                </w:rPr>
                                <w:br/>
                              </w:r>
                              <w:r>
                                <w:rPr>
                                  <w:noProof/>
                                  <w:sz w:val="21"/>
                                  <w:szCs w:val="21"/>
                                </w:rPr>
                                <w:br/>
                              </w:r>
                              <w:r>
                                <w:rPr>
                                  <w:noProof/>
                                  <w:sz w:val="21"/>
                                  <w:szCs w:val="21"/>
                                </w:rPr>
                                <w:t>***</w:t>
                              </w:r>
                              <w:r>
                                <w:rPr>
                                  <w:noProof/>
                                  <w:sz w:val="21"/>
                                  <w:szCs w:val="21"/>
                                </w:rPr>
                                <w:br/>
                              </w:r>
                              <w:r>
                                <w:rPr>
                                  <w:noProof/>
                                  <w:sz w:val="21"/>
                                  <w:szCs w:val="21"/>
                                </w:rPr>
                                <w:br/>
                              </w:r>
                              <w:r>
                                <w:rPr>
                                  <w:noProof/>
                                  <w:sz w:val="21"/>
                                  <w:szCs w:val="21"/>
                                </w:rPr>
                                <w:t>„Z osmdesáti procent spolupracuji s muži, jsem na to zvyklá od dětství a musím přiznat, že ženský kolektiv by mě lehce znervózňoval.“ O konci kariéry „Chvilku jsem si užívala, že nemusím na trénink, ale po nějaké době jsem začala být nesvá a přišla prázdnota. Sportovci jsou zvyklí mít režim a život naplánovaný na rok dopředu.“</w:t>
                              </w:r>
                              <w:r>
                                <w:rPr>
                                  <w:noProof/>
                                  <w:sz w:val="21"/>
                                  <w:szCs w:val="21"/>
                                </w:rPr>
                                <w:br/>
                              </w:r>
                              <w:r>
                                <w:rPr>
                                  <w:noProof/>
                                  <w:sz w:val="21"/>
                                  <w:szCs w:val="21"/>
                                </w:rPr>
                                <w:br/>
                              </w:r>
                              <w:r>
                                <w:rPr>
                                  <w:noProof/>
                                  <w:sz w:val="21"/>
                                  <w:szCs w:val="21"/>
                                </w:rPr>
                                <w:t>O tlaku „Největším tlakem pro mě byly poslední dvě olympiády v Salt Lake City a v Turíně, kdy už jsem patřila mezi favority. Vše si hodně beru, nejsem fl egmatik.“ 1973 Narodila se 15. února.</w:t>
                              </w:r>
                              <w:r>
                                <w:rPr>
                                  <w:noProof/>
                                  <w:sz w:val="21"/>
                                  <w:szCs w:val="21"/>
                                </w:rPr>
                                <w:br/>
                              </w:r>
                              <w:r>
                                <w:rPr>
                                  <w:noProof/>
                                  <w:sz w:val="21"/>
                                  <w:szCs w:val="21"/>
                                </w:rPr>
                                <w:br/>
                              </w:r>
                              <w:r>
                                <w:rPr>
                                  <w:noProof/>
                                  <w:sz w:val="21"/>
                                  <w:szCs w:val="21"/>
                                </w:rPr>
                                <w:t>1992 Poprvé se zúčastnila ZOH.</w:t>
                              </w:r>
                              <w:r>
                                <w:rPr>
                                  <w:noProof/>
                                  <w:sz w:val="21"/>
                                  <w:szCs w:val="21"/>
                                </w:rPr>
                                <w:br/>
                              </w:r>
                              <w:r>
                                <w:rPr>
                                  <w:noProof/>
                                  <w:sz w:val="21"/>
                                  <w:szCs w:val="21"/>
                                </w:rPr>
                                <w:br/>
                              </w:r>
                              <w:r>
                                <w:rPr>
                                  <w:noProof/>
                                  <w:sz w:val="21"/>
                                  <w:szCs w:val="21"/>
                                </w:rPr>
                                <w:t>1996 Na LOH v Atlantě obsadila 18. místo v závodě horských kol a stala se první českou sportovkyní v historii, která startovala na letních i zimních hrách.</w:t>
                              </w:r>
                              <w:r>
                                <w:rPr>
                                  <w:noProof/>
                                  <w:sz w:val="21"/>
                                  <w:szCs w:val="21"/>
                                </w:rPr>
                                <w:br/>
                              </w:r>
                              <w:r>
                                <w:rPr>
                                  <w:noProof/>
                                  <w:sz w:val="21"/>
                                  <w:szCs w:val="21"/>
                                </w:rPr>
                                <w:br/>
                              </w:r>
                              <w:r>
                                <w:rPr>
                                  <w:noProof/>
                                  <w:sz w:val="21"/>
                                  <w:szCs w:val="21"/>
                                </w:rPr>
                                <w:t>„Neláká mě brát medaile do ruky a těšit se s nimi fyzicky. Důležitější než kov byl prožitek.“ „Občas potkávám ve stopě lidi na hodně archaických modelech. Chápu, že nemají takové ekonomické možnosti, ale věřte mi, že obnovit si vybavení stojí za to.“ „Sport vás vytrénuje k zodpovědnosti – vůči lidem, práci, být tvrdý sám k sobě, být organizovaný. Mně to až znepříjemňuje život, neumím věci hodit za hlavu.“</w:t>
                              </w:r>
                              <w:r>
                                <w:rPr>
                                  <w:noProof/>
                                  <w:sz w:val="21"/>
                                  <w:szCs w:val="21"/>
                                </w:rPr>
                                <w:br/>
                              </w:r>
                              <w:r>
                                <w:rPr>
                                  <w:noProof/>
                                  <w:sz w:val="21"/>
                                  <w:szCs w:val="21"/>
                                </w:rPr>
                                <w:br/>
                              </w:r>
                              <w:r>
                                <w:rPr>
                                  <w:noProof/>
                                  <w:sz w:val="21"/>
                                  <w:szCs w:val="21"/>
                                </w:rPr>
                                <w:t>2005 Mistryně světa na 10 km volně. Stejný úspěch zopakovala i o dva roky později.</w:t>
                              </w:r>
                              <w:r>
                                <w:rPr>
                                  <w:noProof/>
                                  <w:sz w:val="21"/>
                                  <w:szCs w:val="21"/>
                                </w:rPr>
                                <w:br/>
                              </w:r>
                              <w:r>
                                <w:rPr>
                                  <w:noProof/>
                                  <w:sz w:val="21"/>
                                  <w:szCs w:val="21"/>
                                </w:rPr>
                                <w:br/>
                              </w:r>
                              <w:r>
                                <w:rPr>
                                  <w:noProof/>
                                  <w:sz w:val="21"/>
                                  <w:szCs w:val="21"/>
                                </w:rPr>
                                <w:t>2006 Olympijská vítězka na 30 km volně. Na ZOH získala během své kariéry celkem šest medailí.</w:t>
                              </w:r>
                              <w:r>
                                <w:rPr>
                                  <w:noProof/>
                                  <w:sz w:val="21"/>
                                  <w:szCs w:val="21"/>
                                </w:rPr>
                                <w:br/>
                              </w:r>
                              <w:r>
                                <w:rPr>
                                  <w:noProof/>
                                  <w:sz w:val="21"/>
                                  <w:szCs w:val="21"/>
                                </w:rPr>
                                <w:br/>
                              </w:r>
                              <w:r>
                                <w:rPr>
                                  <w:noProof/>
                                  <w:sz w:val="21"/>
                                  <w:szCs w:val="21"/>
                                </w:rPr>
                                <w:t>2009 Byla prezidentkou organizačního výboru MS v klasickém lyžování v Liberci.</w:t>
                              </w:r>
                              <w:r>
                                <w:rPr>
                                  <w:noProof/>
                                  <w:sz w:val="21"/>
                                  <w:szCs w:val="21"/>
                                </w:rPr>
                                <w:br/>
                              </w:r>
                              <w:r>
                                <w:rPr>
                                  <w:noProof/>
                                  <w:sz w:val="21"/>
                                  <w:szCs w:val="21"/>
                                </w:rPr>
                                <w:br/>
                              </w:r>
                              <w:r>
                                <w:rPr>
                                  <w:noProof/>
                                  <w:sz w:val="21"/>
                                  <w:szCs w:val="21"/>
                                </w:rPr>
                                <w:t xml:space="preserve">: Zdroj: Kondice Snímky Robert Tichý (make-up Klára Chmúra, za půjčení oblečení děkujeme firmě Swix), Profimedia.cz, ČTK Michaela Bučková </w:t>
                              </w:r>
                              <w:r>
                                <w:rPr>
                                  <w:noProof/>
                                  <w:sz w:val="21"/>
                                  <w:szCs w:val="21"/>
                                </w:rPr>
                                <w:br/>
                              </w:r>
                              <w:r>
                                <w:rPr>
                                  <w:noProof/>
                                  <w:sz w:val="21"/>
                                  <w:szCs w:val="21"/>
                                </w:rPr>
                                <w:t xml:space="preserve">Foto popis: Oslavy s fanoušky po příletu z Nagana. Hokejový brankář Dominik Hašek ukazuje zlatou, Kateřina Neumannová stříbrnou a bronzovou medaili </w:t>
                              </w:r>
                              <w:r>
                                <w:rPr>
                                  <w:noProof/>
                                  <w:sz w:val="21"/>
                                  <w:szCs w:val="21"/>
                                </w:rPr>
                                <w:br/>
                              </w:r>
                              <w:r>
                                <w:rPr>
                                  <w:noProof/>
                                  <w:sz w:val="21"/>
                                  <w:szCs w:val="21"/>
                                </w:rPr>
                                <w:t xml:space="preserve">Foto popis: Slavná fotografie ze ZOH v Turíně. Malá Lucinka běží za zlatou maminkou v cíli závodu na 30 km s hromadným startem </w:t>
                              </w:r>
                              <w:r>
                                <w:rPr>
                                  <w:noProof/>
                                  <w:sz w:val="21"/>
                                  <w:szCs w:val="21"/>
                                </w:rPr>
                                <w:br/>
                              </w:r>
                              <w:r>
                                <w:rPr>
                                  <w:noProof/>
                                  <w:sz w:val="21"/>
                                  <w:szCs w:val="21"/>
                                </w:rPr>
                                <w:t xml:space="preserve">Foto popis: „Myslím, že do budoucna jí bude sedět osmistovka,“ říká Kateřina Neumannová o atletické budoucnosti dcery Lucie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2"/>
                              <w:r>
                                <w:rPr>
                                  <w:rFonts w:ascii="Arial" w:eastAsia="Arial" w:hAnsi="Arial" w:cs="Arial"/>
                                  <w:noProof/>
                                  <w:color w:val="FFFFFF"/>
                                  <w:sz w:val="0"/>
                                  <w:szCs w:val="0"/>
                                </w:rPr>
                                <w:t>Letenky místo skipasů, dojení ovcí na sjezdovce. České skiareály se promění</w:t>
                              </w:r>
                              <w:bookmarkEnd w:id="10"/>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Letenky místo skipasů, dojení ovcí na sjezdovce. České skiareály se promění</w:t>
                              </w:r>
                              <w:bookmarkStart w:id="11" w:name="Art__0__1"/>
                              <w:r>
                                <w:rPr>
                                  <w:rStyle w:val="any"/>
                                  <w:color w:val="21262A"/>
                                  <w:sz w:val="27"/>
                                  <w:szCs w:val="27"/>
                                  <w:u w:val="single" w:color="21262A"/>
                                </w:rPr>
                                <w:fldChar w:fldCharType="end"/>
                              </w:r>
                              <w:bookmarkEnd w:id="1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 </w:t>
                              </w:r>
                              <w:r>
                                <w:rPr>
                                  <w:rStyle w:val="metadata-item"/>
                                  <w:noProof/>
                                </w:rPr>
                                <w:t xml:space="preserve">| </w:t>
                              </w:r>
                              <w:r>
                                <w:rPr>
                                  <w:rStyle w:val="metadata-value"/>
                                  <w:noProof/>
                                </w:rPr>
                                <w:t xml:space="preserve">10.03.2022 </w:t>
                              </w:r>
                              <w:r>
                                <w:rPr>
                                  <w:rStyle w:val="metadata-item"/>
                                  <w:noProof/>
                                </w:rPr>
                                <w:t xml:space="preserve">| Rubrika: </w:t>
                              </w:r>
                              <w:r>
                                <w:rPr>
                                  <w:rStyle w:val="metadata-value"/>
                                  <w:noProof/>
                                </w:rPr>
                                <w:t xml:space="preserve">Další témata </w:t>
                              </w:r>
                              <w:r>
                                <w:rPr>
                                  <w:rStyle w:val="metadata-item"/>
                                  <w:noProof/>
                                </w:rPr>
                                <w:t>| Strana: </w:t>
                              </w:r>
                              <w:r>
                                <w:rPr>
                                  <w:rStyle w:val="metadata-value"/>
                                  <w:noProof/>
                                </w:rPr>
                                <w:t xml:space="preserve">28 </w:t>
                              </w:r>
                              <w:r>
                                <w:rPr>
                                  <w:rStyle w:val="metadata-item"/>
                                  <w:noProof/>
                                </w:rPr>
                                <w:t>| Autor: </w:t>
                              </w:r>
                              <w:r>
                                <w:rPr>
                                  <w:rStyle w:val="metadata-value"/>
                                  <w:noProof/>
                                </w:rPr>
                                <w:t xml:space="preserve">Radek Novotný </w:t>
                              </w:r>
                              <w:r>
                                <w:rPr>
                                  <w:rStyle w:val="metadata-item"/>
                                  <w:noProof/>
                                </w:rPr>
                                <w:t>| Vytištěno: </w:t>
                              </w:r>
                              <w:r>
                                <w:rPr>
                                  <w:rStyle w:val="metadata-value"/>
                                  <w:noProof/>
                                </w:rPr>
                                <w:t xml:space="preserve">10 865 </w:t>
                              </w:r>
                              <w:r>
                                <w:rPr>
                                  <w:rStyle w:val="metadata-item"/>
                                  <w:noProof/>
                                </w:rPr>
                                <w:t>| Prodáno: </w:t>
                              </w:r>
                              <w:r>
                                <w:rPr>
                                  <w:rStyle w:val="metadata-value"/>
                                  <w:noProof/>
                                </w:rPr>
                                <w:t xml:space="preserve">11 079 </w:t>
                              </w:r>
                              <w:r>
                                <w:rPr>
                                  <w:rStyle w:val="metadata-item"/>
                                  <w:noProof/>
                                </w:rPr>
                                <w:t xml:space="preserve">| Čtenost: </w:t>
                              </w:r>
                              <w:r>
                                <w:rPr>
                                  <w:rStyle w:val="metadata-value"/>
                                  <w:noProof/>
                                </w:rPr>
                                <w:t xml:space="preserve">58 117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České skiareály se probudily z hibernace, kterou prošly během pandemie covidu, a hledají cesty, jak si vynahradit období půstu. To může opět přijít. Sjezdovkám chybí sníh, a jsou tak čím dál závislejší na drahých systémech umělého zasněžování. Lyžařská centra v zemi se proto proměňují a častěji lákají turisty do hor za organizovanou zábavou, luxusem a relaxací místo lyžování. Také se chystá nový zákon, který by mohl české hory přiblížit rakouskému standardu, a přimět tak Čechy zůstat v tuzemsku, zatímco nyní mnoho z nich míří do Alp.</w:t>
                              </w:r>
                              <w:r>
                                <w:rPr>
                                  <w:noProof/>
                                  <w:sz w:val="21"/>
                                  <w:szCs w:val="21"/>
                                </w:rPr>
                                <w:br/>
                              </w:r>
                              <w:r>
                                <w:rPr>
                                  <w:noProof/>
                                  <w:sz w:val="21"/>
                                  <w:szCs w:val="21"/>
                                </w:rPr>
                                <w:t>Přežít bez lidí Česko patří mezi lyžařské velmoci.</w:t>
                              </w:r>
                              <w:r>
                                <w:rPr>
                                  <w:noProof/>
                                  <w:sz w:val="21"/>
                                  <w:szCs w:val="21"/>
                                </w:rPr>
                                <w:br/>
                              </w:r>
                              <w:r>
                                <w:rPr>
                                  <w:noProof/>
                                  <w:sz w:val="21"/>
                                  <w:szCs w:val="21"/>
                                </w:rPr>
                                <w:t>Podle studie poradenské firmy Laurent Vanat Consulting je šesté na světě v podílu lyžařů v populaci a jedenácté v počtu skiareálů. Češi si ale během pandemie covidu příliš nezajezdili.</w:t>
                              </w:r>
                              <w:r>
                                <w:rPr>
                                  <w:noProof/>
                                  <w:sz w:val="21"/>
                                  <w:szCs w:val="21"/>
                                </w:rPr>
                                <w:br/>
                              </w:r>
                              <w:r>
                                <w:rPr>
                                  <w:noProof/>
                                  <w:sz w:val="21"/>
                                  <w:szCs w:val="21"/>
                                </w:rPr>
                                <w:t xml:space="preserve">Minulou zimní sezonu fungovaly lanovky a vleky jen devět dní. Provozovatelé skiareálů tak přišli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prakticky o veškeré tržby zhruba z 3,5 miliardy korun, kterých dosahovali před pandemií.</w:t>
                              </w:r>
                              <w:r>
                                <w:rPr>
                                  <w:noProof/>
                                  <w:sz w:val="21"/>
                                  <w:szCs w:val="21"/>
                                </w:rPr>
                                <w:br/>
                              </w:r>
                              <w:r>
                                <w:rPr>
                                  <w:noProof/>
                                  <w:sz w:val="21"/>
                                  <w:szCs w:val="21"/>
                                </w:rPr>
                                <w:t>Náklady skiareálů se ale snížily podstatně méně než návštěvnost.</w:t>
                              </w:r>
                              <w:r>
                                <w:rPr>
                                  <w:noProof/>
                                  <w:sz w:val="21"/>
                                  <w:szCs w:val="21"/>
                                </w:rPr>
                                <w:br/>
                              </w:r>
                              <w:r>
                                <w:rPr>
                                  <w:noProof/>
                                  <w:sz w:val="21"/>
                                  <w:szCs w:val="21"/>
                                </w:rPr>
                                <w:t xml:space="preserve">Podle ředitele asociace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zůstaly přibližně na 70 procentech obvyklého stavu. Především proto, že až do půlky loňského února nebylo úplně jasné, že už se skiareály neotevřou.</w:t>
                              </w:r>
                              <w:r>
                                <w:rPr>
                                  <w:noProof/>
                                  <w:sz w:val="21"/>
                                  <w:szCs w:val="21"/>
                                </w:rPr>
                                <w:br/>
                              </w:r>
                              <w:r>
                                <w:rPr>
                                  <w:noProof/>
                                  <w:sz w:val="21"/>
                                  <w:szCs w:val="21"/>
                                </w:rPr>
                                <w:t>„Střediska tak pořád držela přípravu provozu a zejména technický sníh, který stojí spoustu peněz,“ říká Knot.</w:t>
                              </w:r>
                              <w:r>
                                <w:rPr>
                                  <w:noProof/>
                                  <w:sz w:val="21"/>
                                  <w:szCs w:val="21"/>
                                </w:rPr>
                                <w:br/>
                              </w:r>
                              <w:r>
                                <w:rPr>
                                  <w:noProof/>
                                  <w:sz w:val="21"/>
                                  <w:szCs w:val="21"/>
                                </w:rPr>
                                <w:t>Skiareály proto minulou zimní sezonu zrušily většinu plánovaných investic a omezily náklady na nutné minimum. „Tím jsme alespoň částečně kryli složité první měsíce, kdy jsme nemohli generovat žádné příjmy, než byly schváleny a odeslány podpůrné programy státu,“ popisuje Tomáš Drápal, obchodní ředitel horského resortu Dolní Morava.</w:t>
                              </w:r>
                              <w:r>
                                <w:rPr>
                                  <w:noProof/>
                                  <w:sz w:val="21"/>
                                  <w:szCs w:val="21"/>
                                </w:rPr>
                                <w:br/>
                              </w:r>
                              <w:r>
                                <w:rPr>
                                  <w:noProof/>
                                  <w:sz w:val="21"/>
                                  <w:szCs w:val="21"/>
                                </w:rPr>
                                <w:t>Na začátku loňského roku pak vláda lyžařským střediskům vyplatila jako kompenzaci kvůli zavedeným pandemickým opatřením 852 milionů korun na pokrytí nákladů. „Na zbytek nákladů si museli půjčit nebo vzít z rezerv, ale kompenzace pomohly střediskům přežít,“ říká Knot s tím, že žádný z větších skiareálů díky tomu nezkrachoval.</w:t>
                              </w:r>
                              <w:r>
                                <w:rPr>
                                  <w:noProof/>
                                  <w:sz w:val="21"/>
                                  <w:szCs w:val="21"/>
                                </w:rPr>
                                <w:br/>
                              </w:r>
                              <w:r>
                                <w:rPr>
                                  <w:noProof/>
                                  <w:sz w:val="21"/>
                                  <w:szCs w:val="21"/>
                                </w:rPr>
                                <w:t>Rozevřené nůžky Současná zimní sezona je o poznání lepší než ta minulá. Na vleky a lanovky sice nesměli až do února lyžaři bez očkování, pak se ale pravidla uvolnila a na sjezdovky se nahrnuly davy včetně zahraničních turistů. Návštěvnost se tak přiblížila zimním sezonám před pandemií. Například areály na Ještědu a ve Špindlerově Mlýně, které patří slovenské skupině Tatra Resorts, jsou podle šéfa firmy Igora Rattaje asi na 80 procentech průměru minulých let.</w:t>
                              </w:r>
                              <w:r>
                                <w:rPr>
                                  <w:noProof/>
                                  <w:sz w:val="21"/>
                                  <w:szCs w:val="21"/>
                                </w:rPr>
                                <w:br/>
                              </w:r>
                              <w:r>
                                <w:rPr>
                                  <w:noProof/>
                                  <w:sz w:val="21"/>
                                  <w:szCs w:val="21"/>
                                </w:rPr>
                                <w:t>Podobný pokles tržeb zaznamenává také lyžařský areál Lipno. „Výkonnost firmy se ale řídí ziskem a ten ovlivňují zásadně náklady. I na nás významně dopadá růst vstupů, například zdražování energií,“ vysvětluje generální ředitel skiareálu Matěj Kratochvíl.</w:t>
                              </w:r>
                              <w:r>
                                <w:rPr>
                                  <w:noProof/>
                                  <w:sz w:val="21"/>
                                  <w:szCs w:val="21"/>
                                </w:rPr>
                                <w:br/>
                              </w:r>
                              <w:r>
                                <w:rPr>
                                  <w:noProof/>
                                  <w:sz w:val="21"/>
                                  <w:szCs w:val="21"/>
                                </w:rPr>
                                <w:t>Závažnější problémy ale mají menší a níže položená skicentra. Podnebí se otepluje, a lyžování je tak stále více závislé na technickém zasněžování. Sněžná děla ale stojí i desítky milionů korun a takovou investici si menší areály nemohou dovolit. „Větší střediska mají návštěvnost, mohu i mírně zvednout ceny, a tím pádem mohou na rozdíl od většiny menších středisek takto investovat. Proto se mezi malými a velkými skiareály dost rozvírají nůžky,“ říká Knot.</w:t>
                              </w:r>
                              <w:r>
                                <w:rPr>
                                  <w:noProof/>
                                  <w:sz w:val="21"/>
                                  <w:szCs w:val="21"/>
                                </w:rPr>
                                <w:br/>
                              </w:r>
                              <w:r>
                                <w:rPr>
                                  <w:noProof/>
                                  <w:sz w:val="21"/>
                                  <w:szCs w:val="21"/>
                                </w:rPr>
                                <w:t>Ředitel agentury CzechTourism Jan Herget proto odhaduje, že podobně jako v Rakousku nebo v Itálii bude docházet ke konsolidaci trhu, kdy menší firmy budou zanikat nebo je koupí silnější hráči. Pandemie to podle něj jen mírně zpomalila, protože investice omezila všechna lyžařská centra včetně těch větších.</w:t>
                              </w:r>
                              <w:r>
                                <w:rPr>
                                  <w:noProof/>
                                  <w:sz w:val="21"/>
                                  <w:szCs w:val="21"/>
                                </w:rPr>
                                <w:br/>
                              </w:r>
                              <w:r>
                                <w:rPr>
                                  <w:noProof/>
                                  <w:sz w:val="21"/>
                                  <w:szCs w:val="21"/>
                                </w:rPr>
                                <w:t>Investice zase rostou Teď už se ale investice do rozvoje a rozšiřování skiareálů opět zvyšují.</w:t>
                              </w:r>
                              <w:r>
                                <w:rPr>
                                  <w:noProof/>
                                  <w:sz w:val="21"/>
                                  <w:szCs w:val="21"/>
                                </w:rPr>
                                <w:br/>
                              </w:r>
                              <w:r>
                                <w:rPr>
                                  <w:noProof/>
                                  <w:sz w:val="21"/>
                                  <w:szCs w:val="21"/>
                                </w:rPr>
                                <w:t>Během současné zimní sezony dosáhly podobných hodnot jako v letech před pandemií, kdy se v souhrnu pohybovaly kolem tři čtvrtě miliardy korun. V horských střediscích se tak rozjely nové lanové dráhy a vleky, vylepšily sjezdové tratě, rozšířily se gastronomické podniky a další volnočasové aktivity. Zejména větší skiareály pak investovaly i do zasněžovacích technologií a staví nebo plánují také akumulační vodní nádrže pro výrobu sněhu, například v Dolní Moravě či Jánských Lázních. „Bez zasněžování už ani nejde sjezdovky provozovat a mají ho všichni větší hráči na trhu,“ říká Knot.</w:t>
                              </w:r>
                              <w:r>
                                <w:rPr>
                                  <w:noProof/>
                                  <w:sz w:val="21"/>
                                  <w:szCs w:val="21"/>
                                </w:rPr>
                                <w:br/>
                              </w:r>
                              <w:r>
                                <w:rPr>
                                  <w:noProof/>
                                  <w:sz w:val="21"/>
                                  <w:szCs w:val="21"/>
                                </w:rPr>
                                <w:t>V přípravě jsou i další nové lanovky.</w:t>
                              </w:r>
                              <w:r>
                                <w:rPr>
                                  <w:noProof/>
                                  <w:sz w:val="21"/>
                                  <w:szCs w:val="21"/>
                                </w:rPr>
                                <w:br/>
                              </w:r>
                              <w:r>
                                <w:rPr>
                                  <w:noProof/>
                                  <w:sz w:val="21"/>
                                  <w:szCs w:val="21"/>
                                </w:rPr>
                                <w:t>V Peci pod Sněžkou je podle mluvčí SkiResortu Černá Hora – Pec Ziny Plchové v běhu získávání souhlasů k územnímu řízení pro lanovou dráhu Javor s novým multifunkčním objektem na dolní stanici. Ve Špindlerově Mlýně se čeká na stavební povolení pro lanovky a sjezdovky, které propojí dva hlavní areály Svatý Petr a Medvědín. Propojení by podle Rattaje z Tatra Mountain Resorts, která má čtvrtinový podíl v provozovateli areálů Melida, mohlo být hotové za dva roky.</w:t>
                              </w:r>
                              <w:r>
                                <w:rPr>
                                  <w:noProof/>
                                  <w:sz w:val="21"/>
                                  <w:szCs w:val="21"/>
                                </w:rPr>
                                <w:br/>
                              </w:r>
                              <w:r>
                                <w:rPr>
                                  <w:noProof/>
                                  <w:sz w:val="21"/>
                                  <w:szCs w:val="21"/>
                                </w:rPr>
                                <w:t>Skiareály se také stále více zaměřují na software. „Před pár lety měly e-shopy tři, možná pět středisek, ale teď jich je má prvních čtyřicet,“ říká Knot. Nakupující někde nemusí k pokladně ani pro kartičku s nahraným skipasem. Tu si vyzvedne u automatu po naskenování kódu z mobilu.</w:t>
                              </w:r>
                              <w:r>
                                <w:rPr>
                                  <w:noProof/>
                                  <w:sz w:val="21"/>
                                  <w:szCs w:val="21"/>
                                </w:rPr>
                                <w:br/>
                              </w:r>
                              <w:r>
                                <w:rPr>
                                  <w:noProof/>
                                  <w:sz w:val="21"/>
                                  <w:szCs w:val="21"/>
                                </w:rPr>
                                <w:t>Ceny skipasů se oproti minulé sezoně zvýšily o 10 až 20 procent.</w:t>
                              </w:r>
                              <w:r>
                                <w:rPr>
                                  <w:noProof/>
                                  <w:sz w:val="21"/>
                                  <w:szCs w:val="21"/>
                                </w:rPr>
                                <w:br/>
                              </w:r>
                              <w:r>
                                <w:rPr>
                                  <w:noProof/>
                                  <w:sz w:val="21"/>
                                  <w:szCs w:val="21"/>
                                </w:rPr>
                                <w:t>Rozptyl cen je ale obrovský, výrazně se liší jak mezi středisky navzájem, tak v jednotlivých skiareálech.</w:t>
                              </w:r>
                              <w:r>
                                <w:rPr>
                                  <w:noProof/>
                                  <w:sz w:val="21"/>
                                  <w:szCs w:val="21"/>
                                </w:rPr>
                                <w:br/>
                              </w:r>
                              <w:r>
                                <w:rPr>
                                  <w:noProof/>
                                  <w:sz w:val="21"/>
                                  <w:szCs w:val="21"/>
                                </w:rPr>
                                <w:t>Například ve Špindlerově Mlýně nyní stojí jednodenní lístek u kasy 1390 korun a v e-shopu je nejvyšší cena 1190 korun. Pokud si lyžař koupí měsíc dopředu, může se dostat až na 400 korun.</w:t>
                              </w:r>
                              <w:r>
                                <w:rPr>
                                  <w:noProof/>
                                  <w:sz w:val="21"/>
                                  <w:szCs w:val="21"/>
                                </w:rPr>
                                <w:br/>
                              </w:r>
                              <w:r>
                                <w:rPr>
                                  <w:noProof/>
                                  <w:sz w:val="21"/>
                                  <w:szCs w:val="21"/>
                                </w:rPr>
                                <w:t>Tento areál je jedním z prvních v Evropě, který nastavuje ceny dynamicky s pomocí strojového učení podle toho, jak se vyvíjí poptávka, jaká je předpověď počasí nebo jaké jsou prázdniny či svátky v kalendáři. „Dynamické ceny skipasů fungují podobně jako vytváření cen letenek,“ popisuje Ondřej Špaček, šéf poradenské firmy pro oblast cestovního ruchu KREIA group. Tuto zimu zavedl pohyblivou cenu i SkiResort Černá Hora – Pec. Lyžaři, kteří si skipas koupí s předstihem online, mohou proti ceně na pokladně ušetřit až 30 procent. „My jsme částečně s tímto krokem přišli letos a ve vybrané termíny jsme cenu upravovali podle sněhových podmínek, připravené délky sjezdovek apod. Touto cestou se určitě vydáme,“ říká Tomáš Drápal z Dolní Moravy.</w:t>
                              </w:r>
                              <w:r>
                                <w:rPr>
                                  <w:noProof/>
                                  <w:sz w:val="21"/>
                                  <w:szCs w:val="21"/>
                                </w:rPr>
                                <w:br/>
                              </w:r>
                              <w:r>
                                <w:rPr>
                                  <w:noProof/>
                                  <w:sz w:val="21"/>
                                  <w:szCs w:val="21"/>
                                </w:rPr>
                                <w:t>Dynamické ceny mají zejména regulovat počet lyžařů a rozložit je v čase, aby areály nebyly přeplněné. Ondřej Špaček předpokládá, že tuto technologii budou brzy používat všechna velká lyžařská centra. „Rozhodně bych jim to doporučoval, protože není nic horšího než reputační ztráta z naplněnosti.</w:t>
                              </w:r>
                              <w:r>
                                <w:rPr>
                                  <w:noProof/>
                                  <w:sz w:val="21"/>
                                  <w:szCs w:val="21"/>
                                </w:rPr>
                                <w:br/>
                              </w:r>
                              <w:r>
                                <w:rPr>
                                  <w:noProof/>
                                  <w:sz w:val="21"/>
                                  <w:szCs w:val="21"/>
                                </w:rPr>
                                <w:t>Málokdo si uvědomuje, že když jsou areály přeplněné, víceméně si tím kazí budoucí obchody, protože když tam člověk není spokojený, příště zváží, jestli se vrátí,“ vysvětluje Špaček.</w:t>
                              </w:r>
                              <w:r>
                                <w:rPr>
                                  <w:noProof/>
                                  <w:sz w:val="21"/>
                                  <w:szCs w:val="21"/>
                                </w:rPr>
                                <w:br/>
                              </w:r>
                              <w:r>
                                <w:rPr>
                                  <w:noProof/>
                                  <w:sz w:val="21"/>
                                  <w:szCs w:val="21"/>
                                </w:rPr>
                                <w:t>Luxus na sjezdovkách Skiresorty v poslední době rozjely ve velkém nejen e-shopy s prodejem skipasů, ale i aplikace, kde vedle lyžování nabízejí další služby, jako jsou půjčovny, lyžařské školy nebo ubytování.</w:t>
                              </w:r>
                              <w:r>
                                <w:rPr>
                                  <w:noProof/>
                                  <w:sz w:val="21"/>
                                  <w:szCs w:val="21"/>
                                </w:rPr>
                                <w:br/>
                              </w:r>
                              <w:r>
                                <w:rPr>
                                  <w:noProof/>
                                  <w:sz w:val="21"/>
                                  <w:szCs w:val="21"/>
                                </w:rPr>
                                <w:t>K nim pak vytvářejí věrnostní systém navázaný na slevy. „Menší hráči nemají dostatečný kapitál ani lidi, aby to obsáhli všechno, takže se soustředí hlavně na vleky a sjezdovky. Velcí hráči dokážou vytvořit úspory z rozsahu a investovat. Snaží se mít pod sebou celý řetězec aktivit kolem lyžování včetně půjčoven, restaurací a další infrastruktury,“ říká Jan Herget z CzechTourism.</w:t>
                              </w:r>
                              <w:r>
                                <w:rPr>
                                  <w:noProof/>
                                  <w:sz w:val="21"/>
                                  <w:szCs w:val="21"/>
                                </w:rPr>
                                <w:br/>
                              </w:r>
                              <w:r>
                                <w:rPr>
                                  <w:noProof/>
                                  <w:sz w:val="21"/>
                                  <w:szCs w:val="21"/>
                                </w:rPr>
                                <w:t>Příkladem je skupina Tatra Mountain Resorts, která vlastní na Slovensku, v Česku, Rakousku a Polsku jak lanovky a vleky, tak hotely, restaurace, obchody a zábavní parky. Ty nabízí ve své zákaznické aplikaci a přidala k nim i další partnerské resorty v Rakousku a Itálii. „Naše aplikace Gopass by měla fungovat jako marketplace, tedy místo, kde koupíte všechno kolem lyžování,“ plánuje Rattaj.</w:t>
                              </w:r>
                              <w:r>
                                <w:rPr>
                                  <w:noProof/>
                                  <w:sz w:val="21"/>
                                  <w:szCs w:val="21"/>
                                </w:rPr>
                                <w:br/>
                              </w:r>
                              <w:r>
                                <w:rPr>
                                  <w:noProof/>
                                  <w:sz w:val="21"/>
                                  <w:szCs w:val="21"/>
                                </w:rPr>
                                <w:t>Ten zároveň věří, že cesty na hory budou v Česku a na Slovensku stále více spojené i s jinými zábavními aktivitami. V západní Evropě už k tomu dochází řadu let. Například na francouzských sjezdovkách stojí obchody s luxusním zbožím a lyžaři stále více utrácejí i v restauracích.</w:t>
                              </w:r>
                              <w:r>
                                <w:rPr>
                                  <w:noProof/>
                                  <w:sz w:val="21"/>
                                  <w:szCs w:val="21"/>
                                </w:rPr>
                                <w:br/>
                              </w:r>
                              <w:r>
                                <w:rPr>
                                  <w:noProof/>
                                  <w:sz w:val="21"/>
                                  <w:szCs w:val="21"/>
                                </w:rPr>
                                <w:t>Ty jim nabízejí k obědu i večeři třeba hudební a taneční vystoupení, která probíhají mezi jedlíky na zemi i na stolech, a snaží se tak rozveselené a alkoholem posilněné turisty přimět více rozhazovat.</w:t>
                              </w:r>
                              <w:r>
                                <w:rPr>
                                  <w:noProof/>
                                  <w:sz w:val="21"/>
                                  <w:szCs w:val="21"/>
                                </w:rPr>
                                <w:br/>
                              </w:r>
                              <w:r>
                                <w:rPr>
                                  <w:noProof/>
                                  <w:sz w:val="21"/>
                                  <w:szCs w:val="21"/>
                                </w:rPr>
                                <w:t>Připlácí se také za nadstandardní služby na sjezdovkách, a to i v Česku. Skiareály na Ještědu nebo ve Špindlerově Mlýně nabízí za necelou tisícovku ranní dvouhodinové lyžování na čerstvě upravené sjezdovce s následnou snídaní.</w:t>
                              </w:r>
                              <w:r>
                                <w:rPr>
                                  <w:noProof/>
                                  <w:sz w:val="21"/>
                                  <w:szCs w:val="21"/>
                                </w:rPr>
                                <w:br/>
                              </w:r>
                              <w:r>
                                <w:rPr>
                                  <w:noProof/>
                                  <w:sz w:val="21"/>
                                  <w:szCs w:val="21"/>
                                </w:rPr>
                                <w:t>Stále výraznější podíl na tržbách skiresortů také získávají aktivity, které se v nich odehrávají mimo zimu. „V létě budeme mít naučné programy, zvířátka, budou se tam dojit ovce a vyrábět sýr, už jsou tam prolézačky a další sportovní aktivity. Dneska je trend dělat lidem organizovanou zábavu,“ říká Rattaj. Z veškerých služeb kolem skiareálů slovenské skupiny tak prodej skipasů tvoří už jen kolem poloviny tržeb.</w:t>
                              </w:r>
                              <w:r>
                                <w:rPr>
                                  <w:noProof/>
                                  <w:sz w:val="21"/>
                                  <w:szCs w:val="21"/>
                                </w:rPr>
                                <w:br/>
                              </w:r>
                              <w:r>
                                <w:rPr>
                                  <w:noProof/>
                                  <w:sz w:val="21"/>
                                  <w:szCs w:val="21"/>
                                </w:rPr>
                                <w:t>Také další české lyžařské areály a horská střediska se soustředí na to, aby nalákaly návštěvníky mimo hlavní lyžařskou sezonu, ze které nyní v průměru inkasují čtyři pětiny svých tržeb. Tento podíl se ale bude postupně snižovat, protože na horách ubývá mrazivých dnů, kdy sněží nebo lze uměle zasněžovat.</w:t>
                              </w:r>
                              <w:r>
                                <w:rPr>
                                  <w:noProof/>
                                  <w:sz w:val="21"/>
                                  <w:szCs w:val="21"/>
                                </w:rPr>
                                <w:br/>
                              </w:r>
                              <w:r>
                                <w:rPr>
                                  <w:noProof/>
                                  <w:sz w:val="21"/>
                                  <w:szCs w:val="21"/>
                                </w:rPr>
                                <w:t>„Rozvoj letních aktivit v lokalitě mezi Černou horou a Sněžkou je pro nás důležitý už několik posledních let,“ říká Zina Plchová ze SkiResortu Černá Hora – Pec. Ten v létě provozuje vedle lanovek i dětské parky a půjčovny sportovního vybavení nebo organizuje zábavní programy.</w:t>
                              </w:r>
                              <w:r>
                                <w:rPr>
                                  <w:noProof/>
                                  <w:sz w:val="21"/>
                                  <w:szCs w:val="21"/>
                                </w:rPr>
                                <w:br/>
                              </w:r>
                              <w:r>
                                <w:rPr>
                                  <w:noProof/>
                                  <w:sz w:val="21"/>
                                  <w:szCs w:val="21"/>
                                </w:rPr>
                                <w:t>Řada areálů také na svazích vytvořila bikeparky a v létě vozí lanovkou vedle turistů i cyklisty sjezdaře. Nejvíce se daří přilákat návštěvníky mimo zimu areálům na Lipně a v Dolní Moravě.</w:t>
                              </w:r>
                              <w:r>
                                <w:rPr>
                                  <w:noProof/>
                                  <w:sz w:val="21"/>
                                  <w:szCs w:val="21"/>
                                </w:rPr>
                                <w:br/>
                              </w:r>
                              <w:r>
                                <w:rPr>
                                  <w:noProof/>
                                  <w:sz w:val="21"/>
                                  <w:szCs w:val="21"/>
                                </w:rPr>
                                <w:t>Většina skiareálů ale podle Knota prosperuje mimo zimní sezonu pořád jen s obtížemi.</w:t>
                              </w:r>
                              <w:r>
                                <w:rPr>
                                  <w:noProof/>
                                  <w:sz w:val="21"/>
                                  <w:szCs w:val="21"/>
                                </w:rPr>
                                <w:br/>
                              </w:r>
                              <w:r>
                                <w:rPr>
                                  <w:noProof/>
                                  <w:sz w:val="21"/>
                                  <w:szCs w:val="21"/>
                                </w:rPr>
                                <w:t>Lepší Alpy Tržby českým horským střediskům ubírá i to, že stále více lidí jezdí lyžovat do Alp. Knot odhaduje, že je to nyní 20 až 25 procent tuzemských lyžařů. „Podíl Čechů, kteří jezdí do Alp, se zvyšuje. Jednak kvůli vyšší kvalitě a jednak si to čím dál tím víc Čechů může díky vyšším platům dovolit,“ myslí si Špaček z KREIA group.</w:t>
                              </w:r>
                              <w:r>
                                <w:rPr>
                                  <w:noProof/>
                                  <w:sz w:val="21"/>
                                  <w:szCs w:val="21"/>
                                </w:rPr>
                                <w:br/>
                              </w:r>
                              <w:r>
                                <w:rPr>
                                  <w:noProof/>
                                  <w:sz w:val="21"/>
                                  <w:szCs w:val="21"/>
                                </w:rPr>
                                <w:t>Na to reagují i cestovní kanceláře. Třeba Čedok rozšířil svou nabídku pro lyžaře, kteří s ním jezdí nejvíc do Rakouska. „Vybírají si nejčastěji čtyřhvězdičkové hotely s wellness zázemím, polopenzí a nedaleko sjezdovek,“ říká tisková mluvčí cestovky Kateřina Pavlíková.</w:t>
                              </w:r>
                              <w:r>
                                <w:rPr>
                                  <w:noProof/>
                                  <w:sz w:val="21"/>
                                  <w:szCs w:val="21"/>
                                </w:rPr>
                                <w:br/>
                              </w:r>
                              <w:r>
                                <w:rPr>
                                  <w:noProof/>
                                  <w:sz w:val="21"/>
                                  <w:szCs w:val="21"/>
                                </w:rPr>
                                <w:t>Podle Špačka je rostoucí zájem o lyžování v okolních zemích také odrazem toho, že zatímco alpská střediska v posledních desítkách let rychle zlepšovala kvalitu služeb i sjezdovek, české skiareály byly až na výjimky spíše v udržovacím režimu. Důvodů pro to je několik.</w:t>
                              </w:r>
                              <w:r>
                                <w:rPr>
                                  <w:noProof/>
                                  <w:sz w:val="21"/>
                                  <w:szCs w:val="21"/>
                                </w:rPr>
                                <w:br/>
                              </w:r>
                              <w:r>
                                <w:rPr>
                                  <w:noProof/>
                                  <w:sz w:val="21"/>
                                  <w:szCs w:val="21"/>
                                </w:rPr>
                                <w:t>V 90. letech nebylo třeba do českých sjezdařských center příliš investovat, protože lidé ještě neměli peníze na to, aby si běžně mohli dovolit platit za alpské svahy. „Rozvoj českých horských středisek také zarazil nový občanský zákoník, který významně limitoval liniové stavby na cizím pozemku. Od roku 2014 se tak nedalo nic moc postavit, protože nebylo jasné, komu bude stavba patřit. Nikomu se tak nechtělo příliš investovat do rekonstrukcí a nových lanovek. Problém se vyřešil až po pár letech novelou,“ vysvětluje Ondřej Špaček. Většina pozemků, na kterých stojí lanovky a sjezdovky, totiž nepatří jejich provozovatelům, ale státním organizacím. Navíc stát může ze zákona pronajmout pozemky soukromé firmě jen na osm let. I to provozovatele lyžařských středisek odrazuje od rozvoje areálů, protože za osm let nedosáhnou návratnosti vložené investice. Rozdíl ve kvalitě skiareálů je také daný vyšší ekonomickou silou alpských zemí. „Například v Rakousku je podpora cestovního ruchu a investic do něj mnohonásobně větší než v České republice,“ říká Matěj Kratochvíl ze Skiareálu Lipno. To vyplývá i z dalších rozdílů v legislativě zemí.</w:t>
                              </w:r>
                              <w:r>
                                <w:rPr>
                                  <w:noProof/>
                                  <w:sz w:val="21"/>
                                  <w:szCs w:val="21"/>
                                </w:rPr>
                                <w:br/>
                              </w:r>
                              <w:r>
                                <w:rPr>
                                  <w:noProof/>
                                  <w:sz w:val="21"/>
                                  <w:szCs w:val="21"/>
                                </w:rPr>
                                <w:t>„Česku chybí zákon o podpoře cestovního ruchu. V Itálii nebo v Rakousku fungují turistické spolky, do kterých jsou zapojení místní podnikatelé, města, skiareály a podobně. Mají společný marketing a starají se o společné nevýdělečné aktivity, jako je úprava běžeckých stop, provoz skibusů nebo cyklobusů v létě,“ popisuje Knot.</w:t>
                              </w:r>
                              <w:r>
                                <w:rPr>
                                  <w:noProof/>
                                  <w:sz w:val="21"/>
                                  <w:szCs w:val="21"/>
                                </w:rPr>
                                <w:br/>
                              </w:r>
                              <w:r>
                                <w:rPr>
                                  <w:noProof/>
                                  <w:sz w:val="21"/>
                                  <w:szCs w:val="21"/>
                                </w:rPr>
                                <w:t>Tyto takzvané verbandy fungují zejména v Rakousku, kde mají jednotlivé firmy povinnost se do sdružení zapojit a přispívat tak na rozvoj regionu. „Na jejich základě se v Rakousku povedlo rozvinout řadu středisek do neuvěřitelných funkčních celků.</w:t>
                              </w:r>
                              <w:r>
                                <w:rPr>
                                  <w:noProof/>
                                  <w:sz w:val="21"/>
                                  <w:szCs w:val="21"/>
                                </w:rPr>
                                <w:br/>
                              </w:r>
                              <w:r>
                                <w:rPr>
                                  <w:noProof/>
                                  <w:sz w:val="21"/>
                                  <w:szCs w:val="21"/>
                                </w:rPr>
                                <w:t>Právě proto, že se nad investicemi zamýšlejí systémově z pohledu regionu, tak aby se střediska rozvíjela po delší časové období, a to nejen v zimě, ale po celý rok,“ míní Špaček.</w:t>
                              </w:r>
                              <w:r>
                                <w:rPr>
                                  <w:noProof/>
                                  <w:sz w:val="21"/>
                                  <w:szCs w:val="21"/>
                                </w:rPr>
                                <w:br/>
                              </w:r>
                              <w:r>
                                <w:rPr>
                                  <w:noProof/>
                                  <w:sz w:val="21"/>
                                  <w:szCs w:val="21"/>
                                </w:rPr>
                                <w:t>Díky vyšší kvalitě služeb si tak rakouské areály mohou říct více peněz za lyžování. Při přepočtu na odlyžované kilometry se ale podle Špačka cenový rozdíl mezi skipasy na alpských a českých sjezdovkách do značné míry smazává. Tuzemské areály mají kratší sjezdovky a lyžař tak stráví více času ve frontách na vlek či lanovku.</w:t>
                              </w:r>
                              <w:r>
                                <w:rPr>
                                  <w:noProof/>
                                  <w:sz w:val="21"/>
                                  <w:szCs w:val="21"/>
                                </w:rPr>
                                <w:br/>
                              </w:r>
                              <w:r>
                                <w:rPr>
                                  <w:noProof/>
                                  <w:sz w:val="21"/>
                                  <w:szCs w:val="21"/>
                                </w:rPr>
                                <w:t>Zákon pro cestovní ruch Čeští úředníci se nyní zamýšlejí nad tím, jak podpořit cestovní ruch legislativně. Ministerstvo pro místní rozvoj chce letos představit obrysy nového zákona. Počítá při tom s inspirací ze zahraničí a rakouský model bude jednou z hlavních předloh.</w:t>
                              </w:r>
                              <w:r>
                                <w:rPr>
                                  <w:noProof/>
                                  <w:sz w:val="21"/>
                                  <w:szCs w:val="21"/>
                                </w:rPr>
                                <w:br/>
                              </w:r>
                              <w:r>
                                <w:rPr>
                                  <w:noProof/>
                                  <w:sz w:val="21"/>
                                  <w:szCs w:val="21"/>
                                </w:rPr>
                                <w:t>Rakouské firmy mají například povinnost vstupovat do hospodářských komor a i firmy mimo cestovní ruch musí přispívat na rozvoj turismu.</w:t>
                              </w:r>
                              <w:r>
                                <w:rPr>
                                  <w:noProof/>
                                  <w:sz w:val="21"/>
                                  <w:szCs w:val="21"/>
                                </w:rPr>
                                <w:br/>
                              </w:r>
                              <w:r>
                                <w:rPr>
                                  <w:noProof/>
                                  <w:sz w:val="21"/>
                                  <w:szCs w:val="21"/>
                                </w:rPr>
                                <w:t>„Určité promile z obratu tak odvádí na cestovní ruch i třeba truhlář. Úplné zkopírování rakouského zákona si ale nedovedu v českých podmínkách představit,“ říká Herget z CzechTourismu. Podle něj mezi firmami z cestovního ruchu a veřejnou a obecní sférou panuje shoda, že nový zákon o podpoře turismu je potřeba, a aktuálně probíhají intenzivní jednání o jeho klíčových parametrech.</w:t>
                              </w:r>
                              <w:r>
                                <w:rPr>
                                  <w:noProof/>
                                  <w:sz w:val="21"/>
                                  <w:szCs w:val="21"/>
                                </w:rPr>
                                <w:br/>
                              </w:r>
                              <w:r>
                                <w:rPr>
                                  <w:noProof/>
                                  <w:sz w:val="21"/>
                                  <w:szCs w:val="21"/>
                                </w:rPr>
                                <w:t>„Ideální by bylo, kdyby se po vzoru Rakouska spojily soukromý a veřejný sektor a další zainteresované subjekty. Úskalí je ale v tom, že jsme si tady za posledních 30 let vytvořili hodně volná pravidla a nyní by zákon vedl k systémovému přístupu, což ne každému vyhovuje,“ říká Špaček.</w:t>
                              </w:r>
                              <w:r>
                                <w:rPr>
                                  <w:noProof/>
                                  <w:sz w:val="21"/>
                                  <w:szCs w:val="21"/>
                                </w:rPr>
                                <w:br/>
                              </w:r>
                              <w:r>
                                <w:rPr>
                                  <w:noProof/>
                                  <w:sz w:val="21"/>
                                  <w:szCs w:val="21"/>
                                </w:rPr>
                                <w:br/>
                              </w:r>
                              <w:r>
                                <w:rPr>
                                  <w:noProof/>
                                  <w:sz w:val="21"/>
                                  <w:szCs w:val="21"/>
                                </w:rPr>
                                <w:t>Česko má šestý největší podíl lyžařů na světě</w:t>
                              </w:r>
                              <w:r>
                                <w:rPr>
                                  <w:noProof/>
                                  <w:sz w:val="21"/>
                                  <w:szCs w:val="21"/>
                                </w:rPr>
                                <w:br/>
                              </w:r>
                              <w:r>
                                <w:rPr>
                                  <w:noProof/>
                                  <w:sz w:val="21"/>
                                  <w:szCs w:val="21"/>
                                </w:rPr>
                                <w:t>(podíl lyžařů v populaci v %)Počet a lanovekvleků</w:t>
                              </w:r>
                              <w:r>
                                <w:rPr>
                                  <w:noProof/>
                                  <w:sz w:val="21"/>
                                  <w:szCs w:val="21"/>
                                </w:rPr>
                                <w:br/>
                              </w:r>
                              <w:r>
                                <w:rPr>
                                  <w:noProof/>
                                  <w:sz w:val="21"/>
                                  <w:szCs w:val="21"/>
                                </w:rPr>
                                <w:t>Lichtenštejnsko 36 5</w:t>
                              </w:r>
                              <w:r>
                                <w:rPr>
                                  <w:noProof/>
                                  <w:sz w:val="21"/>
                                  <w:szCs w:val="21"/>
                                </w:rPr>
                                <w:br/>
                              </w:r>
                              <w:r>
                                <w:rPr>
                                  <w:noProof/>
                                  <w:sz w:val="21"/>
                                  <w:szCs w:val="21"/>
                                </w:rPr>
                                <w:t>Švýcarsko 35 1446</w:t>
                              </w:r>
                              <w:r>
                                <w:rPr>
                                  <w:noProof/>
                                  <w:sz w:val="21"/>
                                  <w:szCs w:val="21"/>
                                </w:rPr>
                                <w:br/>
                              </w:r>
                              <w:r>
                                <w:rPr>
                                  <w:noProof/>
                                  <w:sz w:val="21"/>
                                  <w:szCs w:val="21"/>
                                </w:rPr>
                                <w:t>Rakousko 34 2930</w:t>
                              </w:r>
                              <w:r>
                                <w:rPr>
                                  <w:noProof/>
                                  <w:sz w:val="21"/>
                                  <w:szCs w:val="21"/>
                                </w:rPr>
                                <w:br/>
                              </w:r>
                              <w:r>
                                <w:rPr>
                                  <w:noProof/>
                                  <w:sz w:val="21"/>
                                  <w:szCs w:val="21"/>
                                </w:rPr>
                                <w:t>Finsko 23 374</w:t>
                              </w:r>
                              <w:r>
                                <w:rPr>
                                  <w:noProof/>
                                  <w:sz w:val="21"/>
                                  <w:szCs w:val="21"/>
                                </w:rPr>
                                <w:br/>
                              </w:r>
                              <w:r>
                                <w:rPr>
                                  <w:noProof/>
                                  <w:sz w:val="21"/>
                                  <w:szCs w:val="21"/>
                                </w:rPr>
                                <w:t>Norsko 22 655</w:t>
                              </w:r>
                              <w:r>
                                <w:rPr>
                                  <w:noProof/>
                                  <w:sz w:val="21"/>
                                  <w:szCs w:val="21"/>
                                </w:rPr>
                                <w:br/>
                              </w:r>
                              <w:r>
                                <w:rPr>
                                  <w:noProof/>
                                  <w:sz w:val="21"/>
                                  <w:szCs w:val="21"/>
                                </w:rPr>
                                <w:t>Česko 21 765</w:t>
                              </w:r>
                              <w:r>
                                <w:rPr>
                                  <w:noProof/>
                                  <w:sz w:val="21"/>
                                  <w:szCs w:val="21"/>
                                </w:rPr>
                                <w:br/>
                              </w:r>
                              <w:r>
                                <w:rPr>
                                  <w:noProof/>
                                  <w:sz w:val="21"/>
                                  <w:szCs w:val="21"/>
                                </w:rPr>
                                <w:t>Andorra 20 140</w:t>
                              </w:r>
                              <w:r>
                                <w:rPr>
                                  <w:noProof/>
                                  <w:sz w:val="21"/>
                                  <w:szCs w:val="21"/>
                                </w:rPr>
                                <w:br/>
                              </w:r>
                              <w:r>
                                <w:rPr>
                                  <w:noProof/>
                                  <w:sz w:val="21"/>
                                  <w:szCs w:val="21"/>
                                </w:rPr>
                                <w:t>Slovensko 18 456</w:t>
                              </w:r>
                              <w:r>
                                <w:rPr>
                                  <w:noProof/>
                                  <w:sz w:val="21"/>
                                  <w:szCs w:val="21"/>
                                </w:rPr>
                                <w:br/>
                              </w:r>
                              <w:r>
                                <w:rPr>
                                  <w:noProof/>
                                  <w:sz w:val="21"/>
                                  <w:szCs w:val="21"/>
                                </w:rPr>
                                <w:t>Švédsko 18 840</w:t>
                              </w:r>
                              <w:r>
                                <w:rPr>
                                  <w:noProof/>
                                  <w:sz w:val="21"/>
                                  <w:szCs w:val="21"/>
                                </w:rPr>
                                <w:br/>
                              </w:r>
                              <w:r>
                                <w:rPr>
                                  <w:noProof/>
                                  <w:sz w:val="21"/>
                                  <w:szCs w:val="21"/>
                                </w:rPr>
                                <w:t>Německo 18 1554</w:t>
                              </w:r>
                              <w:r>
                                <w:rPr>
                                  <w:noProof/>
                                  <w:sz w:val="21"/>
                                  <w:szCs w:val="21"/>
                                </w:rPr>
                                <w:br/>
                              </w:r>
                              <w:r>
                                <w:rPr>
                                  <w:noProof/>
                                  <w:sz w:val="21"/>
                                  <w:szCs w:val="21"/>
                                </w:rPr>
                                <w:t>Island 18 52</w:t>
                              </w:r>
                              <w:r>
                                <w:rPr>
                                  <w:noProof/>
                                  <w:sz w:val="21"/>
                                  <w:szCs w:val="21"/>
                                </w:rPr>
                                <w:br/>
                              </w:r>
                              <w:r>
                                <w:rPr>
                                  <w:noProof/>
                                  <w:sz w:val="21"/>
                                  <w:szCs w:val="21"/>
                                </w:rPr>
                                <w:t>Slovinsko 14 217</w:t>
                              </w:r>
                              <w:r>
                                <w:rPr>
                                  <w:noProof/>
                                  <w:sz w:val="21"/>
                                  <w:szCs w:val="21"/>
                                </w:rPr>
                                <w:br/>
                              </w:r>
                              <w:r>
                                <w:rPr>
                                  <w:noProof/>
                                  <w:sz w:val="21"/>
                                  <w:szCs w:val="21"/>
                                </w:rPr>
                                <w:t>Francie 13 3177</w:t>
                              </w:r>
                              <w:r>
                                <w:rPr>
                                  <w:noProof/>
                                  <w:sz w:val="21"/>
                                  <w:szCs w:val="21"/>
                                </w:rPr>
                                <w:br/>
                              </w:r>
                              <w:r>
                                <w:rPr>
                                  <w:noProof/>
                                  <w:sz w:val="21"/>
                                  <w:szCs w:val="21"/>
                                </w:rPr>
                                <w:t>Polsko 13 832</w:t>
                              </w:r>
                              <w:r>
                                <w:rPr>
                                  <w:noProof/>
                                  <w:sz w:val="21"/>
                                  <w:szCs w:val="21"/>
                                </w:rPr>
                                <w:br/>
                              </w:r>
                              <w:r>
                                <w:rPr>
                                  <w:noProof/>
                                  <w:sz w:val="21"/>
                                  <w:szCs w:val="21"/>
                                </w:rPr>
                                <w:t>Itálie 12 2127</w:t>
                              </w:r>
                              <w:r>
                                <w:rPr>
                                  <w:noProof/>
                                  <w:sz w:val="21"/>
                                  <w:szCs w:val="21"/>
                                </w:rPr>
                                <w:br/>
                              </w:r>
                              <w:r>
                                <w:rPr>
                                  <w:noProof/>
                                  <w:sz w:val="21"/>
                                  <w:szCs w:val="21"/>
                                </w:rPr>
                                <w:t>Zdroj: Statista, Laurent Vanat Consulting 2021</w:t>
                              </w:r>
                              <w:r>
                                <w:rPr>
                                  <w:noProof/>
                                  <w:sz w:val="21"/>
                                  <w:szCs w:val="21"/>
                                </w:rPr>
                                <w:br/>
                              </w:r>
                              <w:r>
                                <w:rPr>
                                  <w:noProof/>
                                  <w:sz w:val="21"/>
                                  <w:szCs w:val="21"/>
                                </w:rPr>
                                <w:br/>
                              </w:r>
                              <w:r>
                                <w:rPr>
                                  <w:noProof/>
                                  <w:sz w:val="21"/>
                                  <w:szCs w:val="21"/>
                                </w:rPr>
                                <w:t>Nejlepší lyžařská střediska v Česku</w:t>
                              </w:r>
                              <w:r>
                                <w:rPr>
                                  <w:noProof/>
                                  <w:sz w:val="21"/>
                                  <w:szCs w:val="21"/>
                                </w:rPr>
                                <w:br/>
                              </w:r>
                              <w:r>
                                <w:rPr>
                                  <w:noProof/>
                                  <w:sz w:val="21"/>
                                  <w:szCs w:val="21"/>
                                </w:rPr>
                                <w:t>Pořadí podle kvality služeb* Pořadí podle poměru kvalita/cena**</w:t>
                              </w:r>
                              <w:r>
                                <w:rPr>
                                  <w:noProof/>
                                  <w:sz w:val="21"/>
                                  <w:szCs w:val="21"/>
                                </w:rPr>
                                <w:br/>
                              </w:r>
                              <w:r>
                                <w:rPr>
                                  <w:noProof/>
                                  <w:sz w:val="21"/>
                                  <w:szCs w:val="21"/>
                                </w:rPr>
                                <w:t>1. Skiareál Klínovec 1. Skiresort Černá Hora – Jánské lázně</w:t>
                              </w:r>
                              <w:r>
                                <w:rPr>
                                  <w:noProof/>
                                  <w:sz w:val="21"/>
                                  <w:szCs w:val="21"/>
                                </w:rPr>
                                <w:br/>
                              </w:r>
                              <w:r>
                                <w:rPr>
                                  <w:noProof/>
                                  <w:sz w:val="21"/>
                                  <w:szCs w:val="21"/>
                                </w:rPr>
                                <w:t>2. Skiareál Špindlerův Mlýn 2. Skiareál Klínovec</w:t>
                              </w:r>
                              <w:r>
                                <w:rPr>
                                  <w:noProof/>
                                  <w:sz w:val="21"/>
                                  <w:szCs w:val="21"/>
                                </w:rPr>
                                <w:br/>
                              </w:r>
                              <w:r>
                                <w:rPr>
                                  <w:noProof/>
                                  <w:sz w:val="21"/>
                                  <w:szCs w:val="21"/>
                                </w:rPr>
                                <w:t>3. Skiareál Herlíkovice 3. Skiareál Špindlerův Mlýn</w:t>
                              </w:r>
                              <w:r>
                                <w:rPr>
                                  <w:noProof/>
                                  <w:sz w:val="21"/>
                                  <w:szCs w:val="21"/>
                                </w:rPr>
                                <w:br/>
                              </w:r>
                              <w:r>
                                <w:rPr>
                                  <w:noProof/>
                                  <w:sz w:val="21"/>
                                  <w:szCs w:val="21"/>
                                </w:rPr>
                                <w:t>4. SkiResort Černá hora – Pec 4. Skiresort Pec pod Sněžkou</w:t>
                              </w:r>
                              <w:r>
                                <w:rPr>
                                  <w:noProof/>
                                  <w:sz w:val="21"/>
                                  <w:szCs w:val="21"/>
                                </w:rPr>
                                <w:br/>
                              </w:r>
                              <w:r>
                                <w:rPr>
                                  <w:noProof/>
                                  <w:sz w:val="21"/>
                                  <w:szCs w:val="21"/>
                                </w:rPr>
                                <w:t>5. Skiaréna Jizerky 5. Skiareál Lipno</w:t>
                              </w:r>
                              <w:r>
                                <w:rPr>
                                  <w:noProof/>
                                  <w:sz w:val="21"/>
                                  <w:szCs w:val="21"/>
                                </w:rPr>
                                <w:br/>
                              </w:r>
                              <w:r>
                                <w:rPr>
                                  <w:noProof/>
                                  <w:sz w:val="21"/>
                                  <w:szCs w:val="21"/>
                                </w:rPr>
                                <w:t>6. Ski&amp;Bike Špičák 6. Skiareál Rokytnice nad Jizerou</w:t>
                              </w:r>
                              <w:r>
                                <w:rPr>
                                  <w:noProof/>
                                  <w:sz w:val="21"/>
                                  <w:szCs w:val="21"/>
                                </w:rPr>
                                <w:br/>
                              </w:r>
                              <w:r>
                                <w:rPr>
                                  <w:noProof/>
                                  <w:sz w:val="21"/>
                                  <w:szCs w:val="21"/>
                                </w:rPr>
                                <w:t>7. Skiareál Lipno 7. Skiareál Benecko</w:t>
                              </w:r>
                              <w:r>
                                <w:rPr>
                                  <w:noProof/>
                                  <w:sz w:val="21"/>
                                  <w:szCs w:val="21"/>
                                </w:rPr>
                                <w:br/>
                              </w:r>
                              <w:r>
                                <w:rPr>
                                  <w:noProof/>
                                  <w:sz w:val="21"/>
                                  <w:szCs w:val="21"/>
                                </w:rPr>
                                <w:t>8. Skiareál Harrachov 8. Skiareál Harrachov</w:t>
                              </w:r>
                              <w:r>
                                <w:rPr>
                                  <w:noProof/>
                                  <w:sz w:val="21"/>
                                  <w:szCs w:val="21"/>
                                </w:rPr>
                                <w:br/>
                              </w:r>
                              <w:r>
                                <w:rPr>
                                  <w:noProof/>
                                  <w:sz w:val="21"/>
                                  <w:szCs w:val="21"/>
                                </w:rPr>
                                <w:t>9. Skiareál Rokytnice nad Jizerou9. Ski Aréna Karlov</w:t>
                              </w:r>
                              <w:r>
                                <w:rPr>
                                  <w:noProof/>
                                  <w:sz w:val="21"/>
                                  <w:szCs w:val="21"/>
                                </w:rPr>
                                <w:br/>
                              </w:r>
                              <w:r>
                                <w:rPr>
                                  <w:noProof/>
                                  <w:sz w:val="21"/>
                                  <w:szCs w:val="21"/>
                                </w:rPr>
                                <w:t>10. Skicentrum Deštné 10. Skiresort Černý Důl</w:t>
                              </w:r>
                              <w:r>
                                <w:rPr>
                                  <w:noProof/>
                                  <w:sz w:val="21"/>
                                  <w:szCs w:val="21"/>
                                </w:rPr>
                                <w:br/>
                              </w:r>
                              <w:r>
                                <w:rPr>
                                  <w:noProof/>
                                  <w:sz w:val="21"/>
                                  <w:szCs w:val="21"/>
                                </w:rPr>
                                <w:t>Zdroj: * Arecenze.cz, ** Onthesnow.cz</w:t>
                              </w:r>
                              <w:r>
                                <w:rPr>
                                  <w:noProof/>
                                  <w:sz w:val="21"/>
                                  <w:szCs w:val="21"/>
                                </w:rPr>
                                <w:br/>
                              </w:r>
                              <w:r>
                                <w:rPr>
                                  <w:noProof/>
                                  <w:sz w:val="21"/>
                                  <w:szCs w:val="21"/>
                                </w:rPr>
                                <w:br/>
                              </w:r>
                              <w:r>
                                <w:rPr>
                                  <w:noProof/>
                                  <w:sz w:val="21"/>
                                  <w:szCs w:val="21"/>
                                </w:rPr>
                                <w:t>Česko patří mezi lyžařské velmoci. Je šesté na světě v podílu lyžařů v populaci a jedenácté v počtu skiareálů. Špindlerův Mlýn nastavuje ceny dynamicky podle toho, jak se vyvíjí poptávka či jaká je předpověď počasí. Největší lyžařská střediska v Česku (podle kapacity vleků a lanovek)</w:t>
                              </w:r>
                              <w:r>
                                <w:rPr>
                                  <w:noProof/>
                                  <w:sz w:val="21"/>
                                  <w:szCs w:val="21"/>
                                </w:rPr>
                                <w:br/>
                              </w:r>
                              <w:r>
                                <w:rPr>
                                  <w:noProof/>
                                  <w:sz w:val="21"/>
                                  <w:szCs w:val="21"/>
                                </w:rPr>
                                <w:br/>
                              </w:r>
                              <w:r>
                                <w:rPr>
                                  <w:noProof/>
                                  <w:sz w:val="21"/>
                                  <w:szCs w:val="21"/>
                                </w:rPr>
                                <w:t>Skiaréna Jizerky Tanvaldský Špičák kapacita osob/h: 8060 počet lanovek: 2 počet vleků: 6 délka sjezdovek (m): 8200 počet lanovek v letním provozu:</w:t>
                              </w:r>
                              <w:r>
                                <w:rPr>
                                  <w:noProof/>
                                  <w:sz w:val="21"/>
                                  <w:szCs w:val="21"/>
                                </w:rPr>
                                <w:br/>
                              </w:r>
                              <w:r>
                                <w:rPr>
                                  <w:noProof/>
                                  <w:sz w:val="21"/>
                                  <w:szCs w:val="21"/>
                                </w:rPr>
                                <w:br/>
                              </w:r>
                              <w:r>
                                <w:rPr>
                                  <w:noProof/>
                                  <w:sz w:val="21"/>
                                  <w:szCs w:val="21"/>
                                </w:rPr>
                                <w:t>Paseky nad Jizerou kapacita osob/h: 7640 počet lanovek: 2 počet vleků: 4 délka sjezdovek (m): 10 500 počet lanovek v letním provozu: 0</w:t>
                              </w:r>
                              <w:r>
                                <w:rPr>
                                  <w:noProof/>
                                  <w:sz w:val="21"/>
                                  <w:szCs w:val="21"/>
                                </w:rPr>
                                <w:br/>
                              </w:r>
                              <w:r>
                                <w:rPr>
                                  <w:noProof/>
                                  <w:sz w:val="21"/>
                                  <w:szCs w:val="21"/>
                                </w:rPr>
                                <w:br/>
                              </w:r>
                              <w:r>
                                <w:rPr>
                                  <w:noProof/>
                                  <w:sz w:val="21"/>
                                  <w:szCs w:val="21"/>
                                </w:rPr>
                                <w:t>Skiareál Rokytnice nad Jizerou kapacita osob/h: 15 365 počet lanovek: 2 počet vleků: 22 délka sjezdovek (m): 21 500 počet lanovek v letním provozu: 1</w:t>
                              </w:r>
                              <w:r>
                                <w:rPr>
                                  <w:noProof/>
                                  <w:sz w:val="21"/>
                                  <w:szCs w:val="21"/>
                                </w:rPr>
                                <w:br/>
                              </w:r>
                              <w:r>
                                <w:rPr>
                                  <w:noProof/>
                                  <w:sz w:val="21"/>
                                  <w:szCs w:val="21"/>
                                </w:rPr>
                                <w:br/>
                              </w:r>
                              <w:r>
                                <w:rPr>
                                  <w:noProof/>
                                  <w:sz w:val="21"/>
                                  <w:szCs w:val="21"/>
                                </w:rPr>
                                <w:t>Skiareál Ještěd kapacita osob/h: 12 870 počet lanovek: 4 počet vleků: 7 délka sjezdovek (m): 10 500 počet lanovek v letním provozu: 1</w:t>
                              </w:r>
                              <w:r>
                                <w:rPr>
                                  <w:noProof/>
                                  <w:sz w:val="21"/>
                                  <w:szCs w:val="21"/>
                                </w:rPr>
                                <w:br/>
                              </w:r>
                              <w:r>
                                <w:rPr>
                                  <w:noProof/>
                                  <w:sz w:val="21"/>
                                  <w:szCs w:val="21"/>
                                </w:rPr>
                                <w:br/>
                              </w:r>
                              <w:r>
                                <w:rPr>
                                  <w:noProof/>
                                  <w:sz w:val="21"/>
                                  <w:szCs w:val="21"/>
                                </w:rPr>
                                <w:t>Skiareál Klínovec kapacita osob/h: 25 930 počet lanovek: 5 počet vleků: 16 délka sjezdovek (m): 31 počet lanovek v letním provozu: 2</w:t>
                              </w:r>
                              <w:r>
                                <w:rPr>
                                  <w:noProof/>
                                  <w:sz w:val="21"/>
                                  <w:szCs w:val="21"/>
                                </w:rPr>
                                <w:br/>
                              </w:r>
                              <w:r>
                                <w:rPr>
                                  <w:noProof/>
                                  <w:sz w:val="21"/>
                                  <w:szCs w:val="21"/>
                                </w:rPr>
                                <w:br/>
                              </w:r>
                              <w:r>
                                <w:rPr>
                                  <w:noProof/>
                                  <w:sz w:val="21"/>
                                  <w:szCs w:val="21"/>
                                </w:rPr>
                                <w:t>Skiareál Plešivec kapacita osob/h: 13 981 počet lanovek: 3 počet vleků: 6 délka sjezdovek (m): 12 000 počet lanovek v letním provozu: 1</w:t>
                              </w:r>
                              <w:r>
                                <w:rPr>
                                  <w:noProof/>
                                  <w:sz w:val="21"/>
                                  <w:szCs w:val="21"/>
                                </w:rPr>
                                <w:br/>
                              </w:r>
                              <w:r>
                                <w:rPr>
                                  <w:noProof/>
                                  <w:sz w:val="21"/>
                                  <w:szCs w:val="21"/>
                                </w:rPr>
                                <w:br/>
                              </w:r>
                              <w:r>
                                <w:rPr>
                                  <w:noProof/>
                                  <w:sz w:val="21"/>
                                  <w:szCs w:val="21"/>
                                </w:rPr>
                                <w:t>Ski&amp;Bike Špičák – Železná Ruda kapacita osob/h: 7050 počet lanovek: 1 počet vleků: 7 délka sjezdovek (m): 7400 počet lanovek v letním provozu: 1</w:t>
                              </w:r>
                              <w:r>
                                <w:rPr>
                                  <w:noProof/>
                                  <w:sz w:val="21"/>
                                  <w:szCs w:val="21"/>
                                </w:rPr>
                                <w:br/>
                              </w:r>
                              <w:r>
                                <w:rPr>
                                  <w:noProof/>
                                  <w:sz w:val="21"/>
                                  <w:szCs w:val="21"/>
                                </w:rPr>
                                <w:br/>
                              </w:r>
                              <w:r>
                                <w:rPr>
                                  <w:noProof/>
                                  <w:sz w:val="21"/>
                                  <w:szCs w:val="21"/>
                                </w:rPr>
                                <w:t>Skipark Mladé Buky kapacita osob/h: 7749 počet lanovek: 2 počet vleků: 6 délka sjezdovek (m): 5100 počet lanovek v letním provozu: 0</w:t>
                              </w:r>
                              <w:r>
                                <w:rPr>
                                  <w:noProof/>
                                  <w:sz w:val="21"/>
                                  <w:szCs w:val="21"/>
                                </w:rPr>
                                <w:br/>
                              </w:r>
                              <w:r>
                                <w:rPr>
                                  <w:noProof/>
                                  <w:sz w:val="21"/>
                                  <w:szCs w:val="21"/>
                                </w:rPr>
                                <w:br/>
                              </w:r>
                              <w:r>
                                <w:rPr>
                                  <w:noProof/>
                                  <w:sz w:val="21"/>
                                  <w:szCs w:val="21"/>
                                </w:rPr>
                                <w:t>Skiareál Lipno kapacita osob/h: 12 800 počet lanovek: 4 počet vleků: 4 délka sjezdovek (m): 13 400 počet lanovek v letním provozu: 1</w:t>
                              </w:r>
                              <w:r>
                                <w:rPr>
                                  <w:noProof/>
                                  <w:sz w:val="21"/>
                                  <w:szCs w:val="21"/>
                                </w:rPr>
                                <w:br/>
                              </w:r>
                              <w:r>
                                <w:rPr>
                                  <w:noProof/>
                                  <w:sz w:val="21"/>
                                  <w:szCs w:val="21"/>
                                </w:rPr>
                                <w:br/>
                              </w:r>
                              <w:r>
                                <w:rPr>
                                  <w:noProof/>
                                  <w:sz w:val="21"/>
                                  <w:szCs w:val="21"/>
                                </w:rPr>
                                <w:t>Sportprofi Deštné v Orlických horách kapacita osob/h: 8100 počet lanovek: 2 počet vleků: 6 délka sjezdovek (m): 5100 počet lanovek v letním provozu: 1 Skiareál Benecko kapacita osob/h: 11 250 počet lanovek: 1 počet vleků: 13 délka sjezdovek (m): 5500 počet lanovek v letním provozu: 0</w:t>
                              </w:r>
                              <w:r>
                                <w:rPr>
                                  <w:noProof/>
                                  <w:sz w:val="21"/>
                                  <w:szCs w:val="21"/>
                                </w:rPr>
                                <w:br/>
                              </w:r>
                              <w:r>
                                <w:rPr>
                                  <w:noProof/>
                                  <w:sz w:val="21"/>
                                  <w:szCs w:val="21"/>
                                </w:rPr>
                                <w:br/>
                              </w:r>
                              <w:r>
                                <w:rPr>
                                  <w:noProof/>
                                  <w:sz w:val="21"/>
                                  <w:szCs w:val="21"/>
                                </w:rPr>
                                <w:t>Špindlerův Mlýn kapacita osob/h: 21 293 počet lanovek: 6 počet vleků: 11 délka sjezdovek (m): 27 000 počet lanovek v letním provozu: 2</w:t>
                              </w:r>
                              <w:r>
                                <w:rPr>
                                  <w:noProof/>
                                  <w:sz w:val="21"/>
                                  <w:szCs w:val="21"/>
                                </w:rPr>
                                <w:br/>
                              </w:r>
                              <w:r>
                                <w:rPr>
                                  <w:noProof/>
                                  <w:sz w:val="21"/>
                                  <w:szCs w:val="21"/>
                                </w:rPr>
                                <w:br/>
                              </w:r>
                              <w:r>
                                <w:rPr>
                                  <w:noProof/>
                                  <w:sz w:val="21"/>
                                  <w:szCs w:val="21"/>
                                </w:rPr>
                                <w:t>SkiResort Černá hora – Pec kapacita osob/h: 50 304 počet lanovek: 8 počet vleků: 43 délka sjezdovek (m): 50 200 počet lanovek v letním provozu: 1</w:t>
                              </w:r>
                              <w:r>
                                <w:rPr>
                                  <w:noProof/>
                                  <w:sz w:val="21"/>
                                  <w:szCs w:val="21"/>
                                </w:rPr>
                                <w:br/>
                              </w:r>
                              <w:r>
                                <w:rPr>
                                  <w:noProof/>
                                  <w:sz w:val="21"/>
                                  <w:szCs w:val="21"/>
                                </w:rPr>
                                <w:br/>
                              </w:r>
                              <w:r>
                                <w:rPr>
                                  <w:noProof/>
                                  <w:sz w:val="21"/>
                                  <w:szCs w:val="21"/>
                                </w:rPr>
                                <w:t>Ski Areál Kraličák kapacita osob/h: 9450 počet lanovek: 2 počet vleků: 6 délka sjezdovek (m): 10 500 počet lanovek v letním provozu: 1</w:t>
                              </w:r>
                              <w:r>
                                <w:rPr>
                                  <w:noProof/>
                                  <w:sz w:val="21"/>
                                  <w:szCs w:val="21"/>
                                </w:rPr>
                                <w:br/>
                              </w:r>
                              <w:r>
                                <w:rPr>
                                  <w:noProof/>
                                  <w:sz w:val="21"/>
                                  <w:szCs w:val="21"/>
                                </w:rPr>
                                <w:br/>
                              </w:r>
                              <w:r>
                                <w:rPr>
                                  <w:noProof/>
                                  <w:sz w:val="21"/>
                                  <w:szCs w:val="21"/>
                                </w:rPr>
                                <w:t>Skiareál Herlíkovice a Bubákov kapacita osob/h: 8000 počet lanovek: 3 počet vleků: 5 délka sjezdovek (m): 11 900 počet lanovek v letním provozu: 1</w:t>
                              </w:r>
                              <w:r>
                                <w:rPr>
                                  <w:noProof/>
                                  <w:sz w:val="21"/>
                                  <w:szCs w:val="21"/>
                                </w:rPr>
                                <w:br/>
                              </w:r>
                              <w:r>
                                <w:rPr>
                                  <w:noProof/>
                                  <w:sz w:val="21"/>
                                  <w:szCs w:val="21"/>
                                </w:rPr>
                                <w:br/>
                              </w:r>
                              <w:r>
                                <w:rPr>
                                  <w:noProof/>
                                  <w:sz w:val="21"/>
                                  <w:szCs w:val="21"/>
                                </w:rPr>
                                <w:t>Ski &amp; Fun Aréna Karlov pod Pradědem kapacita osob/h: 13 000 počet lanovek: 4 počet vleků: 7 délka sjezdovek (m): 12 200 počet lanovek v letním provozu: 0</w:t>
                              </w:r>
                              <w:r>
                                <w:rPr>
                                  <w:noProof/>
                                  <w:sz w:val="21"/>
                                  <w:szCs w:val="21"/>
                                </w:rPr>
                                <w:br/>
                              </w:r>
                              <w:r>
                                <w:rPr>
                                  <w:noProof/>
                                  <w:sz w:val="21"/>
                                  <w:szCs w:val="21"/>
                                </w:rPr>
                                <w:br/>
                              </w:r>
                              <w:r>
                                <w:rPr>
                                  <w:noProof/>
                                  <w:sz w:val="21"/>
                                  <w:szCs w:val="21"/>
                                </w:rPr>
                                <w:t>Horský resort Dolní Morava kapacita osob/h: 10 700 počet lanovek: 2 počet vleků: 6 délka sjezdovek (m): 10 400 počet lanovek v letním provozu: 1</w:t>
                              </w:r>
                              <w:r>
                                <w:rPr>
                                  <w:noProof/>
                                  <w:sz w:val="21"/>
                                  <w:szCs w:val="21"/>
                                </w:rPr>
                                <w:br/>
                              </w:r>
                              <w:r>
                                <w:rPr>
                                  <w:noProof/>
                                  <w:sz w:val="21"/>
                                  <w:szCs w:val="21"/>
                                </w:rPr>
                                <w:br/>
                              </w:r>
                              <w:r>
                                <w:rPr>
                                  <w:noProof/>
                                  <w:sz w:val="21"/>
                                  <w:szCs w:val="21"/>
                                </w:rPr>
                                <w:t>Skiresort Buková hora kapacita osob/h: 7140 počet lanovek: 2 počet vleků: 4 délka sjezdovek (m): 8100 počet lanovek v letním provozu: 0 Na francouzských sjezdovkách stojí obchody s luxusním zbožím a lyžaři stále více utrácejí i v restauracích.</w:t>
                              </w:r>
                              <w:r>
                                <w:rPr>
                                  <w:noProof/>
                                  <w:sz w:val="21"/>
                                  <w:szCs w:val="21"/>
                                </w:rPr>
                                <w:br/>
                              </w:r>
                              <w:r>
                                <w:rPr>
                                  <w:noProof/>
                                  <w:sz w:val="21"/>
                                  <w:szCs w:val="21"/>
                                </w:rPr>
                                <w:br/>
                              </w:r>
                              <w:r>
                                <w:rPr>
                                  <w:noProof/>
                                  <w:sz w:val="21"/>
                                  <w:szCs w:val="21"/>
                                </w:rPr>
                                <w:t xml:space="preserve">: Radek Novotný, Zdroj: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stav k 8. 12. 2021 </w:t>
                              </w:r>
                              <w:r>
                                <w:rPr>
                                  <w:noProof/>
                                  <w:sz w:val="21"/>
                                  <w:szCs w:val="21"/>
                                </w:rPr>
                                <w:br/>
                              </w:r>
                              <w:r>
                                <w:rPr>
                                  <w:noProof/>
                                  <w:sz w:val="21"/>
                                  <w:szCs w:val="21"/>
                                </w:rPr>
                                <w:t xml:space="preserve">Foto autor: – FOTO – Shutterstock </w:t>
                              </w:r>
                              <w:r>
                                <w:rPr>
                                  <w:noProof/>
                                  <w:sz w:val="21"/>
                                  <w:szCs w:val="21"/>
                                </w:rPr>
                                <w:br/>
                              </w:r>
                              <w:r>
                                <w:rPr>
                                  <w:noProof/>
                                  <w:sz w:val="21"/>
                                  <w:szCs w:val="21"/>
                                </w:rPr>
                                <w:t xml:space="preserve">Foto popis: Délka lyžařské sezony a zasněžování v Česku (ve dnech) </w:t>
                              </w:r>
                              <w:r>
                                <w:rPr>
                                  <w:noProof/>
                                  <w:sz w:val="21"/>
                                  <w:szCs w:val="21"/>
                                </w:rPr>
                                <w:br/>
                              </w:r>
                              <w:r>
                                <w:rPr>
                                  <w:noProof/>
                                  <w:sz w:val="21"/>
                                  <w:szCs w:val="21"/>
                                </w:rPr>
                                <w:t xml:space="preserve">Foto autor: Zdroj: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Foto popis: Současná lyžařská sezona je o poznání lepší než ta minulá, návštěvnost se přibližuje zimám před pandemií. </w:t>
                              </w:r>
                              <w:r>
                                <w:rPr>
                                  <w:noProof/>
                                  <w:sz w:val="21"/>
                                  <w:szCs w:val="21"/>
                                </w:rPr>
                                <w:br/>
                              </w:r>
                              <w:r>
                                <w:rPr>
                                  <w:noProof/>
                                  <w:sz w:val="21"/>
                                  <w:szCs w:val="21"/>
                                </w:rPr>
                                <w:t xml:space="preserve">Foto autor: Zdroj: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Foto popis: Vývoj návštěvnosti a tržeb v lyžařských střediscích v Česku (v %, 100 % jsou výsledky sezony 2012/13) návštěvnosttržby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3"/>
                              <w:r>
                                <w:rPr>
                                  <w:rFonts w:ascii="Arial" w:eastAsia="Arial" w:hAnsi="Arial" w:cs="Arial"/>
                                  <w:noProof/>
                                  <w:color w:val="FFFFFF"/>
                                  <w:sz w:val="0"/>
                                  <w:szCs w:val="0"/>
                                </w:rPr>
                                <w:t>Letenky místo skipasů, dojení ovcí na sjezdovce. České skiareály se promění</w:t>
                              </w:r>
                              <w:bookmarkEnd w:id="12"/>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Letenky místo skipasů, dojení ovcí na sjezdovce. České skiareály se promění</w:t>
                              </w:r>
                              <w:bookmarkStart w:id="13" w:name="Art__0__0"/>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"https://EKONOM.CZ/c1-67043380-letenky-misto-skipasu-dojeni-ovci-na-sjezdovce-ceske-skiarealy-se-promeni"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ekonom.cz </w:t>
                              </w:r>
                              <w:r>
                                <w:rPr>
                                  <w:rStyle w:val="metadata-item"/>
                                  <w:noProof/>
                                </w:rPr>
                                <w:t xml:space="preserve">| </w:t>
                              </w:r>
                              <w:r>
                                <w:rPr>
                                  <w:rStyle w:val="metadata-value"/>
                                  <w:noProof/>
                                </w:rPr>
                                <w:t xml:space="preserve">10.03.2022 </w:t>
                              </w:r>
                              <w:r>
                                <w:rPr>
                                  <w:rStyle w:val="metadata-item"/>
                                  <w:noProof/>
                                </w:rPr>
                                <w:t>| Autor: </w:t>
                              </w:r>
                              <w:r>
                                <w:rPr>
                                  <w:rStyle w:val="metadata-value"/>
                                  <w:noProof/>
                                </w:rPr>
                                <w:t xml:space="preserve">Radek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České skiareály se probudily z hibernace, kterou prošly během pandemie covidu, a hledají cesty, jak si vynahradit období půstu. To může opět přijít. Sjezdovkám chybí sníh, a jsou tak čím dál závislejší na drahých systémech umělého zasněžování. Lyžařská centra v zemi se proto proměňují a častěji lákají turisty do hor za organizovanou zábavou, luxusem a relaxací místo lyžování. Také se chystá nový zákon, který by mohl české hory přiblížit rakouskému standardu, a přimět tak Čechy zůstat v tuzemsku, zatímco nyní mnoho z nich míří do Alp.</w:t>
                              </w:r>
                              <w:r>
                                <w:rPr>
                                  <w:noProof/>
                                  <w:sz w:val="21"/>
                                  <w:szCs w:val="21"/>
                                </w:rPr>
                                <w:br/>
                              </w:r>
                              <w:r>
                                <w:rPr>
                                  <w:noProof/>
                                  <w:sz w:val="21"/>
                                  <w:szCs w:val="21"/>
                                </w:rPr>
                                <w:br/>
                              </w:r>
                              <w:r>
                                <w:rPr>
                                  <w:noProof/>
                                  <w:sz w:val="21"/>
                                  <w:szCs w:val="21"/>
                                </w:rPr>
                                <w:t>Přežít bez lidí</w:t>
                              </w:r>
                              <w:r>
                                <w:rPr>
                                  <w:noProof/>
                                  <w:sz w:val="21"/>
                                  <w:szCs w:val="21"/>
                                </w:rPr>
                                <w:br/>
                              </w:r>
                              <w:r>
                                <w:rPr>
                                  <w:noProof/>
                                  <w:sz w:val="21"/>
                                  <w:szCs w:val="21"/>
                                </w:rPr>
                                <w:br/>
                              </w:r>
                              <w:r>
                                <w:rPr>
                                  <w:noProof/>
                                  <w:sz w:val="21"/>
                                  <w:szCs w:val="21"/>
                                </w:rPr>
                                <w:t xml:space="preserve">Česko patří mezi lyžařské velmoci. Podle studie poradenské firmy Laurent Vanat Consulting je šesté na světě v podílu lyžařů v populaci a jedenácté v počtu skiareálů. Češi si ale během pandemie covidu příliš nezajezdili. Minulou zimní sezonu fungovaly lanovky a vleky jen devět dní. Provozovatelé skiareálů tak přišli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prakticky o veškeré tržby zhruba z 3,5 miliardy korun, kterých dosahovali před pandemií.</w:t>
                              </w:r>
                              <w:r>
                                <w:rPr>
                                  <w:noProof/>
                                  <w:sz w:val="21"/>
                                  <w:szCs w:val="21"/>
                                </w:rPr>
                                <w:br/>
                              </w:r>
                              <w:r>
                                <w:rPr>
                                  <w:noProof/>
                                  <w:sz w:val="21"/>
                                  <w:szCs w:val="21"/>
                                </w:rPr>
                                <w:br/>
                              </w:r>
                              <w:r>
                                <w:rPr>
                                  <w:noProof/>
                                  <w:sz w:val="21"/>
                                  <w:szCs w:val="21"/>
                                </w:rPr>
                                <w:t xml:space="preserve">Náklady skiareálů se ale snížily podstatně méně než návštěvnost. Podle ředitele asociace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zůstaly přibližně na 70 procentech obvyklého stavu. Především proto, že až do půlky loňského února nebylo úplně jasné, že už se skiareály neotevřou. „Střediska tak pořád držela přípravu provozu a zejména technický sníh, který stojí spoustu peněz,“ říká Knot.</w:t>
                              </w:r>
                              <w:r>
                                <w:rPr>
                                  <w:noProof/>
                                  <w:sz w:val="21"/>
                                  <w:szCs w:val="21"/>
                                </w:rPr>
                                <w:br/>
                              </w:r>
                              <w:r>
                                <w:rPr>
                                  <w:noProof/>
                                  <w:sz w:val="21"/>
                                  <w:szCs w:val="21"/>
                                </w:rPr>
                                <w:br/>
                              </w:r>
                              <w:r>
                                <w:rPr>
                                  <w:noProof/>
                                  <w:sz w:val="21"/>
                                  <w:szCs w:val="21"/>
                                </w:rPr>
                                <w:br/>
                              </w:r>
                              <w:r>
                                <w:rPr>
                                  <w:noProof/>
                                  <w:sz w:val="21"/>
                                  <w:szCs w:val="21"/>
                                </w:rPr>
                                <w:t>Česko patří mezi lyžařské velmoci. Je šesté na světě v podílu lyžařů v populaci a jedenácté v počtu skiareálů.</w:t>
                              </w:r>
                              <w:r>
                                <w:rPr>
                                  <w:noProof/>
                                  <w:sz w:val="21"/>
                                  <w:szCs w:val="21"/>
                                </w:rPr>
                                <w:br/>
                              </w:r>
                              <w:r>
                                <w:rPr>
                                  <w:noProof/>
                                  <w:sz w:val="21"/>
                                  <w:szCs w:val="21"/>
                                </w:rPr>
                                <w:br/>
                              </w:r>
                              <w:r>
                                <w:rPr>
                                  <w:noProof/>
                                  <w:sz w:val="21"/>
                                  <w:szCs w:val="21"/>
                                </w:rPr>
                                <w:br/>
                              </w:r>
                              <w:r>
                                <w:rPr>
                                  <w:noProof/>
                                  <w:sz w:val="21"/>
                                  <w:szCs w:val="21"/>
                                </w:rPr>
                                <w:t>Skiareály proto minulou zimní sezonu zrušily většinu plánovaných investic a omezily náklady na nutné minimum. „Tím jsme alespoň částečně kryli složité první měsíce, kdy jsme nemohli generovat žádné příjmy, než byly schváleny a odeslány podpůrné programy státu,“ popisuje Tomáš Drápal, obchodní ředitel horského resortu Dolní Morava.</w:t>
                              </w:r>
                              <w:r>
                                <w:rPr>
                                  <w:noProof/>
                                  <w:sz w:val="21"/>
                                  <w:szCs w:val="21"/>
                                </w:rPr>
                                <w:br/>
                              </w:r>
                              <w:r>
                                <w:rPr>
                                  <w:noProof/>
                                  <w:sz w:val="21"/>
                                  <w:szCs w:val="21"/>
                                </w:rPr>
                                <w:br/>
                              </w:r>
                              <w:r>
                                <w:rPr>
                                  <w:noProof/>
                                  <w:sz w:val="21"/>
                                  <w:szCs w:val="21"/>
                                </w:rPr>
                                <w:t>Na začátku loňského roku pak vláda lyžařským střediskům vyplatila jako kompenzaci kvůli zavedeným pandemickým opatřením 852 milionů korun na pokrytí nákladů. „Na zbytek nákladů si museli půjčit nebo vzít z rezerv, ale kompenzace pomohly střediskům přežít,“ říká Knot s tím, že žádný z větších skiareálů díky tomu nezkrachoval.</w:t>
                              </w:r>
                              <w:r>
                                <w:rPr>
                                  <w:noProof/>
                                  <w:sz w:val="21"/>
                                  <w:szCs w:val="21"/>
                                </w:rPr>
                                <w:br/>
                              </w:r>
                              <w:r>
                                <w:rPr>
                                  <w:noProof/>
                                  <w:sz w:val="21"/>
                                  <w:szCs w:val="21"/>
                                </w:rPr>
                                <w:br/>
                              </w:r>
                              <w:r>
                                <w:rPr>
                                  <w:noProof/>
                                  <w:sz w:val="21"/>
                                  <w:szCs w:val="21"/>
                                </w:rPr>
                                <w:t>Rozevřené nůžky</w:t>
                              </w:r>
                              <w:r>
                                <w:rPr>
                                  <w:noProof/>
                                  <w:sz w:val="21"/>
                                  <w:szCs w:val="21"/>
                                </w:rPr>
                                <w:br/>
                              </w:r>
                              <w:r>
                                <w:rPr>
                                  <w:noProof/>
                                  <w:sz w:val="21"/>
                                  <w:szCs w:val="21"/>
                                </w:rPr>
                                <w:br/>
                              </w:r>
                              <w:r>
                                <w:rPr>
                                  <w:noProof/>
                                  <w:sz w:val="21"/>
                                  <w:szCs w:val="21"/>
                                </w:rPr>
                                <w:t>Současná zimní sezona je o poznání lepší než ta minulá. Na vleky a lanovky sice nesměli až do února lyžaři bez očkování, pak se ale pravidla uvolnila a na sjezdovky se nahrnuly davy včetně zahraničních turistů. Návštěvnost se tak přiblížila zimním sezonám před pandemií. Například areály na Ještědu a ve Špindlerově Mlýně, které patří slovenské skupině Tatra Mountain Resorts, jsou podle šéfa firmy Igora Rattaje asi na 80 procentech průměru minulých let.</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Podobný pokles tržeb zaznamenává také lyžařský areál Lipno. „Výkonnost firmy se ale řídí ziskem a ten ovlivňují zásadně náklady. I na nás významně dopadá růst vstupů, například zdražování energií,“ vysvětluje generální ředitel skiareálu Matěj Kratochvíl.</w:t>
                              </w:r>
                              <w:r>
                                <w:rPr>
                                  <w:noProof/>
                                  <w:sz w:val="21"/>
                                  <w:szCs w:val="21"/>
                                </w:rPr>
                                <w:br/>
                              </w:r>
                              <w:r>
                                <w:rPr>
                                  <w:noProof/>
                                  <w:sz w:val="21"/>
                                  <w:szCs w:val="21"/>
                                </w:rPr>
                                <w:br/>
                              </w:r>
                              <w:r>
                                <w:rPr>
                                  <w:noProof/>
                                  <w:sz w:val="21"/>
                                  <w:szCs w:val="21"/>
                                </w:rPr>
                                <w:t>Závažnější problémy ale mají menší a níže položená skicentra. Podnebí se otepluje, a lyžování je tak stále více závislé na technickém zasněžování. Sněžná děla ale stojí i desítky milionů korun a takovou investici si menší areály nemohou dovolit. „Větší střediska mají návštěvnost, mohu i mírně zvednout ceny, a tím pádem mohou na rozdíl od většiny menších středisek takto investovat. Proto se mezi malými a velkými skiareály dost rozvírají nůžky,“ říká Knot.</w:t>
                              </w:r>
                              <w:r>
                                <w:rPr>
                                  <w:noProof/>
                                  <w:sz w:val="21"/>
                                  <w:szCs w:val="21"/>
                                </w:rPr>
                                <w:br/>
                              </w:r>
                              <w:r>
                                <w:rPr>
                                  <w:noProof/>
                                  <w:sz w:val="21"/>
                                  <w:szCs w:val="21"/>
                                </w:rPr>
                                <w:br/>
                              </w:r>
                              <w:r>
                                <w:rPr>
                                  <w:noProof/>
                                  <w:sz w:val="21"/>
                                  <w:szCs w:val="21"/>
                                </w:rPr>
                                <w:br/>
                              </w:r>
                              <w:r>
                                <w:rPr>
                                  <w:noProof/>
                                  <w:sz w:val="21"/>
                                  <w:szCs w:val="21"/>
                                </w:rPr>
                                <w:t>Špindlerův Mlýn nastavuje ceny dynamicky podle toho, jak se vyvíjí poptávka či jaká je předpověď počasí.</w:t>
                              </w:r>
                              <w:r>
                                <w:rPr>
                                  <w:noProof/>
                                  <w:sz w:val="21"/>
                                  <w:szCs w:val="21"/>
                                </w:rPr>
                                <w:br/>
                              </w:r>
                              <w:r>
                                <w:rPr>
                                  <w:noProof/>
                                  <w:sz w:val="21"/>
                                  <w:szCs w:val="21"/>
                                </w:rPr>
                                <w:br/>
                              </w:r>
                              <w:r>
                                <w:rPr>
                                  <w:noProof/>
                                  <w:sz w:val="21"/>
                                  <w:szCs w:val="21"/>
                                </w:rPr>
                                <w:br/>
                              </w:r>
                              <w:r>
                                <w:rPr>
                                  <w:noProof/>
                                  <w:sz w:val="21"/>
                                  <w:szCs w:val="21"/>
                                </w:rPr>
                                <w:t>Ředitel agentury CzechTourism Jan Herget proto odhaduje, že podobně jako v Rakousku nebo v Itálii bude docházet ke konsolidaci trhu, kdy menší firmy budou zanikat nebo je koupí silnější hráči. Pandemie to podle něj jen mírně zpomalila, protože investice omezila všechna lyžařská centra včetně těch větších.</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Investice zase rostou</w:t>
                              </w:r>
                              <w:r>
                                <w:rPr>
                                  <w:noProof/>
                                  <w:sz w:val="21"/>
                                  <w:szCs w:val="21"/>
                                </w:rPr>
                                <w:br/>
                              </w:r>
                              <w:r>
                                <w:rPr>
                                  <w:noProof/>
                                  <w:sz w:val="21"/>
                                  <w:szCs w:val="21"/>
                                </w:rPr>
                                <w:br/>
                              </w:r>
                              <w:r>
                                <w:rPr>
                                  <w:noProof/>
                                  <w:sz w:val="21"/>
                                  <w:szCs w:val="21"/>
                                </w:rPr>
                                <w:t>Teď už se ale investice do rozvoje a rozšiřování skiareálů opět zvyšují. Během současné zimní sezony dosáhly podobných hodnot jako v letech před pandemií, kdy se v souhrnu pohybovaly kolem tři čtvrtě miliardy korun. V horských střediscích se tak rozjely nové lanové dráhy a vleky, vylepšily sjezdové tratě, rozšířily se gastronomické podniky a další volnočasové aktivity. Zejména větší skiareály pak investovaly i do zasněžovacích technologií a staví nebo plánují také akumulační vodní nádrže pro výrobu sněhu, například v Dolní Moravě či Jánských Lázních. „Bez zasněžování už ani nejde sjezdovky provozovat a mají ho všichni větší hráči na trhu,“ říká Knot.</w:t>
                              </w:r>
                              <w:r>
                                <w:rPr>
                                  <w:noProof/>
                                  <w:sz w:val="21"/>
                                  <w:szCs w:val="21"/>
                                </w:rPr>
                                <w:br/>
                              </w:r>
                              <w:r>
                                <w:rPr>
                                  <w:noProof/>
                                  <w:sz w:val="21"/>
                                  <w:szCs w:val="21"/>
                                </w:rPr>
                                <w:br/>
                              </w:r>
                              <w:r>
                                <w:rPr>
                                  <w:noProof/>
                                  <w:sz w:val="21"/>
                                  <w:szCs w:val="21"/>
                                </w:rPr>
                                <w:t>V přípravě jsou i další nové lanovky. V Peci pod Sněžkou je podle mluvčí SkiResortu Černá Hora – Pec Ziny Plchové v běhu získávání souhlasů k územnímu řízení pro lanovou dráhu Javor s novým multifunkčním objektem na dolní stanici. Ve Špindlerově Mlýně se čeká na stavební povolení pro lanovky a sjezdovky, které propojí dva hlavní areály Svatý Petr a Medvědín. Propojení by podle Rattaje z Tatra Mountain Resorts, která má čtvrtinový podíl v provozovateli areálů Melida, mohlo být hotové za dva roky.</w:t>
                              </w:r>
                              <w:r>
                                <w:rPr>
                                  <w:noProof/>
                                  <w:sz w:val="21"/>
                                  <w:szCs w:val="21"/>
                                </w:rPr>
                                <w:br/>
                              </w:r>
                              <w:r>
                                <w:rPr>
                                  <w:noProof/>
                                  <w:sz w:val="21"/>
                                  <w:szCs w:val="21"/>
                                </w:rPr>
                                <w:br/>
                              </w:r>
                              <w:r>
                                <w:rPr>
                                  <w:noProof/>
                                  <w:sz w:val="21"/>
                                  <w:szCs w:val="21"/>
                                </w:rPr>
                                <w:t>Skiareály se také stále více zaměřují na software. „Před pár lety měly e-shopy tři, možná pět středisek, ale teď jich je má prvních čtyřicet,“ říká Knot. Nakupující někde nemusí k pokladně ani pro kartičku s nahraným skipasem. Tu si vyzvedne u automatu po naskenování kódu z mobilu.</w:t>
                              </w:r>
                              <w:r>
                                <w:rPr>
                                  <w:noProof/>
                                  <w:sz w:val="21"/>
                                  <w:szCs w:val="21"/>
                                </w:rPr>
                                <w:br/>
                              </w:r>
                              <w:r>
                                <w:rPr>
                                  <w:noProof/>
                                  <w:sz w:val="21"/>
                                  <w:szCs w:val="21"/>
                                </w:rPr>
                                <w:br/>
                              </w:r>
                              <w:r>
                                <w:rPr>
                                  <w:noProof/>
                                  <w:sz w:val="21"/>
                                  <w:szCs w:val="21"/>
                                </w:rPr>
                                <w:t>Ceny skipasů se oproti minulé sezoně zvýšily o 10 až 20 procent. Rozptyl cen je ale obrovský, výrazně se liší jak mezi středisky navzájem, tak v jednotlivých skiareálech. Například ve Špindlerově Mlýně nyní stojí jednodenní lístek u kasy 1390 korun a v e-shopu je nejvyšší cena 1190 korun. Pokud si lyžař koupí skipas měsíc dopředu, může se dostat až na 400 korun.</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Tento areál je jedním z prvních v Evropě, který nastavuje ceny dynamicky s pomocí strojového učení podle toho, jak se vyvíjí poptávka, jaká je předpověď počasí nebo jaké jsou prázdniny či svátky v kalendáři. „Dynamické ceny skipasů fungují podobně jako vytváření cen letenek,“ popisuje Ondřej Špaček, šéf poradenské firmy pro oblast cestovního ruchu KREIA group. Tuto zimu zavedl pohyblivou cenu i SkiResort Černá Hora – Pec. Lyžaři, kteří si skipas koupí s předstihem online, mohou proti ceně na pokladně ušetřit až 30 procent. „My jsme částečně s tímto krokem přišli letos a ve vybrané termíny jsme cenu upravovali podle sněhových podmínek, připravené délky sjezdovek apod. Touto cestou se určitě vydáme,“ říká Tomáš Drápal z Dolní Moravy.</w:t>
                              </w:r>
                              <w:r>
                                <w:rPr>
                                  <w:noProof/>
                                  <w:sz w:val="21"/>
                                  <w:szCs w:val="21"/>
                                </w:rPr>
                                <w:br/>
                              </w:r>
                              <w:r>
                                <w:rPr>
                                  <w:noProof/>
                                  <w:sz w:val="21"/>
                                  <w:szCs w:val="21"/>
                                </w:rPr>
                                <w:br/>
                              </w:r>
                              <w:r>
                                <w:rPr>
                                  <w:noProof/>
                                  <w:sz w:val="21"/>
                                  <w:szCs w:val="21"/>
                                </w:rPr>
                                <w:t>Dynamické ceny mají zejména regulovat počet lyžařů a rozložit je v čase, aby areály nebyly přeplněné. Ondřej Špaček předpokládá, že tuto technologii budou brzy používat všechna velká lyžařská centra. „Rozhodně bych jim to doporučoval, protože není nic horšího než reputační ztráta z naplněnosti. Málokdo si uvědomuje, že když jsou areály přeplněné, víceméně si tím kazí budoucí obchody, protože když tam člověk není spokojený, příště zváží, jestli se vrátí,“ vysvětluje Špaček.</w:t>
                              </w:r>
                              <w:r>
                                <w:rPr>
                                  <w:noProof/>
                                  <w:sz w:val="21"/>
                                  <w:szCs w:val="21"/>
                                </w:rPr>
                                <w:br/>
                              </w:r>
                              <w:r>
                                <w:rPr>
                                  <w:noProof/>
                                  <w:sz w:val="21"/>
                                  <w:szCs w:val="21"/>
                                </w:rPr>
                                <w:br/>
                              </w:r>
                              <w:r>
                                <w:rPr>
                                  <w:noProof/>
                                  <w:sz w:val="21"/>
                                  <w:szCs w:val="21"/>
                                </w:rPr>
                                <w:t>Luxus na sjezdovkách</w:t>
                              </w:r>
                              <w:r>
                                <w:rPr>
                                  <w:noProof/>
                                  <w:sz w:val="21"/>
                                  <w:szCs w:val="21"/>
                                </w:rPr>
                                <w:br/>
                              </w:r>
                              <w:r>
                                <w:rPr>
                                  <w:noProof/>
                                  <w:sz w:val="21"/>
                                  <w:szCs w:val="21"/>
                                </w:rPr>
                                <w:br/>
                              </w:r>
                              <w:r>
                                <w:rPr>
                                  <w:noProof/>
                                  <w:sz w:val="21"/>
                                  <w:szCs w:val="21"/>
                                </w:rPr>
                                <w:t>Skiresorty v poslední době rozjely ve velkém nejen e-shopy s prodejem skipasů, ale i aplikace, kde vedle lyžování nabízejí další služby, jako jsou půjčovny, lyžařské školy nebo ubytování. K nim pak vytvářejí věrnostní systém navázaný na slevy. „Menší hráči nemají dostatečný kapitál ani lidi, aby to obsáhli všechno, takže se soustředí hlavně na vleky a sjezdovky. Velcí hráči dokážou vytvořit úspory z rozsahu a investovat. Snaží se mít pod sebou celý řetězec aktivit kolem lyžování včetně půjčoven, restaurací a další infrastruktury,“ říká Jan Herget z CzechTourism.</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Příkladem je skupina Tatra Mountain Resorts, která vlastní na Slovensku, v Česku, Rakousku a Polsku jak lanovky a vleky, tak hotely, restaurace, obchody a zábavní parky. Ty nabízí ve své zákaznické apli</w:t>
                              </w:r>
                              <w:r>
                                <w:rPr>
                                  <w:noProof/>
                                  <w:sz w:val="21"/>
                                  <w:szCs w:val="21"/>
                                </w:rPr>
                                <w:softHyphen/>
                                <w:t>kaci a přidala k nim i další partnerské resorty v Rakousku a Itálii. „Naše aplikace Gopass by měla fungovat jako marketplace, tedy místo, kde koupíte všechno kolem lyžování,“ plánuje Rattaj.</w:t>
                              </w:r>
                              <w:r>
                                <w:rPr>
                                  <w:noProof/>
                                  <w:sz w:val="21"/>
                                  <w:szCs w:val="21"/>
                                </w:rPr>
                                <w:br/>
                              </w:r>
                              <w:r>
                                <w:rPr>
                                  <w:noProof/>
                                  <w:sz w:val="21"/>
                                  <w:szCs w:val="21"/>
                                </w:rPr>
                                <w:br/>
                              </w:r>
                              <w:r>
                                <w:rPr>
                                  <w:noProof/>
                                  <w:sz w:val="21"/>
                                  <w:szCs w:val="21"/>
                                </w:rPr>
                                <w:t>Ten zároveň věří, že cesty na hory budou v Česku a na Slovensku stále více spojené i s jinými zábavními aktivitami. V západní Evropě už k tomu dochází řadu let. Například na francouzských sjezdovkách stojí obchody s luxusním zbožím a lyžaři stále více utrácejí i v restauracích. Ty jim nabízejí k obědu i večeři třeba hudební a taneční vystoupení, která probíhají mezi jedlíky na zemi i na stolech, a snaží se tak rozveselené a alkoholem posilněné turisty přimět více rozhazovat.</w:t>
                              </w:r>
                              <w:r>
                                <w:rPr>
                                  <w:noProof/>
                                  <w:sz w:val="21"/>
                                  <w:szCs w:val="21"/>
                                </w:rPr>
                                <w:br/>
                              </w:r>
                              <w:r>
                                <w:rPr>
                                  <w:noProof/>
                                  <w:sz w:val="21"/>
                                  <w:szCs w:val="21"/>
                                </w:rPr>
                                <w:br/>
                              </w:r>
                              <w:r>
                                <w:rPr>
                                  <w:noProof/>
                                  <w:sz w:val="21"/>
                                  <w:szCs w:val="21"/>
                                </w:rPr>
                                <w:t>Připlácí se také za nadstandardní služby na sjezdovkách, a to i v Česku. Skiareály na Ještědu nebo ve Špindlerově Mlýně nabízí za necelou tisícovku ranní dvouhodinové lyžování na čerstvě upravené sjezdovce s následnou snídaní.</w:t>
                              </w:r>
                              <w:r>
                                <w:rPr>
                                  <w:noProof/>
                                  <w:sz w:val="21"/>
                                  <w:szCs w:val="21"/>
                                </w:rPr>
                                <w:br/>
                              </w:r>
                              <w:r>
                                <w:rPr>
                                  <w:noProof/>
                                  <w:sz w:val="21"/>
                                  <w:szCs w:val="21"/>
                                </w:rPr>
                                <w:br/>
                              </w:r>
                              <w:r>
                                <w:rPr>
                                  <w:noProof/>
                                  <w:sz w:val="21"/>
                                  <w:szCs w:val="21"/>
                                </w:rPr>
                                <w:t>Stále výraznější podíl na tržbách skiresortů také získávají aktivity, které se v nich odehrávají mimo zimu. „V létě budeme mít naučné programy, zvířátka, budou se tam dojit ovce a vyrábět sýr, už jsou tam prolézačky a další sportovní aktivity. Dneska je trend dělat lidem organizovanou zábavu,“ říká Rattaj. Z veškerých služeb kolem skiareálů slovenské skupiny tak prodej skipasů tvoří už jen kolem poloviny tržeb.</w:t>
                              </w:r>
                              <w:r>
                                <w:rPr>
                                  <w:noProof/>
                                  <w:sz w:val="21"/>
                                  <w:szCs w:val="21"/>
                                </w:rPr>
                                <w:br/>
                              </w:r>
                              <w:r>
                                <w:rPr>
                                  <w:noProof/>
                                  <w:sz w:val="21"/>
                                  <w:szCs w:val="21"/>
                                </w:rPr>
                                <w:br/>
                              </w:r>
                              <w:r>
                                <w:rPr>
                                  <w:noProof/>
                                  <w:sz w:val="21"/>
                                  <w:szCs w:val="21"/>
                                </w:rPr>
                                <w:br/>
                              </w:r>
                              <w:r>
                                <w:rPr>
                                  <w:noProof/>
                                  <w:sz w:val="21"/>
                                  <w:szCs w:val="21"/>
                                </w:rPr>
                                <w:t>Na francouzských sjezdovkách stojí obchody s luxusním zbožím a lyžaři stále více utrácejí i v restauracích.</w:t>
                              </w:r>
                              <w:r>
                                <w:rPr>
                                  <w:noProof/>
                                  <w:sz w:val="21"/>
                                  <w:szCs w:val="21"/>
                                </w:rPr>
                                <w:br/>
                              </w:r>
                              <w:r>
                                <w:rPr>
                                  <w:noProof/>
                                  <w:sz w:val="21"/>
                                  <w:szCs w:val="21"/>
                                </w:rPr>
                                <w:br/>
                              </w:r>
                              <w:r>
                                <w:rPr>
                                  <w:noProof/>
                                  <w:sz w:val="21"/>
                                  <w:szCs w:val="21"/>
                                </w:rPr>
                                <w:br/>
                              </w:r>
                              <w:r>
                                <w:rPr>
                                  <w:noProof/>
                                  <w:sz w:val="21"/>
                                  <w:szCs w:val="21"/>
                                </w:rPr>
                                <w:t>Také další české lyžařské areály a horská střediska se soustředí na to, aby nalákaly návštěvníky mimo hlavní lyžařskou sezonu, ze které nyní v průměru inkasují čtyři pětiny svých tržeb. Tento podíl se ale bude postupně snižovat, protože na horách ubývá mrazivých dnů, kdy sněží nebo lze uměle zasněžovat.</w:t>
                              </w:r>
                              <w:r>
                                <w:rPr>
                                  <w:noProof/>
                                  <w:sz w:val="21"/>
                                  <w:szCs w:val="21"/>
                                </w:rPr>
                                <w:br/>
                              </w:r>
                              <w:r>
                                <w:rPr>
                                  <w:noProof/>
                                  <w:sz w:val="21"/>
                                  <w:szCs w:val="21"/>
                                </w:rPr>
                                <w:br/>
                              </w:r>
                              <w:r>
                                <w:rPr>
                                  <w:noProof/>
                                  <w:sz w:val="21"/>
                                  <w:szCs w:val="21"/>
                                </w:rPr>
                                <w:t>„Rozvoj letních aktivit v lokalitě mezi Černou horou a Sněžkou je pro nás důležitý už několik posledních let,“ říká Zina Plchová ze SkiResortu Černá Hora – Pec. Ten v létě provozuje vedle lanovek i dětské parky a půjčovny sportovního vybavení nebo organizuje zábavní programy. Řada areálů také na svazích vytvořila bikeparky a v létě vozí lanovkou vedle turistů i cyklisty sjezdaře. Nejvíce se daří přilákat návštěvníky mimo zimu areálům na Lipně a v Dolní Moravě. Většina skiareálů ale podle Knota prosperuje mimo zimní sezonu pořád jen s obtížemi.</w:t>
                              </w:r>
                              <w:r>
                                <w:rPr>
                                  <w:noProof/>
                                  <w:sz w:val="21"/>
                                  <w:szCs w:val="21"/>
                                </w:rPr>
                                <w:br/>
                              </w:r>
                              <w:r>
                                <w:rPr>
                                  <w:noProof/>
                                  <w:sz w:val="21"/>
                                  <w:szCs w:val="21"/>
                                </w:rPr>
                                <w:br/>
                              </w:r>
                              <w:r>
                                <w:rPr>
                                  <w:noProof/>
                                  <w:sz w:val="21"/>
                                  <w:szCs w:val="21"/>
                                </w:rPr>
                                <w:t>Lepší Alpy</w:t>
                              </w:r>
                              <w:r>
                                <w:rPr>
                                  <w:noProof/>
                                  <w:sz w:val="21"/>
                                  <w:szCs w:val="21"/>
                                </w:rPr>
                                <w:br/>
                              </w:r>
                              <w:r>
                                <w:rPr>
                                  <w:noProof/>
                                  <w:sz w:val="21"/>
                                  <w:szCs w:val="21"/>
                                </w:rPr>
                                <w:br/>
                              </w:r>
                              <w:r>
                                <w:rPr>
                                  <w:noProof/>
                                  <w:sz w:val="21"/>
                                  <w:szCs w:val="21"/>
                                </w:rPr>
                                <w:t>Tržby českým horským střediskům ubírá i to, že stále více lidí jezdí lyžovat do Alp. Knot odhaduje, že je to nyní 20 až 25 procent tuzemských lyžařů. „Podíl Čechů, kteří jezdí do Alp, se zvyšuje. Jednak kvůli vyšší kvalitě a jednak si to čím dál tím víc Čechů může díky vyšším platům dovolit,“ myslí si Špaček z KREIA group.</w:t>
                              </w:r>
                              <w:r>
                                <w:rPr>
                                  <w:noProof/>
                                  <w:sz w:val="21"/>
                                  <w:szCs w:val="21"/>
                                </w:rPr>
                                <w:br/>
                              </w:r>
                              <w:r>
                                <w:rPr>
                                  <w:noProof/>
                                  <w:sz w:val="21"/>
                                  <w:szCs w:val="21"/>
                                </w:rPr>
                                <w:br/>
                              </w:r>
                              <w:r>
                                <w:rPr>
                                  <w:noProof/>
                                  <w:sz w:val="21"/>
                                  <w:szCs w:val="21"/>
                                </w:rPr>
                                <w:t>Na to reagují i cestovní kanceláře. Třeba Čedok rozšířil svou nabídku pro lyžaře, kteří s ním jezdí nejvíc do Rakouska. „Vybírají si nejčastěji čtyřhvězdičkové hotely s wellness zázemím, polopenzí a nedaleko sjezdovek,“ říká tisková mluvčí cestovky Kateřina Pavlíková.</w:t>
                              </w:r>
                              <w:r>
                                <w:rPr>
                                  <w:noProof/>
                                  <w:sz w:val="21"/>
                                  <w:szCs w:val="21"/>
                                </w:rPr>
                                <w:br/>
                              </w:r>
                              <w:r>
                                <w:rPr>
                                  <w:noProof/>
                                  <w:sz w:val="21"/>
                                  <w:szCs w:val="21"/>
                                </w:rPr>
                                <w:br/>
                              </w:r>
                              <w:r>
                                <w:rPr>
                                  <w:noProof/>
                                  <w:sz w:val="21"/>
                                  <w:szCs w:val="21"/>
                                </w:rPr>
                                <w:t>Podle Špačka je rostoucí zájem o lyžování v okolních zemích také odrazem toho, že zatímco alpská střediska v posledních desítkách let rychle zlepšovala kvalitu služeb i sjezdovek, české skiareály byly až na výjimky spíše v udržovacím režimu. Důvodů pro to je několik.</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V 90. letech nebylo třeba do českých sjezdařských center příliš investovat, protože lidé ještě neměli peníze na to, aby si běžně mohli dovolit platit za alpské svahy. „Rozvoj českých horských středisek také zarazil nový občanský zákoník, který významně limitoval liniové stavby na cizím pozemku. Od roku 2014 se tak nedalo nic moc postavit, protože nebylo jasné, komu bude stavba patřit. Nikomu se tak nechtělo příliš investovat do rekonstrukcí a nových lanovek. Problém se vyřešil až po pár letech novelou,“ vysvětluje Ondřej Špaček. Většina pozemků, na kterých stojí lanovky a sjezdovky, totiž nepatří jejich provozovatelům, ale státním organizacím. Navíc stát může ze zákona pronajmout pozemky soukromé firmě jen na osm let. I to provozovatele lyžařských středisek odrazuje od rozvoje areálů, protože za osm let nedosáhnou návratnosti vložené investice.</w:t>
                              </w:r>
                              <w:r>
                                <w:rPr>
                                  <w:noProof/>
                                  <w:sz w:val="21"/>
                                  <w:szCs w:val="21"/>
                                </w:rPr>
                                <w:br/>
                              </w:r>
                              <w:r>
                                <w:rPr>
                                  <w:noProof/>
                                  <w:sz w:val="21"/>
                                  <w:szCs w:val="21"/>
                                </w:rPr>
                                <w:br/>
                              </w:r>
                              <w:r>
                                <w:rPr>
                                  <w:noProof/>
                                  <w:sz w:val="21"/>
                                  <w:szCs w:val="21"/>
                                </w:rPr>
                                <w:t>Rozdíl ve kvalitě skiareálů je také daný vyšší ekonomickou silou alpských zemí. „Například v Rakousku je podpora cestovního ruchu a investic do něj mnohonásobně větší než v České republice,“ říká Matěj Kratochvíl ze Skiareálu Lipno. To vyplývá i z dalších rozdílů v legislativě zemí.</w:t>
                              </w:r>
                              <w:r>
                                <w:rPr>
                                  <w:noProof/>
                                  <w:sz w:val="21"/>
                                  <w:szCs w:val="21"/>
                                </w:rPr>
                                <w:br/>
                              </w:r>
                              <w:r>
                                <w:rPr>
                                  <w:noProof/>
                                  <w:sz w:val="21"/>
                                  <w:szCs w:val="21"/>
                                </w:rPr>
                                <w:br/>
                              </w:r>
                              <w:r>
                                <w:rPr>
                                  <w:noProof/>
                                  <w:sz w:val="21"/>
                                  <w:szCs w:val="21"/>
                                </w:rPr>
                                <w:t>„Česku chybí zákon o podpoře cestovního ruchu. V Itálii nebo v Rakousku fungují turistické spolky, do kterých jsou zapojení místní podnikatelé, města, skiareály a podobně. Mají společný marketing a starají se o společné nevýdělečné aktivity, jako je úprava běžeckých stop, provoz skibusů nebo cyklobusů v létě,“ popisuje Knot.</w:t>
                              </w:r>
                              <w:r>
                                <w:rPr>
                                  <w:noProof/>
                                  <w:sz w:val="21"/>
                                  <w:szCs w:val="21"/>
                                </w:rPr>
                                <w:br/>
                              </w:r>
                              <w:r>
                                <w:rPr>
                                  <w:noProof/>
                                  <w:sz w:val="21"/>
                                  <w:szCs w:val="21"/>
                                </w:rPr>
                                <w:br/>
                              </w:r>
                              <w:r>
                                <w:rPr>
                                  <w:noProof/>
                                  <w:sz w:val="21"/>
                                  <w:szCs w:val="21"/>
                                </w:rPr>
                                <w:t>Tyto takzvané verbandy fungují zejména v Rakousku, kde mají jednotlivé firmy povinnost se do sdružení zapojit a přispívat tak na rozvoj regionu. „Na jejich základě se v Rakousku povedlo rozvinout řadu středisek do neuvěřitelných funkčních celků. Právě proto, že se nad investicemi zamýšlejí systémově z pohledu regionu, tak aby se střediska rozvíjela po delší časové období, a to nejen v zimě, ale po celý rok,“ míní Špaček.</w:t>
                              </w:r>
                              <w:r>
                                <w:rPr>
                                  <w:noProof/>
                                  <w:sz w:val="21"/>
                                  <w:szCs w:val="21"/>
                                </w:rPr>
                                <w:br/>
                              </w:r>
                              <w:r>
                                <w:rPr>
                                  <w:noProof/>
                                  <w:sz w:val="21"/>
                                  <w:szCs w:val="21"/>
                                </w:rPr>
                                <w:br/>
                              </w:r>
                              <w:r>
                                <w:rPr>
                                  <w:noProof/>
                                  <w:sz w:val="21"/>
                                  <w:szCs w:val="21"/>
                                </w:rPr>
                                <w:t>Díky vyšší kvalitě služeb si tak rakouské areály mohou říct více peněz za lyžování. Při přepočtu na odlyžované kilometry se ale podle Špačka cenový rozdíl mezi skipasy na alpských a českých sjezdovkách do značné míry smazává. Tuzemské areály mají kratší sjezdovky a lyžař tak stráví více času ve frontách na vlek či lanovku.</w:t>
                              </w:r>
                              <w:r>
                                <w:rPr>
                                  <w:noProof/>
                                  <w:sz w:val="21"/>
                                  <w:szCs w:val="21"/>
                                </w:rPr>
                                <w:br/>
                              </w:r>
                              <w:r>
                                <w:rPr>
                                  <w:noProof/>
                                  <w:sz w:val="21"/>
                                  <w:szCs w:val="21"/>
                                </w:rPr>
                                <w:br/>
                              </w:r>
                              <w:r>
                                <w:rPr>
                                  <w:noProof/>
                                  <w:sz w:val="21"/>
                                  <w:szCs w:val="21"/>
                                </w:rPr>
                                <w:t>Zákon pro cestovní ruch</w:t>
                              </w:r>
                              <w:r>
                                <w:rPr>
                                  <w:noProof/>
                                  <w:sz w:val="21"/>
                                  <w:szCs w:val="21"/>
                                </w:rPr>
                                <w:br/>
                              </w:r>
                              <w:r>
                                <w:rPr>
                                  <w:noProof/>
                                  <w:sz w:val="21"/>
                                  <w:szCs w:val="21"/>
                                </w:rPr>
                                <w:br/>
                              </w:r>
                              <w:r>
                                <w:rPr>
                                  <w:noProof/>
                                  <w:sz w:val="21"/>
                                  <w:szCs w:val="21"/>
                                </w:rPr>
                                <w:t>Čeští úředníci se nyní zamýšlejí nad tím, jak podpořit cestovní ruch legislativně. Ministerstvo pro místní rozvoj chce letos představit obrysy nového zákona. Počítá při tom s inspirací ze zahraničí a rakouský model bude jednou z hlavních předloh.</w:t>
                              </w:r>
                              <w:r>
                                <w:rPr>
                                  <w:noProof/>
                                  <w:sz w:val="21"/>
                                  <w:szCs w:val="21"/>
                                </w:rPr>
                                <w:br/>
                              </w:r>
                              <w:r>
                                <w:rPr>
                                  <w:noProof/>
                                  <w:sz w:val="21"/>
                                  <w:szCs w:val="21"/>
                                </w:rPr>
                                <w:br/>
                              </w:r>
                              <w:r>
                                <w:rPr>
                                  <w:noProof/>
                                  <w:sz w:val="21"/>
                                  <w:szCs w:val="21"/>
                                </w:rPr>
                                <w:t>Rakouské firmy mají například povinnost vstupovat do hospodářských komor a i firmy mimo cestovní ruch musí přispívat na rozvoj turismu. „Určité promile z obratu tak odvádí na cestovní ruch i třeba truhlář. Úplné zkopírování rakouského zákona si ale nedovedu v českých podmínkách představit,“ říká Herget z CzechTourismu. Podle něj mezi firmami z cestovního ruchu a veřejnou a obecní sférou panuje shoda, že nový zákon o podpoře turismu je potřeba, a aktuálně probíhají intenzivní jednání o jeho klíčových parametrech.</w:t>
                              </w:r>
                              <w:r>
                                <w:rPr>
                                  <w:noProof/>
                                  <w:sz w:val="21"/>
                                  <w:szCs w:val="21"/>
                                </w:rPr>
                                <w:br/>
                              </w:r>
                              <w:r>
                                <w:rPr>
                                  <w:noProof/>
                                  <w:sz w:val="21"/>
                                  <w:szCs w:val="21"/>
                                </w:rPr>
                                <w:br/>
                              </w:r>
                              <w:r>
                                <w:rPr>
                                  <w:noProof/>
                                  <w:sz w:val="21"/>
                                  <w:szCs w:val="21"/>
                                </w:rPr>
                                <w:t>„Ideální by bylo, kdyby se po vzoru Rakouska spojily soukromý a veřejný sektor a další zainteresované subjekty. Úskalí je ale v tom, že jsme si tady za posledních 30 let vytvořili hodně volná pravidla a nyní by zákon vedl k systémovému přístupu, což ne každému vyhovuje,“ říká Špaček.</w:t>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4"/>
                  <w:r>
                    <w:rPr>
                      <w:rFonts w:ascii="Arial" w:eastAsia="Arial" w:hAnsi="Arial" w:cs="Arial"/>
                      <w:noProof/>
                      <w:color w:val="FFFFFF"/>
                      <w:sz w:val="0"/>
                      <w:szCs w:val="0"/>
                    </w:rPr>
                    <w:t>2. 11.03.2022</w:t>
                  </w:r>
                  <w:bookmarkEnd w:id="14"/>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5"/>
                              <w:r>
                                <w:rPr>
                                  <w:rFonts w:ascii="Arial" w:eastAsia="Arial" w:hAnsi="Arial" w:cs="Arial"/>
                                  <w:noProof/>
                                  <w:color w:val="FFFFFF"/>
                                  <w:sz w:val="0"/>
                                  <w:szCs w:val="0"/>
                                </w:rPr>
                                <w:t>Hory stále lákají, a to i na běžecké lyžování</w:t>
                              </w:r>
                              <w:bookmarkEnd w:id="15"/>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Hory stále lákají, a to i na běžecké lyžování</w:t>
                              </w:r>
                              <w:bookmarkStart w:id="16" w:name="Art__0__3"/>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"https://www.e-vsudybyl.cz/bleskovky/hory-stale-lakaji-a-to-i-na-bezecke-lyzovani/"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11.03.2022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Ani v této nelehké době by lidé neměli zapomínat na své duševní zdraví. Pobyt na čerstvém vzduchu dokáže pročistit mysl a na horách obzvláště. Podmínky pro zimní sporty jsou totiž stále ideální. Březnové ochlazení nabízí dostatek sněhu na českých horách, a kromě sjezdového lyžování láká na běžky.</w:t>
                              </w:r>
                              <w:r>
                                <w:rPr>
                                  <w:noProof/>
                                  <w:sz w:val="21"/>
                                  <w:szCs w:val="21"/>
                                </w:rPr>
                                <w:br/>
                              </w:r>
                              <w:r>
                                <w:rPr>
                                  <w:noProof/>
                                  <w:sz w:val="21"/>
                                  <w:szCs w:val="21"/>
                                </w:rPr>
                                <w:br/>
                              </w:r>
                              <w:r>
                                <w:rPr>
                                  <w:noProof/>
                                  <w:sz w:val="21"/>
                                  <w:szCs w:val="21"/>
                                </w:rPr>
                                <w:t xml:space="preserve">Na českých horách panují momentálně vynikající lyžařské podmínky, nejlepší od začátku letošní zimy. Zatímco ve městech není po sněhu ani památky, na horách leží dostatečná vrstva sněhu nejen na sjezdových tratích, ale i mimo ně. „Velmi příznivá předpověď počasí navíc ukazuje, že mínusové teploty vydrží nejméně do poloviny března, takže podmínky k zimním sportům zůstanou nezměněny a ve velmi dobré kvalitě. Doporučujeme využít informací ze serveru www.holidayinfo.cz, kde samotní provozovatelé lyžařských center každý den ráno aktualizují místní podmínky,“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Kromě sjezdových tratí jsou na mnoha místech výborné podmínky i pro běžecké lyžování, které se těší velké oblibě. Velký rozmach běžky zažily především v minulém roce, kdy kvůli nucenému uzavření sjezdovek mnoho Čechů znovuobjevilo kouzlo běžek. V celém Česku se aktuálně nachází stovky kilometrů upravených běžeckých tras, které vedou v lesních kulisách i na vrcholcích hor. </w:t>
                              </w:r>
                              <w:r>
                                <w:rPr>
                                  <w:noProof/>
                                  <w:sz w:val="21"/>
                                  <w:szCs w:val="21"/>
                                </w:rPr>
                                <w:br/>
                              </w:r>
                              <w:r>
                                <w:rPr>
                                  <w:noProof/>
                                  <w:sz w:val="21"/>
                                  <w:szCs w:val="21"/>
                                </w:rPr>
                                <w:t xml:space="preserve">V běžkařských stopách lze více než v minulosti spatřit celé rodiny i s dětmi, pro které je tento sport zábavným doplňkem víkendových dní. „Těší mě, že běžky stále získávají na popularitě a na vrcholcích hor můžeme potkávat více nadšenců. Nejen pro děti doporučuji volit pohodlné oblečení, které je určeno přímo pro běžecké lyžování, jehož materiály zajistí dostatečné zahřátí i nepromokavost. Také by neměli opouštět vyznačené trasy, které zajišťují bezpečné zdolání vybraného cíle. Lidé by ani neměli přeceňovat své schopnosti a délku i náročnost trati volit vždy podle svých možností. Pokud se na hory vydávají s rodinou nebo přáteli, upravit by ji měli podle nejméně zdatného jedince,“ dodává prezidentka </w:t>
                              </w:r>
                              <w:r>
                                <w:rPr>
                                  <w:rStyle w:val="any"/>
                                  <w:noProof/>
                                  <w:sz w:val="21"/>
                                  <w:szCs w:val="21"/>
                                  <w:shd w:val="clear" w:color="auto" w:fill="F9C812"/>
                                </w:rPr>
                                <w:t>AHS</w:t>
                              </w:r>
                              <w:r>
                                <w:rPr>
                                  <w:noProof/>
                                  <w:sz w:val="21"/>
                                  <w:szCs w:val="21"/>
                                </w:rPr>
                                <w:t xml:space="preserve"> Kateřina Neumannová. </w:t>
                              </w:r>
                              <w:r>
                                <w:rPr>
                                  <w:noProof/>
                                  <w:sz w:val="21"/>
                                  <w:szCs w:val="21"/>
                                </w:rPr>
                                <w:br/>
                              </w:r>
                              <w:r>
                                <w:rPr>
                                  <w:noProof/>
                                  <w:sz w:val="21"/>
                                  <w:szCs w:val="21"/>
                                </w:rPr>
                                <w:t xml:space="preserve">V případě, že se lyžař přece jen dostane do obtíží, by měl vědět, jak si přivolat pomoc. Kromě hovorů na tísňovou linku, může využít číslo 1210, které spravuje horská služba. Další variantou je mít v mobilním telefonu nainstalovanou aplikaci Záchranka, která dokáže člověka lokalizovat i v nepřístupném terénu. </w:t>
                              </w:r>
                              <w:r>
                                <w:rPr>
                                  <w:noProof/>
                                  <w:sz w:val="21"/>
                                  <w:szCs w:val="21"/>
                                </w:rPr>
                                <w:br/>
                              </w:r>
                              <w:r>
                                <w:rPr>
                                  <w:noProof/>
                                  <w:sz w:val="21"/>
                                  <w:szCs w:val="21"/>
                                </w:rPr>
                                <w:t xml:space="preserve">Připravila Iva Řeřichová.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2B701-7933-42C3-A03E-6693BC281C63}"/>
</file>

<file path=customXml/itemProps2.xml><?xml version="1.0" encoding="utf-8"?>
<ds:datastoreItem xmlns:ds="http://schemas.openxmlformats.org/officeDocument/2006/customXml" ds:itemID="{A1917ED3-1435-465C-9FD4-08E72E6B3C4E}"/>
</file>

<file path=customXml/itemProps3.xml><?xml version="1.0" encoding="utf-8"?>
<ds:datastoreItem xmlns:ds="http://schemas.openxmlformats.org/officeDocument/2006/customXml" ds:itemID="{9E6A7E23-95B9-4556-8024-91F9CDB6754D}"/>
</file>

<file path=docProps/app.xml><?xml version="1.0" encoding="utf-8"?>
<Properties xmlns="http://schemas.openxmlformats.org/officeDocument/2006/extended-properties" xmlns:vt="http://schemas.openxmlformats.org/officeDocument/2006/docPropsVTypes">
  <TotalTime>0</TotalTime>
  <Pages>16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