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760201537"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16</w:t>
                        </w:r>
                        <w:r>
                          <w:rPr>
                            <w:rStyle w:val="any"/>
                            <w:noProof/>
                            <w:color w:val="FFFFFF"/>
                            <w:sz w:val="26"/>
                            <w:szCs w:val="26"/>
                          </w:rPr>
                          <w:t>, 14.01.2022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Lyžařská střediska po ročním půstu lákají lyžaře</w:t>
                  </w:r>
                  <w:r>
                    <w:tab/>
                  </w:r>
                  <w:r>
                    <w:fldChar w:fldCharType="begin"/>
                  </w:r>
                  <w:r>
                    <w:instrText xml:space="preserve"> PAGEREF _Toc256000001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Lyžařská střediska po ročním půstu lákají lyžaře. Sněhové podmínky jsou velmi dobré, provozovatelé investovali před sezónou nemalé peníze</w:t>
                  </w:r>
                  <w:r>
                    <w:tab/>
                  </w:r>
                  <w:r>
                    <w:fldChar w:fldCharType="begin"/>
                  </w:r>
                  <w:r>
                    <w:instrText xml:space="preserve"> PAGEREF _Toc256000002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Šetří vodu i peníze. Technologie SNOWsat pomáhá provozovatelům skiareálů zasněžovat efektivněji</w:t>
                  </w:r>
                  <w:r>
                    <w:tab/>
                  </w:r>
                  <w:r>
                    <w:fldChar w:fldCharType="begin"/>
                  </w:r>
                  <w:r>
                    <w:instrText xml:space="preserve"> PAGEREF _Toc256000003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Situace na horách a v ubytovacích zařízeních</w:t>
                  </w:r>
                  <w:r>
                    <w:tab/>
                  </w:r>
                  <w:r>
                    <w:fldChar w:fldCharType="begin"/>
                  </w:r>
                  <w:r>
                    <w:instrText xml:space="preserve"> PAGEREF _Toc256000004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Rolbaři si někdy připadají jako při hraní počítačových her aneb Moderní technologie na sjezdovkách</w:t>
                  </w:r>
                  <w:r>
                    <w:tab/>
                  </w:r>
                  <w:r>
                    <w:fldChar w:fldCharType="begin"/>
                  </w:r>
                  <w:r>
                    <w:instrText xml:space="preserve"> PAGEREF _Toc256000005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Technologie SNOWSat online ukazuje, kde kolik sněhu leží. Údržba sjezdovek je díky ní levnější</w:t>
                  </w:r>
                  <w:r>
                    <w:tab/>
                  </w:r>
                  <w:r>
                    <w:fldChar w:fldCharType="begin"/>
                  </w:r>
                  <w:r>
                    <w:instrText xml:space="preserve"> PAGEREF _Toc256000006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Experiment 09:05</w:t>
                  </w:r>
                  <w:r>
                    <w:tab/>
                  </w:r>
                  <w:r>
                    <w:fldChar w:fldCharType="begin"/>
                  </w:r>
                  <w:r>
                    <w:instrText xml:space="preserve"> PAGEREF _Toc256000007 \h </w:instrText>
                  </w:r>
                  <w:r>
                    <w:fldChar w:fldCharType="separate"/>
                  </w:r>
                  <w:r>
                    <w:t>15</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Zprávy 10:00</w:t>
                  </w:r>
                  <w:r>
                    <w:tab/>
                  </w:r>
                  <w:r>
                    <w:fldChar w:fldCharType="begin"/>
                  </w:r>
                  <w:r>
                    <w:instrText xml:space="preserve"> PAGEREF _Toc256000008 \h </w:instrText>
                  </w:r>
                  <w:r>
                    <w:fldChar w:fldCharType="separate"/>
                  </w:r>
                  <w:r>
                    <w:t>21</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Zprávy 08:00</w:t>
                  </w:r>
                  <w:r>
                    <w:tab/>
                  </w:r>
                  <w:r>
                    <w:fldChar w:fldCharType="begin"/>
                  </w:r>
                  <w:r>
                    <w:instrText xml:space="preserve"> PAGEREF _Toc256000009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Šetří vodu i peníze. Technologie SNOWsat pomáhá provozovatelům skiareálů zasněžovat efektivněji</w:t>
                  </w:r>
                  <w:r>
                    <w:tab/>
                  </w:r>
                  <w:r>
                    <w:fldChar w:fldCharType="begin"/>
                  </w:r>
                  <w:r>
                    <w:instrText xml:space="preserve"> PAGEREF _Toc256000010 \h </w:instrText>
                  </w:r>
                  <w:r>
                    <w:fldChar w:fldCharType="separate"/>
                  </w:r>
                  <w:r>
                    <w:t>23</w:t>
                  </w:r>
                  <w:r>
                    <w:fldChar w:fldCharType="end"/>
                  </w:r>
                  <w:r>
                    <w:fldChar w:fldCharType="end"/>
                  </w:r>
                </w:p>
                <w:p>
                  <w:pPr>
                    <w:pStyle w:val="TOC1"/>
                    <w:rPr>
                      <w:rFonts w:ascii="Calibri" w:hAnsi="Calibri"/>
                      <w:noProof/>
                      <w:sz w:val="22"/>
                    </w:rPr>
                  </w:pPr>
                  <w:r>
                    <w:fldChar w:fldCharType="begin"/>
                  </w:r>
                  <w:r>
                    <w:instrText xml:space="preserve"> HYPERLINK \l "_Toc256000011" </w:instrText>
                  </w:r>
                  <w:r>
                    <w:fldChar w:fldCharType="separate"/>
                  </w:r>
                  <w:r>
                    <w:rPr>
                      <w:rStyle w:val="Hyperlink"/>
                      <w:rFonts w:ascii="Arial" w:eastAsia="Arial" w:hAnsi="Arial" w:cs="Arial"/>
                      <w:noProof/>
                    </w:rPr>
                    <w:t>Radio Prague International - 7.1.2022</w:t>
                  </w:r>
                  <w:r>
                    <w:tab/>
                  </w:r>
                  <w:r>
                    <w:fldChar w:fldCharType="begin"/>
                  </w:r>
                  <w:r>
                    <w:instrText xml:space="preserve"> PAGEREF _Toc256000011 \h </w:instrText>
                  </w:r>
                  <w:r>
                    <w:fldChar w:fldCharType="separate"/>
                  </w:r>
                  <w:r>
                    <w:t>24</w:t>
                  </w:r>
                  <w:r>
                    <w:fldChar w:fldCharType="end"/>
                  </w:r>
                  <w:r>
                    <w:fldChar w:fldCharType="end"/>
                  </w:r>
                </w:p>
                <w:p>
                  <w:pPr>
                    <w:pStyle w:val="TOC1"/>
                    <w:rPr>
                      <w:rFonts w:ascii="Calibri" w:hAnsi="Calibri"/>
                      <w:noProof/>
                      <w:sz w:val="22"/>
                    </w:rPr>
                  </w:pPr>
                  <w:r>
                    <w:fldChar w:fldCharType="begin"/>
                  </w:r>
                  <w:r>
                    <w:instrText xml:space="preserve"> HYPERLINK \l "_Toc256000012" </w:instrText>
                  </w:r>
                  <w:r>
                    <w:fldChar w:fldCharType="separate"/>
                  </w:r>
                  <w:r>
                    <w:rPr>
                      <w:rStyle w:val="Hyperlink"/>
                      <w:rFonts w:ascii="Arial" w:eastAsia="Arial" w:hAnsi="Arial" w:cs="Arial"/>
                      <w:noProof/>
                    </w:rPr>
                    <w:t>Zprávy 12:00</w:t>
                  </w:r>
                  <w:r>
                    <w:tab/>
                  </w:r>
                  <w:r>
                    <w:fldChar w:fldCharType="begin"/>
                  </w:r>
                  <w:r>
                    <w:instrText xml:space="preserve"> PAGEREF _Toc256000012 \h </w:instrText>
                  </w:r>
                  <w:r>
                    <w:fldChar w:fldCharType="separate"/>
                  </w:r>
                  <w:r>
                    <w:t>27</w:t>
                  </w:r>
                  <w:r>
                    <w:fldChar w:fldCharType="end"/>
                  </w:r>
                  <w:r>
                    <w:fldChar w:fldCharType="end"/>
                  </w:r>
                </w:p>
                <w:p>
                  <w:pPr>
                    <w:pStyle w:val="TOC1"/>
                    <w:rPr>
                      <w:rFonts w:ascii="Calibri" w:hAnsi="Calibri"/>
                      <w:noProof/>
                      <w:sz w:val="22"/>
                    </w:rPr>
                  </w:pPr>
                  <w:r>
                    <w:fldChar w:fldCharType="begin"/>
                  </w:r>
                  <w:r>
                    <w:instrText xml:space="preserve"> HYPERLINK \l "_Toc256000013" </w:instrText>
                  </w:r>
                  <w:r>
                    <w:fldChar w:fldCharType="separate"/>
                  </w:r>
                  <w:r>
                    <w:rPr>
                      <w:rStyle w:val="Hyperlink"/>
                      <w:rFonts w:ascii="Arial" w:eastAsia="Arial" w:hAnsi="Arial" w:cs="Arial"/>
                      <w:noProof/>
                    </w:rPr>
                    <w:t>Moderní technologie stále více pomáhají při údržbě českých lyžařských sjezdovek</w:t>
                  </w:r>
                  <w:r>
                    <w:tab/>
                  </w:r>
                  <w:r>
                    <w:fldChar w:fldCharType="begin"/>
                  </w:r>
                  <w:r>
                    <w:instrText xml:space="preserve"> PAGEREF _Toc256000013 \h </w:instrText>
                  </w:r>
                  <w:r>
                    <w:fldChar w:fldCharType="separate"/>
                  </w:r>
                  <w:r>
                    <w:t>28</w:t>
                  </w:r>
                  <w:r>
                    <w:fldChar w:fldCharType="end"/>
                  </w:r>
                  <w:r>
                    <w:fldChar w:fldCharType="end"/>
                  </w:r>
                </w:p>
                <w:p>
                  <w:pPr>
                    <w:pStyle w:val="TOC1"/>
                    <w:rPr>
                      <w:rFonts w:ascii="Calibri" w:hAnsi="Calibri"/>
                      <w:noProof/>
                      <w:sz w:val="22"/>
                    </w:rPr>
                  </w:pPr>
                  <w:r>
                    <w:fldChar w:fldCharType="begin"/>
                  </w:r>
                  <w:r>
                    <w:instrText xml:space="preserve"> HYPERLINK \l "_Toc256000014" </w:instrText>
                  </w:r>
                  <w:r>
                    <w:fldChar w:fldCharType="separate"/>
                  </w:r>
                  <w:r>
                    <w:rPr>
                      <w:rStyle w:val="Hyperlink"/>
                      <w:rFonts w:ascii="Arial" w:eastAsia="Arial" w:hAnsi="Arial" w:cs="Arial"/>
                      <w:noProof/>
                    </w:rPr>
                    <w:t>S ochlazením přichází restart zimní sezóny</w:t>
                  </w:r>
                  <w:r>
                    <w:tab/>
                  </w:r>
                  <w:r>
                    <w:fldChar w:fldCharType="begin"/>
                  </w:r>
                  <w:r>
                    <w:instrText xml:space="preserve"> PAGEREF _Toc256000014 \h </w:instrText>
                  </w:r>
                  <w:r>
                    <w:fldChar w:fldCharType="separate"/>
                  </w:r>
                  <w:r>
                    <w:t>28</w:t>
                  </w:r>
                  <w:r>
                    <w:fldChar w:fldCharType="end"/>
                  </w:r>
                  <w:r>
                    <w:fldChar w:fldCharType="end"/>
                  </w:r>
                </w:p>
                <w:p>
                  <w:pPr>
                    <w:pStyle w:val="TOC1"/>
                    <w:rPr>
                      <w:rFonts w:ascii="Calibri" w:hAnsi="Calibri"/>
                      <w:noProof/>
                      <w:sz w:val="22"/>
                    </w:rPr>
                  </w:pPr>
                  <w:r>
                    <w:fldChar w:fldCharType="begin"/>
                  </w:r>
                  <w:r>
                    <w:instrText xml:space="preserve"> HYPERLINK \l "_Toc256000015" </w:instrText>
                  </w:r>
                  <w:r>
                    <w:fldChar w:fldCharType="separate"/>
                  </w:r>
                  <w:r>
                    <w:rPr>
                      <w:rStyle w:val="Hyperlink"/>
                      <w:rFonts w:ascii="Arial" w:eastAsia="Arial" w:hAnsi="Arial" w:cs="Arial"/>
                      <w:noProof/>
                    </w:rPr>
                    <w:t>České skiareály stále více využívají při údržbě sjezdovek moderní technologie</w:t>
                  </w:r>
                  <w:r>
                    <w:tab/>
                  </w:r>
                  <w:r>
                    <w:fldChar w:fldCharType="begin"/>
                  </w:r>
                  <w:r>
                    <w:instrText xml:space="preserve"> PAGEREF _Toc256000015 \h </w:instrText>
                  </w:r>
                  <w:r>
                    <w:fldChar w:fldCharType="separate"/>
                  </w:r>
                  <w:r>
                    <w:t>29</w:t>
                  </w:r>
                  <w:r>
                    <w:fldChar w:fldCharType="end"/>
                  </w:r>
                  <w:r>
                    <w:fldChar w:fldCharType="end"/>
                  </w:r>
                </w:p>
                <w:p>
                  <w:pPr>
                    <w:pStyle w:val="TOC1"/>
                    <w:rPr>
                      <w:rFonts w:ascii="Calibri" w:hAnsi="Calibri"/>
                      <w:noProof/>
                      <w:sz w:val="22"/>
                    </w:rPr>
                  </w:pPr>
                  <w:r>
                    <w:fldChar w:fldCharType="begin"/>
                  </w:r>
                  <w:r>
                    <w:instrText xml:space="preserve"> HYPERLINK \l "_Toc256000016" </w:instrText>
                  </w:r>
                  <w:r>
                    <w:fldChar w:fldCharType="separate"/>
                  </w:r>
                  <w:r>
                    <w:rPr>
                      <w:rStyle w:val="Hyperlink"/>
                      <w:rFonts w:ascii="Arial" w:eastAsia="Arial" w:hAnsi="Arial" w:cs="Arial"/>
                      <w:noProof/>
                    </w:rPr>
                    <w:t>Podmínky pro lyžování se na víkend zlepšily</w:t>
                  </w:r>
                  <w:r>
                    <w:tab/>
                  </w:r>
                  <w:r>
                    <w:fldChar w:fldCharType="begin"/>
                  </w:r>
                  <w:r>
                    <w:instrText xml:space="preserve"> PAGEREF _Toc256000016 \h </w:instrText>
                  </w:r>
                  <w:r>
                    <w:fldChar w:fldCharType="separate"/>
                  </w:r>
                  <w:r>
                    <w:t>30</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"Art__0__15" </w:instrText>
                  </w:r>
                  <w:r>
                    <w:rPr>
                      <w:sz w:val="26"/>
                      <w:szCs w:val="26"/>
                    </w:rPr>
                    <w:fldChar w:fldCharType="separate"/>
                  </w:r>
                  <w:r>
                    <w:rPr>
                      <w:rStyle w:val="any"/>
                      <w:noProof/>
                      <w:color w:val="21262A"/>
                      <w:sz w:val="27"/>
                      <w:szCs w:val="27"/>
                      <w:u w:val="single" w:color="21262A"/>
                    </w:rPr>
                    <w:t>Lyžařská střediska po ročním půstu lákají lyžaře</w:t>
                  </w:r>
                  <w:bookmarkStart w:id="1" w:name="TOC__0__15"/>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"https://lifestylenews.cz/lyzarska-strediska-po-rocnim-pustu-lakaji-lyzare/"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lifestylenews.cz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"Art__0__14" </w:instrText>
                  </w:r>
                  <w:r>
                    <w:rPr>
                      <w:sz w:val="26"/>
                      <w:szCs w:val="26"/>
                    </w:rPr>
                    <w:fldChar w:fldCharType="separate"/>
                  </w:r>
                  <w:r>
                    <w:rPr>
                      <w:rStyle w:val="any"/>
                      <w:noProof/>
                      <w:color w:val="21262A"/>
                      <w:sz w:val="27"/>
                      <w:szCs w:val="27"/>
                      <w:u w:val="single" w:color="21262A"/>
                    </w:rPr>
                    <w:t>Lyžařská střediska po ročním půstu lákají lyžaře. Sněhové podmínky jsou velmi dobré, provozovatelé investovali před sezónou nemalé peníze</w:t>
                  </w:r>
                  <w:bookmarkStart w:id="2" w:name="TOC__0__14"/>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"https://tojesenzace.cz/2022/01/14/lyzarska-strediska-po-rocnim-pustu-lakaji-lyzare-snehove-podminky-jsou-velmi-dobre-provozovatele-investovali-pred-sezonou-nemale-penize/"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"Art__0__13" </w:instrText>
                  </w:r>
                  <w:r>
                    <w:rPr>
                      <w:sz w:val="26"/>
                      <w:szCs w:val="26"/>
                    </w:rPr>
                    <w:fldChar w:fldCharType="separate"/>
                  </w:r>
                  <w:r>
                    <w:rPr>
                      <w:rStyle w:val="any"/>
                      <w:noProof/>
                      <w:color w:val="21262A"/>
                      <w:sz w:val="27"/>
                      <w:szCs w:val="27"/>
                      <w:u w:val="single" w:color="21262A"/>
                    </w:rPr>
                    <w:t>Šetří vodu i peníze. Technologie SNOWsat pomáhá provozovatelům skiareálů zasněžovat efektivněji</w:t>
                  </w:r>
                  <w:bookmarkStart w:id="3" w:name="TOC__0__13"/>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"https://www.irozhlas.cz/veda-technologie/technologie/technologie-snowsat-provozovatel-skiareal-snih_2201102321_voj"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irozhlas.cz </w:t>
                  </w:r>
                  <w:r>
                    <w:rPr>
                      <w:rStyle w:val="metadata-item"/>
                      <w:noProof/>
                    </w:rPr>
                    <w:t xml:space="preserve">| </w:t>
                  </w:r>
                  <w:r>
                    <w:rPr>
                      <w:rStyle w:val="metadata-value"/>
                      <w:noProof/>
                    </w:rPr>
                    <w:t xml:space="preserve">10.01.2022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Ondřej Vaňura, Alžběta Švarcová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provizorní věci, kdy se stříkala voda za pomocí rozprašovačů. S dnešními technologiemi se to vůbec nedá porovnat, vše je o hodně jednodušší,“ pochvaluje si. 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české skiareály různé moderní technologie při údržbě sjezdovek využívají stále více.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"Art__0__12" </w:instrText>
                  </w:r>
                  <w:r>
                    <w:rPr>
                      <w:sz w:val="26"/>
                      <w:szCs w:val="26"/>
                    </w:rPr>
                    <w:fldChar w:fldCharType="separate"/>
                  </w:r>
                  <w:r>
                    <w:rPr>
                      <w:rStyle w:val="any"/>
                      <w:noProof/>
                      <w:color w:val="21262A"/>
                      <w:sz w:val="27"/>
                      <w:szCs w:val="27"/>
                      <w:u w:val="single" w:color="21262A"/>
                    </w:rPr>
                    <w:t>Situace na horách a v ubytovacích zařízeních</w:t>
                  </w:r>
                  <w:bookmarkStart w:id="4" w:name="TOC__0__12"/>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24 </w:t>
                  </w:r>
                  <w:r>
                    <w:rPr>
                      <w:rStyle w:val="metadata-item"/>
                      <w:noProof/>
                    </w:rPr>
                    <w:t xml:space="preserve">| </w:t>
                  </w:r>
                  <w:r>
                    <w:rPr>
                      <w:rStyle w:val="metadata-value"/>
                      <w:noProof/>
                    </w:rPr>
                    <w:t xml:space="preserve">09.01.2022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pokud je normální, že lyžujeme v průměru 100-110 dnů a jsme lyžovali 9, tak nás to samozřejmě poškodilo. Na druhou stranu díky výborné práci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naší profesní organizace jsme dostali kompenzace ve výši 50 % uznatelných nákladů minulý dvou let. A takže jsme byli...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"Art__0__11" </w:instrText>
                  </w:r>
                  <w:r>
                    <w:rPr>
                      <w:sz w:val="26"/>
                      <w:szCs w:val="26"/>
                    </w:rPr>
                    <w:fldChar w:fldCharType="separate"/>
                  </w:r>
                  <w:r>
                    <w:rPr>
                      <w:rStyle w:val="any"/>
                      <w:noProof/>
                      <w:color w:val="21262A"/>
                      <w:sz w:val="27"/>
                      <w:szCs w:val="27"/>
                      <w:u w:val="single" w:color="21262A"/>
                    </w:rPr>
                    <w:t>Rolbaři si někdy připadají jako při hraní počítačových her aneb Moderní technologie na sjezdovkách</w:t>
                  </w:r>
                  <w:bookmarkStart w:id="5" w:name="TOC__0__11"/>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"http://hradec.rozhlas.cz/rolbari-si-nekdy-pripadaji-jako-pri-hrani-pocitacovych-her-aneb-moderni-8656347"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hradec.cz </w:t>
                  </w:r>
                  <w:r>
                    <w:rPr>
                      <w:rStyle w:val="metadata-item"/>
                      <w:noProof/>
                    </w:rPr>
                    <w:t xml:space="preserve">| </w:t>
                  </w:r>
                  <w:r>
                    <w:rPr>
                      <w:rStyle w:val="metadata-value"/>
                      <w:noProof/>
                    </w:rPr>
                    <w:t xml:space="preserve">09.01.2022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Milan Baják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myslím si, že jako ve všech dalších oborech, se technologie bude dál vyvíjet do plné automatiky," dodává Zdeněk Spilka.Jak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stále více využívají při údržbě sjezdovek různé moderní technologie, nejčastěji se jedná právě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"Art__0__10" </w:instrText>
                  </w:r>
                  <w:r>
                    <w:rPr>
                      <w:sz w:val="26"/>
                      <w:szCs w:val="26"/>
                    </w:rPr>
                    <w:fldChar w:fldCharType="separate"/>
                  </w:r>
                  <w:r>
                    <w:rPr>
                      <w:rStyle w:val="any"/>
                      <w:noProof/>
                      <w:color w:val="21262A"/>
                      <w:sz w:val="27"/>
                      <w:szCs w:val="27"/>
                      <w:u w:val="single" w:color="21262A"/>
                    </w:rPr>
                    <w:t>Technologie SNOWSat online ukazuje, kde kolik sněhu leží. Údržba sjezdovek je díky ní levnější</w:t>
                  </w:r>
                  <w:bookmarkStart w:id="6" w:name="TOC__0__10"/>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"http://liberec.rozhlas.cz/technologie-snowsat-online-ukazuje-kde-kolik-snehu-lezi-udrzba-sjezdovek-je-diky-8656470"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liberec.cz </w:t>
                  </w:r>
                  <w:r>
                    <w:rPr>
                      <w:rStyle w:val="metadata-item"/>
                      <w:noProof/>
                    </w:rPr>
                    <w:t xml:space="preserve">| </w:t>
                  </w:r>
                  <w:r>
                    <w:rPr>
                      <w:rStyle w:val="metadata-value"/>
                      <w:noProof/>
                    </w:rPr>
                    <w:t xml:space="preserve">09.01.2022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Milan Baják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myslím si, že jako ve všech dalších oborech, se technologie bude dál vyvíjet do plné automatiky," dodává Zdeněk Spilka.Jak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stále více využívají při údržbě sjezdovek různé moderní technologie, nejčastěji se jedná právě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Experiment 09:05</w:t>
                  </w:r>
                  <w:bookmarkStart w:id="7" w:name="TOC__0__9"/>
                  <w:r>
                    <w:rPr>
                      <w:rStyle w:val="any"/>
                      <w:color w:val="21262A"/>
                      <w:sz w:val="27"/>
                      <w:szCs w:val="27"/>
                      <w:u w:val="single" w:color="21262A"/>
                    </w:rPr>
                    <w:fldChar w:fldCharType="end"/>
                  </w:r>
                  <w:bookmarkEnd w:id="7"/>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jako. mluvčí 5, --------------------Ve všech asi oborech, to bude plně do automatiky. mluvčí 2, --------------------Jak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různé moderní technologie při údržbě sjezdovek využívají stále více, co to konkrétně tady v...</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Zprávy 10:00</w:t>
                  </w:r>
                  <w:bookmarkStart w:id="8" w:name="TOC__0__8"/>
                  <w:r>
                    <w:rPr>
                      <w:rStyle w:val="any"/>
                      <w:color w:val="21262A"/>
                      <w:sz w:val="27"/>
                      <w:szCs w:val="27"/>
                      <w:u w:val="single" w:color="21262A"/>
                    </w:rPr>
                    <w:fldChar w:fldCharType="end"/>
                  </w:r>
                  <w:bookmarkEnd w:id="8"/>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na českých horách se zlepšují. Řada skiareálů znovu spustila umělé zasněžování. Teploty totiž opět klesly pod nulu více řekl rádiu zet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mluvčí 2, --------------------Naštěstí teď nasněžilo 5-10 cm téměř ve všech středních dítě...</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Zprávy 08:00</w:t>
                  </w:r>
                  <w:bookmarkStart w:id="9" w:name="TOC__0__7"/>
                  <w:r>
                    <w:rPr>
                      <w:rStyle w:val="any"/>
                      <w:color w:val="21262A"/>
                      <w:sz w:val="27"/>
                      <w:szCs w:val="27"/>
                      <w:u w:val="single" w:color="21262A"/>
                    </w:rPr>
                    <w:fldChar w:fldCharType="end"/>
                  </w:r>
                  <w:bookmarkEnd w:id="9"/>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 lyžování na českých horách se zlepšují. Řada skiareálů proto znovu spustili zasněžování. Teploty totiž opět padly pod nulu více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mluvčí 2, --------------------Naštěstí teď nasněžilo 5-10 cm téměř ve všech 3 spíše minusová...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Šetří vodu i peníze. Technologie SNOWsat pomáhá provozovatelům skiareálů zasněžovat efektivněji</w:t>
                  </w:r>
                  <w:bookmarkStart w:id="10" w:name="TOC__0__6"/>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"http://radiozurnal.rozhlas.cz/setri-vodu-i-penize-technologie-snowsat-pomaha-provozovatelum-skiarealu-8656074"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08.01.2022 </w:t>
                  </w:r>
                  <w:r>
                    <w:rPr>
                      <w:rStyle w:val="metadata-item"/>
                      <w:noProof/>
                    </w:rPr>
                    <w:t xml:space="preserve">| Rubrika: </w:t>
                  </w:r>
                  <w:r>
                    <w:rPr>
                      <w:rStyle w:val="metadata-value"/>
                      <w:noProof/>
                    </w:rPr>
                    <w:t xml:space="preserve">Věda </w:t>
                  </w:r>
                  <w:r>
                    <w:rPr>
                      <w:rStyle w:val="metadata-item"/>
                      <w:noProof/>
                    </w:rPr>
                    <w:t>| Autor: </w:t>
                  </w:r>
                  <w:r>
                    <w:rPr>
                      <w:rStyle w:val="metadata-value"/>
                      <w:noProof/>
                    </w:rPr>
                    <w:t xml:space="preserve">Alžběta Švarcová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provizorní věci, kdy se stříkala voda za pomocí rozprašovačů. S dnešními technologiemi se to vůbec nedá porovnat, vše je o hodně jednodušší,“ pochvaluje si. 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české skiareály různé moderní technologie při údržbě sjezdovek využívají stále více.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Radio Prague International - 7.1.2022</w:t>
                  </w:r>
                  <w:bookmarkStart w:id="11" w:name="TOC__0__5"/>
                  <w:r>
                    <w:rPr>
                      <w:rStyle w:val="any"/>
                      <w:color w:val="21262A"/>
                      <w:sz w:val="27"/>
                      <w:szCs w:val="27"/>
                      <w:u w:val="single" w:color="21262A"/>
                    </w:rPr>
                    <w:fldChar w:fldCharType="end"/>
                  </w:r>
                  <w:bookmarkEnd w:id="1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07.01.2022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při údržbě sjezdovek moderní technologieModerní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procent areálů. Někde pak používají třeba 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Zprávy 12:00</w:t>
                  </w:r>
                  <w:bookmarkStart w:id="12" w:name="TOC__0__4"/>
                  <w:r>
                    <w:rPr>
                      <w:rStyle w:val="any"/>
                      <w:color w:val="21262A"/>
                      <w:sz w:val="27"/>
                      <w:szCs w:val="27"/>
                      <w:u w:val="single" w:color="21262A"/>
                    </w:rPr>
                    <w:fldChar w:fldCharType="end"/>
                  </w:r>
                  <w:bookmarkEnd w:id="1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 lyžování na českých horách se zlepšují řada skiareálů znovu spustila umělé zasněžování. Teploty totiž znovu klesají pod nulu víc,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mluvčí 3, --------------------Naštěstí teď nasněžilo 5-10 cm téměř ve všech 3 Bičiště. Minusová...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Moderní technologie stále více pomáhají při údržbě českých lyžařských sjezdovek</w:t>
                  </w:r>
                  <w:bookmarkStart w:id="13" w:name="TOC__0__3"/>
                  <w:r>
                    <w:rPr>
                      <w:rStyle w:val="any"/>
                      <w:color w:val="21262A"/>
                      <w:sz w:val="27"/>
                      <w:szCs w:val="27"/>
                      <w:u w:val="single" w:color="21262A"/>
                    </w:rPr>
                    <w:fldChar w:fldCharType="end"/>
                  </w:r>
                  <w:bookmarkEnd w:id="1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Anna HAŠKOVÁ, moderátorka--------------------Moderní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 areálů. Někde pak používají třeba i technologii...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S ochlazením přichází restart zimní sezóny</w:t>
                  </w:r>
                  <w:bookmarkStart w:id="14" w:name="TOC__0__2"/>
                  <w:r>
                    <w:rPr>
                      <w:rStyle w:val="any"/>
                      <w:color w:val="21262A"/>
                      <w:sz w:val="27"/>
                      <w:szCs w:val="27"/>
                      <w:u w:val="single" w:color="21262A"/>
                    </w:rPr>
                    <w:fldChar w:fldCharType="end"/>
                  </w:r>
                  <w:bookmarkEnd w:id="1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tak museli asi o 10 % zdražit skipasy. Na vině je ale hlavně vyšší cena energií. Ekonomické problémy mají prakticky všechny skiareály v Česku.</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--------------------Lyžařská střediska po loňské neexistující sezóně na tom nejsou dobře....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České skiareály stále více využívají při údržbě sjezdovek moderní technologie</w:t>
                  </w:r>
                  <w:bookmarkStart w:id="15" w:name="TOC__0__1"/>
                  <w:r>
                    <w:rPr>
                      <w:rStyle w:val="any"/>
                      <w:color w:val="21262A"/>
                      <w:sz w:val="27"/>
                      <w:szCs w:val="27"/>
                      <w:u w:val="single" w:color="21262A"/>
                    </w:rPr>
                    <w:fldChar w:fldCharType="end"/>
                  </w:r>
                  <w:bookmarkEnd w:id="15"/>
                  <w:r>
                    <w:rPr>
                      <w:noProof/>
                      <w:sz w:val="26"/>
                      <w:szCs w:val="26"/>
                    </w:rPr>
                    <w:t xml:space="preserve"> </w:t>
                  </w:r>
                  <w:r>
                    <w:rPr>
                      <w:sz w:val="26"/>
                      <w:szCs w:val="26"/>
                    </w:rPr>
                    <w:fldChar w:fldCharType="begin"/>
                  </w:r>
                  <w:r>
                    <w:rPr>
                      <w:noProof/>
                      <w:sz w:val="26"/>
                      <w:szCs w:val="26"/>
                    </w:rPr>
                    <w:instrText xml:space="preserve"> HYPERLINK "https://cesky.radio.cz/ceske-skiarealy-stale-vice-vyuzivaji-pri-udrzbe-sjezdovek-moderni-technologie-8738576"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radio.cz </w:t>
                  </w:r>
                  <w:r>
                    <w:rPr>
                      <w:rStyle w:val="metadata-item"/>
                      <w:noProof/>
                    </w:rPr>
                    <w:t xml:space="preserve">| </w:t>
                  </w:r>
                  <w:r>
                    <w:rPr>
                      <w:rStyle w:val="metadata-value"/>
                      <w:noProof/>
                    </w:rPr>
                    <w:t xml:space="preserve">07.01.2022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procent areálů. Někde pak používají třeba i technologii SNOWSat (snou-sat). Ta dokáže díky...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Podmínky pro lyžování se na víkend zlepšily</w:t>
                  </w:r>
                  <w:bookmarkStart w:id="16" w:name="TOC__0__0"/>
                  <w:r>
                    <w:rPr>
                      <w:rStyle w:val="any"/>
                      <w:color w:val="21262A"/>
                      <w:sz w:val="27"/>
                      <w:szCs w:val="27"/>
                      <w:u w:val="single" w:color="21262A"/>
                    </w:rPr>
                    <w:fldChar w:fldCharType="end"/>
                  </w:r>
                  <w:bookmarkEnd w:id="1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vylepšil nový sníh. Řada Ski areálů spolu s teplotami pod bodem mrazu navíc znovu spustila i sněžná děla. Podmínky pro lyžování by tak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měly být o nadcházejícím víkendu dobré.</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7" w:name="_Toc256000000"/>
                  <w:r>
                    <w:rPr>
                      <w:rFonts w:ascii="Arial" w:eastAsia="Arial" w:hAnsi="Arial" w:cs="Arial"/>
                      <w:noProof/>
                      <w:color w:val="FFFFFF"/>
                      <w:sz w:val="0"/>
                      <w:szCs w:val="0"/>
                    </w:rPr>
                    <w:t>1. AMI Communications</w:t>
                  </w:r>
                  <w:bookmarkEnd w:id="17"/>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1"/>
                              <w:r>
                                <w:rPr>
                                  <w:rFonts w:ascii="Arial" w:eastAsia="Arial" w:hAnsi="Arial" w:cs="Arial"/>
                                  <w:noProof/>
                                  <w:color w:val="FFFFFF"/>
                                  <w:sz w:val="0"/>
                                  <w:szCs w:val="0"/>
                                </w:rPr>
                                <w:t>Lyžařská střediska po ročním půstu lákají lyžaře</w:t>
                              </w:r>
                              <w:bookmarkEnd w:id="18"/>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lyžaře</w:t>
                              </w:r>
                              <w:bookmarkStart w:id="19" w:name="Art__0__15"/>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"https://lifestylenews.cz/lyzarska-strediska-po-rocnim-pustu-lakaji-lyzare/"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lifestylenews.cz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zima je bohatá na sněhovou nadílku, což zajisté ocenění všichni milovníci zimních radovánek. A o to více, když byly loni uzavřeny lyžařské vleky a areály, takže mnoho lyžařů a snowboardistů je letošní sezónu o to více natěšeno.</w:t>
                              </w:r>
                              <w:r>
                                <w:rPr>
                                  <w:noProof/>
                                  <w:sz w:val="21"/>
                                  <w:szCs w:val="21"/>
                                </w:rPr>
                                <w:br/>
                              </w:r>
                              <w:r>
                                <w:rPr>
                                  <w:noProof/>
                                  <w:sz w:val="21"/>
                                  <w:szCs w:val="21"/>
                                </w:rPr>
                                <w:br/>
                              </w:r>
                              <w:r>
                                <w:rPr>
                                  <w:noProof/>
                                  <w:sz w:val="21"/>
                                  <w:szCs w:val="21"/>
                                </w:rPr>
                                <w:t xml:space="preserve">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 </w:t>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t xml:space="preserve">Na hory pohodlně i bez vlastního vozu </w:t>
                              </w:r>
                              <w:r>
                                <w:rPr>
                                  <w:noProof/>
                                  <w:sz w:val="21"/>
                                  <w:szCs w:val="21"/>
                                </w:rPr>
                                <w:br/>
                              </w:r>
                              <w:r>
                                <w:rPr>
                                  <w:noProof/>
                                  <w:sz w:val="21"/>
                                  <w:szCs w:val="21"/>
                                </w:rPr>
                                <w:t xml:space="preserve">Anytime carsharing je populární zejména díky tomu, že si lze auto pronajmout jenom například na 10-20 minut. Pro milovníky hor ale přináší nyní speciální tarify Na lyže na Monínec za 1799 Kč, Den na Ještědu za 1899 Kč, Víkend v Jizerkách za 2699 Kč, Krkonošský víkend 2999 Kč, Víkendové Krušné hory za 2999 Kč či Víkend na Šumavě za 3499 Kč. Balíček zahrnuje zapůjčení auta a pohonné hmoty zdarma. Těšit se může na jízdu vozem Toyota z nabídky dle vlastní volby, vždy s hybridním pohonem a parkovací kamerou. V nabídce jsou i kombíky. Více na www.anytime.cz </w:t>
                              </w:r>
                              <w:r>
                                <w:rPr>
                                  <w:noProof/>
                                  <w:sz w:val="21"/>
                                  <w:szCs w:val="21"/>
                                </w:rPr>
                                <w:br/>
                              </w:r>
                              <w:r>
                                <w:rPr>
                                  <w:noProof/>
                                  <w:sz w:val="21"/>
                                  <w:szCs w:val="21"/>
                                </w:rPr>
                                <w:t xml:space="preserve">Zdroj foto. archiv PR ag.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2"/>
                              <w:r>
                                <w:rPr>
                                  <w:rFonts w:ascii="Arial" w:eastAsia="Arial" w:hAnsi="Arial" w:cs="Arial"/>
                                  <w:noProof/>
                                  <w:color w:val="FFFFFF"/>
                                  <w:sz w:val="0"/>
                                  <w:szCs w:val="0"/>
                                </w:rPr>
                                <w:t>Lyžařská střediska po ročním půstu lákají lyžaře. Sněhové podmínky jsou velmi dobré, provozovatelé investovali před sezónou nemalé peníze</w:t>
                              </w:r>
                              <w:bookmarkEnd w:id="20"/>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lyžaře. Sněhové podmínky jsou velmi dobré, provozovatelé investovali před sezónou nemalé peníze</w:t>
                              </w:r>
                              <w:bookmarkStart w:id="21" w:name="Art__0__14"/>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"https://tojesenzace.cz/2022/01/14/lyzarska-strediska-po-rocnim-pustu-lakaji-lyzare-snehove-podminky-jsou-velmi-dobre-provozovatele-investovali-pred-sezonou-nemale-penize/"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zima je bohatá na sněhovou nadílku, což zajisté ocenění všichni milovníci zimních radovánek.</w:t>
                              </w:r>
                              <w:r>
                                <w:rPr>
                                  <w:noProof/>
                                  <w:sz w:val="21"/>
                                  <w:szCs w:val="21"/>
                                </w:rPr>
                                <w:br/>
                              </w:r>
                              <w:r>
                                <w:rPr>
                                  <w:noProof/>
                                  <w:sz w:val="21"/>
                                  <w:szCs w:val="21"/>
                                </w:rPr>
                                <w:br/>
                              </w:r>
                              <w:r>
                                <w:rPr>
                                  <w:noProof/>
                                  <w:sz w:val="21"/>
                                  <w:szCs w:val="21"/>
                                </w:rPr>
                                <w:t xml:space="preserve">A o to více, když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 </w:t>
                              </w:r>
                              <w:r>
                                <w:rPr>
                                  <w:noProof/>
                                  <w:sz w:val="21"/>
                                  <w:szCs w:val="21"/>
                                </w:rPr>
                                <w:br/>
                              </w:r>
                              <w:r>
                                <w:rPr>
                                  <w:noProof/>
                                  <w:sz w:val="21"/>
                                  <w:szCs w:val="21"/>
                                </w:rPr>
                                <w:t xml:space="preserve">Podle údajů </w:t>
                              </w:r>
                              <w:r>
                                <w:rPr>
                                  <w:rStyle w:val="any"/>
                                  <w:noProof/>
                                  <w:sz w:val="21"/>
                                  <w:szCs w:val="21"/>
                                  <w:shd w:val="clear" w:color="auto" w:fill="F9C812"/>
                                </w:rPr>
                                <w:t>AHS</w:t>
                              </w:r>
                              <w:r>
                                <w:rPr>
                                  <w:noProof/>
                                  <w:sz w:val="21"/>
                                  <w:szCs w:val="21"/>
                                </w:rPr>
                                <w:t xml:space="preserve"> ČR investovala česká horská střediska před letošní sezónou do rozvoje a modernizace téměř 1 miliardu korun </w:t>
                              </w:r>
                              <w:r>
                                <w:rPr>
                                  <w:noProof/>
                                  <w:sz w:val="21"/>
                                  <w:szCs w:val="21"/>
                                </w:rPr>
                                <w:br/>
                              </w:r>
                              <w:r>
                                <w:rPr>
                                  <w:noProof/>
                                  <w:sz w:val="21"/>
                                  <w:szCs w:val="21"/>
                                </w:rPr>
                                <w:t xml:space="preserve">Na lyže na den na Monínec a Ještěd, na celý víkend do Krkonoš, Krušných hor či na Šumavu mohou lyžaři, i pokud nemají vlastní vůz, pohodlně i se službou Anytime </w:t>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t xml:space="preserve">Na hory pohodlně i bez vlastního vozu </w:t>
                              </w:r>
                              <w:r>
                                <w:rPr>
                                  <w:noProof/>
                                  <w:sz w:val="21"/>
                                  <w:szCs w:val="21"/>
                                </w:rPr>
                                <w:br/>
                              </w:r>
                              <w:r>
                                <w:rPr>
                                  <w:noProof/>
                                  <w:sz w:val="21"/>
                                  <w:szCs w:val="21"/>
                                </w:rPr>
                                <w:t xml:space="preserve">Anytime carsharing je populární zejména díky tomu, že si lze auto pronajmout jenom například na 10-20 minut. Pro milovníky hor ale přináší nyní speciální tarify Na lyže na Monínec za 1799 Kč, Den na Ještědu za 1899 Kč, Víkend v Jizerkách za 2699 Kč, Krkonošský víkend 2999 Kč, Víkendové Krušné hory za 2999 Kč či Víkend na Šumavě za 3499 Kč. Balíček zahrnuje zapůjčení auta a pohonné hmoty zdarma. Těšit se může na jízdu vozem Toyota z nabídky dle vlastní volby, vždy s hybridním pohonem a parkovací kamerou. V nabídce jsou i kombíky. Více na www.anytime.cz </w:t>
                              </w:r>
                              <w:r>
                                <w:rPr>
                                  <w:noProof/>
                                  <w:sz w:val="21"/>
                                  <w:szCs w:val="21"/>
                                </w:rPr>
                                <w:br/>
                              </w:r>
                              <w:r>
                                <w:rPr>
                                  <w:noProof/>
                                  <w:sz w:val="21"/>
                                  <w:szCs w:val="21"/>
                                </w:rPr>
                                <w:t xml:space="preserve">Foto: archiv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3"/>
                              <w:r>
                                <w:rPr>
                                  <w:rFonts w:ascii="Arial" w:eastAsia="Arial" w:hAnsi="Arial" w:cs="Arial"/>
                                  <w:noProof/>
                                  <w:color w:val="FFFFFF"/>
                                  <w:sz w:val="0"/>
                                  <w:szCs w:val="0"/>
                                </w:rPr>
                                <w:t>Šetří vodu i peníze. Technologie SNOWsat pomáhá provozovatelům skiareálů zasněžovat efektivněji</w:t>
                              </w:r>
                              <w:bookmarkEnd w:id="22"/>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Šetří vodu i peníze. Technologie SNOWsat pomáhá provozovatelům skiareálů zasněžovat efektivněji</w:t>
                              </w:r>
                              <w:bookmarkStart w:id="23" w:name="Art__0__13"/>
                              <w:r>
                                <w:rPr>
                                  <w:rStyle w:val="any"/>
                                  <w:color w:val="21262A"/>
                                  <w:sz w:val="27"/>
                                  <w:szCs w:val="27"/>
                                  <w:u w:val="single" w:color="21262A"/>
                                </w:rPr>
                                <w:fldChar w:fldCharType="end"/>
                              </w:r>
                              <w:bookmarkEnd w:id="23"/>
                              <w:r>
                                <w:rPr>
                                  <w:noProof/>
                                  <w:sz w:val="26"/>
                                  <w:szCs w:val="26"/>
                                </w:rPr>
                                <w:t xml:space="preserve"> </w:t>
                              </w:r>
                              <w:r>
                                <w:rPr>
                                  <w:sz w:val="26"/>
                                  <w:szCs w:val="26"/>
                                </w:rPr>
                                <w:fldChar w:fldCharType="begin"/>
                              </w:r>
                              <w:r>
                                <w:rPr>
                                  <w:noProof/>
                                  <w:sz w:val="26"/>
                                  <w:szCs w:val="26"/>
                                </w:rPr>
                                <w:instrText xml:space="preserve"> HYPERLINK "https://www.irozhlas.cz/veda-technologie/technologie/technologie-snowsat-provozovatel-skiareal-snih_2201102321_voj"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irozhlas.cz </w:t>
                              </w:r>
                              <w:r>
                                <w:rPr>
                                  <w:rStyle w:val="metadata-item"/>
                                  <w:noProof/>
                                </w:rPr>
                                <w:t xml:space="preserve">| </w:t>
                              </w:r>
                              <w:r>
                                <w:rPr>
                                  <w:rStyle w:val="metadata-value"/>
                                  <w:noProof/>
                                </w:rPr>
                                <w:t xml:space="preserve">10.01.2022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Ondřej Vaňura, Alžběta Švarcová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 posledních dnech mohli provozovatelé opět uměle zasněžovat. Často jim při tom pomáhaly moderní automatizované systémy. Někde používají i technologii SNOWsat. Ta díky satelitním údajům a GPS on-line ukazuje, kolik sněhu kde leží. Používají ji třeba ve skiareálu Špindlerův Mlýn v Krkonoších.</w:t>
                              </w:r>
                              <w:r>
                                <w:rPr>
                                  <w:noProof/>
                                  <w:sz w:val="21"/>
                                  <w:szCs w:val="21"/>
                                </w:rPr>
                                <w:br/>
                              </w:r>
                              <w:r>
                                <w:rPr>
                                  <w:noProof/>
                                  <w:sz w:val="21"/>
                                  <w:szCs w:val="21"/>
                                </w:rPr>
                                <w:br/>
                              </w:r>
                              <w:r>
                                <w:rPr>
                                  <w:noProof/>
                                  <w:sz w:val="21"/>
                                  <w:szCs w:val="21"/>
                                </w:rPr>
                                <w:t>Je půl páté odpoledne. Před malou chvílí na Horních Mísečkách skončilo lyžování a teď jsou tady vyrovnané čtyři rolby, které vyrazí do terénu upravovat sjezdovky. Do jedné z nich nasedám společně s Radimem Šolcem, rolbařem a opravářem. Před sebou máme dva monitory. „Jeden je SNOWsat a druhý je ovládání rolby a přípravků k tomu,“ ukazuje.</w:t>
                              </w:r>
                              <w:r>
                                <w:rPr>
                                  <w:noProof/>
                                  <w:sz w:val="21"/>
                                  <w:szCs w:val="21"/>
                                </w:rPr>
                                <w:br/>
                              </w:r>
                              <w:r>
                                <w:rPr>
                                  <w:noProof/>
                                  <w:sz w:val="21"/>
                                  <w:szCs w:val="21"/>
                                </w:rPr>
                                <w:br/>
                              </w:r>
                              <w:r>
                                <w:rPr>
                                  <w:noProof/>
                                  <w:sz w:val="21"/>
                                  <w:szCs w:val="21"/>
                                </w:rPr>
                                <w:t>Najeli jsme na prázdnou sjezdovku na Medvědín. Když se podíváme na displej, který patří technologii SNOWsat, Radim Šolc popisuje: „Je to nafocené v létě, naskenované z vrtulníku. Tím, že je tu sníh, tak jsme o něco víc, a SNOWsat změří, o kolik jsme výš. Barvy pak ukazují výšku sněhu.“ Sjezdovka na monitoru hraje všemi možnými barvami, rolba mezitím sníh rovnoměrně rozprostírá.Efektivní nástroj</w:t>
                              </w:r>
                              <w:r>
                                <w:rPr>
                                  <w:noProof/>
                                  <w:sz w:val="21"/>
                                  <w:szCs w:val="21"/>
                                </w:rPr>
                                <w:br/>
                              </w:r>
                              <w:r>
                                <w:rPr>
                                  <w:noProof/>
                                  <w:sz w:val="21"/>
                                  <w:szCs w:val="21"/>
                                </w:rPr>
                                <w:br/>
                              </w:r>
                              <w:r>
                                <w:rPr>
                                  <w:noProof/>
                                  <w:sz w:val="21"/>
                                  <w:szCs w:val="21"/>
                                </w:rPr>
                                <w:t>Zdeněk Spilka, vedoucí provozu Horní Mísečky Medvědín ve skiareálu Špindlerův Mlýn, dává pokyny všem volbám v okolí. Na počítači ve své kanceláři o nich má dokonalý přehled, stejně tak jako o množství sněhu na svazích. „Když se podíváme na tyto mapy, tak si přiblížíme jakoukoli část sjezdovky. A rolbař ví, že například tady si ten bod může vzít a přehrnout ho do místa, kde má málo sněhu.“</w:t>
                              </w:r>
                              <w:r>
                                <w:rPr>
                                  <w:noProof/>
                                  <w:sz w:val="21"/>
                                  <w:szCs w:val="21"/>
                                </w:rPr>
                                <w:br/>
                              </w:r>
                              <w:r>
                                <w:rPr>
                                  <w:noProof/>
                                  <w:sz w:val="21"/>
                                  <w:szCs w:val="21"/>
                                </w:rPr>
                                <w:br/>
                              </w:r>
                              <w:r>
                                <w:rPr>
                                  <w:noProof/>
                                  <w:sz w:val="21"/>
                                  <w:szCs w:val="21"/>
                                </w:rPr>
                                <w:t>Technologii SNOWsat tady používají čtvrtou sezónu. Jak mi zkušený horal Zdeněk Spilka říká, tak se osvědčila. Údržba sjezdovek je díky ní levnější zhruba o 20 procent. „Jsme limitovaní spotřebou vody a energie, tak se vše prodražuje. Tohle je efektivní nástroj, který nám hodně pomáhá.“</w:t>
                              </w:r>
                              <w:r>
                                <w:rPr>
                                  <w:noProof/>
                                  <w:sz w:val="21"/>
                                  <w:szCs w:val="21"/>
                                </w:rPr>
                                <w:br/>
                              </w:r>
                              <w:r>
                                <w:rPr>
                                  <w:noProof/>
                                  <w:sz w:val="21"/>
                                  <w:szCs w:val="21"/>
                                </w:rPr>
                                <w:br/>
                              </w:r>
                              <w:r>
                                <w:rPr>
                                  <w:noProof/>
                                  <w:sz w:val="21"/>
                                  <w:szCs w:val="21"/>
                                </w:rPr>
                                <w:t xml:space="preserve">„Sněžné systémy už také byly, když jsem sem nastupoval v 80. roce, ale byly to opravdu provizorní věci, kdy se stříkala voda za pomocí rozprašovačů. S dnešními technologiemi se to vůbec nedá porovnat, vše je o hodně jednodušší,“ pochvaluje si. 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české skiareály různé moderní technologie při údržbě sjezdovek využívají stále více.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4"/>
                              <w:r>
                                <w:rPr>
                                  <w:rFonts w:ascii="Arial" w:eastAsia="Arial" w:hAnsi="Arial" w:cs="Arial"/>
                                  <w:noProof/>
                                  <w:color w:val="FFFFFF"/>
                                  <w:sz w:val="0"/>
                                  <w:szCs w:val="0"/>
                                </w:rPr>
                                <w:t>Situace na horách a v ubytovacích zařízeních</w:t>
                              </w:r>
                              <w:bookmarkEnd w:id="24"/>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Situace na horách a v ubytovacích zařízeních</w:t>
                              </w:r>
                              <w:bookmarkStart w:id="25" w:name="Art__0__12"/>
                              <w:r>
                                <w:rPr>
                                  <w:rStyle w:val="any"/>
                                  <w:color w:val="21262A"/>
                                  <w:sz w:val="27"/>
                                  <w:szCs w:val="27"/>
                                  <w:u w:val="single" w:color="21262A"/>
                                </w:rPr>
                                <w:fldChar w:fldCharType="end"/>
                              </w:r>
                              <w:bookmarkEnd w:id="2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24 </w:t>
                              </w:r>
                              <w:r>
                                <w:rPr>
                                  <w:rStyle w:val="metadata-item"/>
                                  <w:noProof/>
                                </w:rPr>
                                <w:t xml:space="preserve">| </w:t>
                              </w:r>
                              <w:r>
                                <w:rPr>
                                  <w:rStyle w:val="metadata-value"/>
                                  <w:noProof/>
                                </w:rPr>
                                <w:t xml:space="preserve">09.01.2022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Na horských sjezdovkách přibývá vážných úrazů. Za první týden nového roku jen v Krušných horách vyjížděli záchranáři už k 15 případům. Vážnou nehodu na Klínovci dokonce musela Horská služba řešit ve spolupráci s německými kolegy.</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r>
                              <w:r>
                                <w:rPr>
                                  <w:noProof/>
                                  <w:sz w:val="21"/>
                                  <w:szCs w:val="21"/>
                                </w:rPr>
                                <w:t>Už dopoledne vyráželi horští záchranáři k prvním nehodám na sjezdovkách v okolí Božího Daru a Klínovce.</w:t>
                              </w:r>
                              <w:r>
                                <w:rPr>
                                  <w:noProof/>
                                  <w:sz w:val="21"/>
                                  <w:szCs w:val="21"/>
                                </w:rPr>
                                <w:br/>
                              </w:r>
                              <w:r>
                                <w:rPr>
                                  <w:noProof/>
                                  <w:sz w:val="21"/>
                                  <w:szCs w:val="21"/>
                                </w:rPr>
                                <w:br/>
                              </w:r>
                              <w:r>
                                <w:rPr>
                                  <w:rStyle w:val="any"/>
                                  <w:b/>
                                  <w:bCs/>
                                  <w:noProof/>
                                  <w:sz w:val="21"/>
                                  <w:szCs w:val="21"/>
                                </w:rPr>
                                <w:t>Jan ŠIMEČEK, záchranář, Horská služba Boží Dar</w:t>
                              </w:r>
                              <w:r>
                                <w:rPr>
                                  <w:noProof/>
                                  <w:sz w:val="21"/>
                                  <w:szCs w:val="21"/>
                                </w:rPr>
                                <w:t xml:space="preserve"> </w:t>
                              </w:r>
                              <w:r>
                                <w:rPr>
                                  <w:noProof/>
                                  <w:sz w:val="21"/>
                                  <w:szCs w:val="21"/>
                                </w:rPr>
                                <w:br/>
                              </w:r>
                              <w:r>
                                <w:rPr>
                                  <w:noProof/>
                                  <w:sz w:val="21"/>
                                  <w:szCs w:val="21"/>
                                </w:rPr>
                                <w:t>Nejčastěji vyjíždíme k úrazům horních a dolních končetin. Dneska jsme měli 1 úraz. Byla to zlomenina bérce.</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r>
                              <w:r>
                                <w:rPr>
                                  <w:noProof/>
                                  <w:sz w:val="21"/>
                                  <w:szCs w:val="21"/>
                                </w:rPr>
                                <w:t>Až polovinu návštěvníků Ski areálu tvoří turisté z Německa. Horská služba o to víc spolupracuje s německými záchranáři. Naposledy společně pomáhali mladému chlapci z Německa, který se vážně zranil na Klínovci.</w:t>
                              </w:r>
                              <w:r>
                                <w:rPr>
                                  <w:noProof/>
                                  <w:sz w:val="21"/>
                                  <w:szCs w:val="21"/>
                                </w:rPr>
                                <w:br/>
                              </w:r>
                              <w:r>
                                <w:rPr>
                                  <w:noProof/>
                                  <w:sz w:val="21"/>
                                  <w:szCs w:val="21"/>
                                </w:rPr>
                                <w:br/>
                              </w:r>
                              <w:r>
                                <w:rPr>
                                  <w:rStyle w:val="any"/>
                                  <w:b/>
                                  <w:bCs/>
                                  <w:noProof/>
                                  <w:sz w:val="21"/>
                                  <w:szCs w:val="21"/>
                                </w:rPr>
                                <w:t>Jan ŠIMEČEK, záchranář, Horská služba Boží Dar</w:t>
                              </w:r>
                              <w:r>
                                <w:rPr>
                                  <w:noProof/>
                                  <w:sz w:val="21"/>
                                  <w:szCs w:val="21"/>
                                </w:rPr>
                                <w:t xml:space="preserve"> </w:t>
                              </w:r>
                              <w:r>
                                <w:rPr>
                                  <w:noProof/>
                                  <w:sz w:val="21"/>
                                  <w:szCs w:val="21"/>
                                </w:rPr>
                                <w:br/>
                              </w:r>
                              <w:r>
                                <w:rPr>
                                  <w:noProof/>
                                  <w:sz w:val="21"/>
                                  <w:szCs w:val="21"/>
                                </w:rPr>
                                <w:t>Zjistili jsme, že to je teda velká řezná rána, asi 15 cm. Bylo tam poměrně dost krve. Domlouvali jsme okamžitě transport ideálně do toho Německa.</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r>
                              <w:r>
                                <w:rPr>
                                  <w:noProof/>
                                  <w:sz w:val="21"/>
                                  <w:szCs w:val="21"/>
                                </w:rPr>
                                <w:t>Při Nízké viditelnosti by si lidé na sjezdovkách měli dát obzvlášť pozor. Navíc kvůli novému sněhu nejsou vidět zledovatělé úseky. Bezpečnost na sjezdovkách zajišťují i samotní provozovatelé areálů.</w:t>
                              </w:r>
                              <w:r>
                                <w:rPr>
                                  <w:noProof/>
                                  <w:sz w:val="21"/>
                                  <w:szCs w:val="21"/>
                                </w:rPr>
                                <w:br/>
                              </w:r>
                              <w:r>
                                <w:rPr>
                                  <w:noProof/>
                                  <w:sz w:val="21"/>
                                  <w:szCs w:val="21"/>
                                </w:rPr>
                                <w:br/>
                              </w:r>
                              <w:r>
                                <w:rPr>
                                  <w:rStyle w:val="any"/>
                                  <w:b/>
                                  <w:bCs/>
                                  <w:noProof/>
                                  <w:sz w:val="21"/>
                                  <w:szCs w:val="21"/>
                                </w:rPr>
                                <w:t>Petr NOVÁK, jednatel, Skiareál Novako, Boží Dar</w:t>
                              </w:r>
                              <w:r>
                                <w:rPr>
                                  <w:noProof/>
                                  <w:sz w:val="21"/>
                                  <w:szCs w:val="21"/>
                                </w:rPr>
                                <w:t xml:space="preserve"> </w:t>
                              </w:r>
                              <w:r>
                                <w:rPr>
                                  <w:noProof/>
                                  <w:sz w:val="21"/>
                                  <w:szCs w:val="21"/>
                                </w:rPr>
                                <w:br/>
                              </w:r>
                              <w:r>
                                <w:rPr>
                                  <w:noProof/>
                                  <w:sz w:val="21"/>
                                  <w:szCs w:val="21"/>
                                </w:rPr>
                                <w:t>Snažíme se samozřejmě nějakým způsobem předejít těm zraněním nebo nějakým úrazům. Tím, že máme natahaný sítě před pevnými překážkami, matrace na sloupech.</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r>
                              <w:r>
                                <w:rPr>
                                  <w:noProof/>
                                  <w:sz w:val="21"/>
                                  <w:szCs w:val="21"/>
                                </w:rPr>
                                <w:t>O víkendu jsou navíc veškerá stanoviště Horské služby posílená o dobrovolné členy. V Krušných horách tak slouží dvojnásobek záchranářů v porovnání s pracovním týdnem. Jevhenija Vachničenko, Česká televize.</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O situaci na horách teď podrobněji. Ve vysílání spolu s námi Vladimír Kasík, ředitel skiareálu Špičák na Šumavě. Dobrý večer vám přeju.</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Dobrý večer přeju.</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Vy pro lyžaře otevíráte znovu zítra po té oblevě v týdnu, jak finišují přípravy?</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Tak zrovna teď jsem měl telefonát s rolbařema. Sjezdovky jsou upravený, bezpečný, takže zítra se lyžaři můžou těšit na pěkné svezení.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Bude od zítra otevřený kompletně celý areál?</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Mimo dvou úseků na jedné sjezdovce a nejprudší sjezdovky Šance bude všechno, co můžeme nabídnout, otevřené.</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V jiných šumavských střediscích, na Lipně nebo na Zadově, se lyžovalo i během víkendu, proč se to nepodařilo u vás?</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My jsme jednak dostali největší zásah tím obrovským deštěm, který byl, a jednak jsme chtěli ty sjezdovky připravit opravdu kvalitně s velkým množstvím technického sněhu, aby to bylo jednak bezpečné a odolné i proti eventuální další oblevě, proto tedy až v pondělí.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Vy jste nabízeli od nového roku lyžování za ceny vedlejší sezóny, jak tomu bude od zítřka?</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Zítra už bude hlavní sezóna, protože jak říkám, nabízíme minimálně 80 % sjezdovek.</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Zdražovali jste oproti minulým letům, pokud ano, jak moc.</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Ano samozřejmě jsme museli ceny posunout směrem vzhůru. Zdražovali jsme o 10 %, což samozřejmě nám nepokrylo všechny navýšené náklady proti minulým letům.</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Jaká aktuálně platí pravidla pro pohyb ve frontách, na vlecích, na sjezdovkách atd.</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Tak my prodáme lístek ať již v onlinu, anebo na kase pouze tomu, kdo se prokáže platným očkováním nebo certifikátem o prodělání, prodělání nemoci covid-19. Výjimku mají děti do 12 let, které nemusí dokladovat nic, a mládež od 12 do 18 let, ta se může prokázat PCR test ne starším 12 hodin. Samozřejmě jak u pokladen tak ve frontě na lanovku jsou vytvořené koridory, stranové tak, aby bylo dodrženo dodrženo to, co je nařízeno, tzn. rozestupy 1,5 metru. Ve vnitřních prostorách samozřejmě jsou dodržovány všechny pravidla, které jsou dané pro vnitřní prostory.</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My jsme teď mluvili o té oblevě, která vás zasáhla. Nicméně hodně velká sněhová nadílka byla před Vánocemi, čili když se zatím ohlédnete za tou sezónou, jak probíhá, do jaké míry jste spokojený nebo nespokojený?</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Kdyby nebylo téhleté oblevy, tak to bylo téměř ideální, protože jsme začínali 10. prosince, což, jak říkám, je ideál vánoční stávky byly jakžtakž ještě dobré, ale pak se to počasí prostě uvěřitelně zhoršovalo a vyvrcholilo to teda o tom minulém víkendu, kdy to byly provazy deště a vlastně všechen přírodní shníh, který tam byl roztál a dalo nám to velikém množství toho sněhu technického, který mám větší měrnou hustotu a vydrží.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Pokud se ohlédneme ještě za tou loňskou sezónou lyžařskou, loni se lyžovalo jenom 9 dnů, jak moc vás to ekonomicky poškodilo.</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 xml:space="preserve">Patrik, pokud je normální, že lyžujeme v průměru 100-110 dnů a jsme lyžovali 9, tak nás to samozřejmě poškodilo. Na druhou stranu díky výborné práci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naší profesní organizace jsme dostali kompenzace ve výši 50 % uznatelných nákladů minulý dvou let. A takže jsme byli schopni do téhle té sezóny přežít, ale už bychom takovou jakoby /nesrozumitelné/ zažít nechtěli.</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Mimochodem, když se vrátíme k té současné situaci, jak složité je uzavírat a po pár dnech znovu otevírat celý areál, dá se na to nějakým způsobem připravit?</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Na to asi těžko můžete připravit, protože pokud dostane rychle, no tak musíte vyplácen, nemusíte být připraven na znovuotevření. To neznamená, že prostě vypnete červeným knoflíkem areál a jdete domů. Prostě pracuje se dál, připravuje se dál. Věříte tomu, že budeme moci býti v provozu pořád. Já doufám, že to letos nenastane, protože, jak už je ověřeno z mnoha evropských zemí, i od nás asi uzavření areálu s tím covidem neudělalo vůbec nic.</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Dřív byl leden obvykle takovým hluchým povánočním obdobím na horách. Mění se to teď nějakým způsobem v důsledku pandemie, mění lyžaři své návyky?</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Já si nemyslím, že to je, že to je hluché období v Česku. Konkrétně u nás na Šumavě je to tak, že prostě jsou-li dobré sněhové podmínky, lyžaři přejedou, jsou-li špatné podmínky, lyžaři přijedou. Samozřejmě nemůžeme srovnávat první týden v lednu třeba s vánočními svátky, ale pokud je dobrý sníh, tak lyžaři u nás jsou.</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Tak ať vám jezdí dál. Vladimír Kasík, ředitel skiareálu Špičák na Šumavě. Děkuju vám za rozhovor. Hezký večer přeju.</w:t>
                              </w:r>
                              <w:r>
                                <w:rPr>
                                  <w:noProof/>
                                  <w:sz w:val="21"/>
                                  <w:szCs w:val="21"/>
                                </w:rPr>
                                <w:br/>
                              </w:r>
                              <w:r>
                                <w:rPr>
                                  <w:noProof/>
                                  <w:sz w:val="21"/>
                                  <w:szCs w:val="21"/>
                                </w:rPr>
                                <w:br/>
                              </w:r>
                              <w:r>
                                <w:rPr>
                                  <w:rStyle w:val="any"/>
                                  <w:b/>
                                  <w:bCs/>
                                  <w:noProof/>
                                  <w:sz w:val="21"/>
                                  <w:szCs w:val="21"/>
                                </w:rPr>
                                <w:t>Vladimír KASÍK, vedoucí provozu, Ski areál Špičák</w:t>
                              </w:r>
                              <w:r>
                                <w:rPr>
                                  <w:noProof/>
                                  <w:sz w:val="21"/>
                                  <w:szCs w:val="21"/>
                                </w:rPr>
                                <w:t xml:space="preserve"> </w:t>
                              </w:r>
                              <w:r>
                                <w:rPr>
                                  <w:noProof/>
                                  <w:sz w:val="21"/>
                                  <w:szCs w:val="21"/>
                                </w:rPr>
                                <w:br/>
                              </w:r>
                              <w:r>
                                <w:rPr>
                                  <w:noProof/>
                                  <w:sz w:val="21"/>
                                  <w:szCs w:val="21"/>
                                </w:rPr>
                                <w:t>Děkuju, hezký večer.</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Lyžařské areály v tuzemsku se vzpamatovaly z velké oblevy a znovu zasněžily sjezdovky. Pomohlo jim ochlazení a mráz. Jak to vypadá v Moravskoslezském kraji, konkrétně ve skiareálu Svinec natáčel Marek Slavík.</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Musím říci, že tato sezóna pro nás opravdu téměř zázračná, protože po čtyřech letech obnovujeme provoz, bohužel počasí si s náma zahrává, ale podařilo se sjezdovku zasněžit a jsme rádi tady se opět lyžujeme a můžeme poskytnout služby občanům Nového Jičína, takže jsme nadšeni. Děkuju.</w:t>
                              </w:r>
                              <w:r>
                                <w:rPr>
                                  <w:noProof/>
                                  <w:sz w:val="21"/>
                                  <w:szCs w:val="21"/>
                                </w:rPr>
                                <w:br/>
                              </w:r>
                              <w:r>
                                <w:rPr>
                                  <w:noProof/>
                                  <w:sz w:val="21"/>
                                  <w:szCs w:val="21"/>
                                </w:rPr>
                                <w:br/>
                              </w:r>
                              <w:r>
                                <w:rPr>
                                  <w:rStyle w:val="any"/>
                                  <w:b/>
                                  <w:bCs/>
                                  <w:noProof/>
                                  <w:sz w:val="21"/>
                                  <w:szCs w:val="21"/>
                                </w:rPr>
                                <w:t>Marek SLAVÍK, redaktor ČT, Moravskoslezský kraj</w:t>
                              </w:r>
                              <w:r>
                                <w:rPr>
                                  <w:noProof/>
                                  <w:sz w:val="21"/>
                                  <w:szCs w:val="21"/>
                                </w:rPr>
                                <w:t xml:space="preserve"> </w:t>
                              </w:r>
                              <w:r>
                                <w:rPr>
                                  <w:noProof/>
                                  <w:sz w:val="21"/>
                                  <w:szCs w:val="21"/>
                                </w:rPr>
                                <w:br/>
                              </w:r>
                              <w:r>
                                <w:rPr>
                                  <w:noProof/>
                                  <w:sz w:val="21"/>
                                  <w:szCs w:val="21"/>
                                </w:rPr>
                                <w:t>Ano, když jsem vyrazí lyžaři, snowboardisté, na co se mají připravit, jaké podmínky tady v tuto chvíli máte?</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Tak momentálně máme omezený provoz. Máme zprovozněnou část hlavní sjezdovky, bohužel není k dispozici dětská sjezdovka, jinak podmínky jsou.</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Přiměřené možnostem, takže suchá zasněžená místy ledová, ale myslím si, že budoucím spokojeni.</w:t>
                              </w:r>
                              <w:r>
                                <w:rPr>
                                  <w:noProof/>
                                  <w:sz w:val="21"/>
                                  <w:szCs w:val="21"/>
                                </w:rPr>
                                <w:br/>
                              </w:r>
                              <w:r>
                                <w:rPr>
                                  <w:noProof/>
                                  <w:sz w:val="21"/>
                                  <w:szCs w:val="21"/>
                                </w:rPr>
                                <w:br/>
                              </w:r>
                              <w:r>
                                <w:rPr>
                                  <w:rStyle w:val="any"/>
                                  <w:b/>
                                  <w:bCs/>
                                  <w:noProof/>
                                  <w:sz w:val="21"/>
                                  <w:szCs w:val="21"/>
                                </w:rPr>
                                <w:t>Marek SLAVÍK, redaktor ČT, Moravskoslezský kraj</w:t>
                              </w:r>
                              <w:r>
                                <w:rPr>
                                  <w:noProof/>
                                  <w:sz w:val="21"/>
                                  <w:szCs w:val="21"/>
                                </w:rPr>
                                <w:t xml:space="preserve"> </w:t>
                              </w:r>
                              <w:r>
                                <w:rPr>
                                  <w:noProof/>
                                  <w:sz w:val="21"/>
                                  <w:szCs w:val="21"/>
                                </w:rPr>
                                <w:br/>
                              </w:r>
                              <w:r>
                                <w:rPr>
                                  <w:noProof/>
                                  <w:sz w:val="21"/>
                                  <w:szCs w:val="21"/>
                                </w:rPr>
                                <w:t>Kolik centimetrů sněhu v tuto chvíli alespoň části za sněhem zasněžený. Máte.</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Odhadem 10-30 cm.</w:t>
                              </w:r>
                              <w:r>
                                <w:rPr>
                                  <w:noProof/>
                                  <w:sz w:val="21"/>
                                  <w:szCs w:val="21"/>
                                </w:rPr>
                                <w:br/>
                              </w:r>
                              <w:r>
                                <w:rPr>
                                  <w:noProof/>
                                  <w:sz w:val="21"/>
                                  <w:szCs w:val="21"/>
                                </w:rPr>
                                <w:br/>
                              </w:r>
                              <w:r>
                                <w:rPr>
                                  <w:rStyle w:val="any"/>
                                  <w:b/>
                                  <w:bCs/>
                                  <w:noProof/>
                                  <w:sz w:val="21"/>
                                  <w:szCs w:val="21"/>
                                </w:rPr>
                                <w:t>Marek SLAVÍK, redaktor ČT, Moravskoslezský kraj</w:t>
                              </w:r>
                              <w:r>
                                <w:rPr>
                                  <w:noProof/>
                                  <w:sz w:val="21"/>
                                  <w:szCs w:val="21"/>
                                </w:rPr>
                                <w:t xml:space="preserve"> </w:t>
                              </w:r>
                              <w:r>
                                <w:rPr>
                                  <w:noProof/>
                                  <w:sz w:val="21"/>
                                  <w:szCs w:val="21"/>
                                </w:rPr>
                                <w:br/>
                              </w:r>
                              <w:r>
                                <w:rPr>
                                  <w:noProof/>
                                  <w:sz w:val="21"/>
                                  <w:szCs w:val="21"/>
                                </w:rPr>
                                <w:t>Jak jste přežili tu oblevu, která, kterou máme naštěstí za sebou?</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Oblevy byly bohužel 2, a přežili jsme, takže ani nevěřil, že dnes bude lyžovat, nicméně díky nasazení našich pracovníků zasněžovačů se podařilo dnešek opět otevřít, dala jsme tomu velmi rádi.</w:t>
                              </w:r>
                              <w:r>
                                <w:rPr>
                                  <w:noProof/>
                                  <w:sz w:val="21"/>
                                  <w:szCs w:val="21"/>
                                </w:rPr>
                                <w:br/>
                              </w:r>
                              <w:r>
                                <w:rPr>
                                  <w:noProof/>
                                  <w:sz w:val="21"/>
                                  <w:szCs w:val="21"/>
                                </w:rPr>
                                <w:br/>
                              </w:r>
                              <w:r>
                                <w:rPr>
                                  <w:rStyle w:val="any"/>
                                  <w:b/>
                                  <w:bCs/>
                                  <w:noProof/>
                                  <w:sz w:val="21"/>
                                  <w:szCs w:val="21"/>
                                </w:rPr>
                                <w:t>Marek SLAVÍK, redaktor ČT, Moravskoslezský kraj</w:t>
                              </w:r>
                              <w:r>
                                <w:rPr>
                                  <w:noProof/>
                                  <w:sz w:val="21"/>
                                  <w:szCs w:val="21"/>
                                </w:rPr>
                                <w:t xml:space="preserve"> </w:t>
                              </w:r>
                              <w:r>
                                <w:rPr>
                                  <w:noProof/>
                                  <w:sz w:val="21"/>
                                  <w:szCs w:val="21"/>
                                </w:rPr>
                                <w:br/>
                              </w:r>
                              <w:r>
                                <w:rPr>
                                  <w:noProof/>
                                  <w:sz w:val="21"/>
                                  <w:szCs w:val="21"/>
                                </w:rPr>
                                <w:t>Odkdy jste zasněžovali.</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Zasněžujeme už od listopadu. V prosinci jsme lyžovali 6 dnů, ale ty 2 oblevy nám to bohužel pokazily, tak začínáme opět znovu dnes.</w:t>
                              </w:r>
                              <w:r>
                                <w:rPr>
                                  <w:noProof/>
                                  <w:sz w:val="21"/>
                                  <w:szCs w:val="21"/>
                                </w:rPr>
                                <w:br/>
                              </w:r>
                              <w:r>
                                <w:rPr>
                                  <w:noProof/>
                                  <w:sz w:val="21"/>
                                  <w:szCs w:val="21"/>
                                </w:rPr>
                                <w:br/>
                              </w:r>
                              <w:r>
                                <w:rPr>
                                  <w:rStyle w:val="any"/>
                                  <w:b/>
                                  <w:bCs/>
                                  <w:noProof/>
                                  <w:sz w:val="21"/>
                                  <w:szCs w:val="21"/>
                                </w:rPr>
                                <w:t>Marek SLAVÍK, redaktor ČT, Moravskoslezský kraj</w:t>
                              </w:r>
                              <w:r>
                                <w:rPr>
                                  <w:noProof/>
                                  <w:sz w:val="21"/>
                                  <w:szCs w:val="21"/>
                                </w:rPr>
                                <w:t xml:space="preserve"> </w:t>
                              </w:r>
                              <w:r>
                                <w:rPr>
                                  <w:noProof/>
                                  <w:sz w:val="21"/>
                                  <w:szCs w:val="21"/>
                                </w:rPr>
                                <w:br/>
                              </w:r>
                              <w:r>
                                <w:rPr>
                                  <w:noProof/>
                                  <w:sz w:val="21"/>
                                  <w:szCs w:val="21"/>
                                </w:rPr>
                                <w:t>Jaké je to tady vás s cenami, zvyšovaly se třeba ve srovnání s těmi předešlými lety?</w:t>
                              </w:r>
                              <w:r>
                                <w:rPr>
                                  <w:noProof/>
                                  <w:sz w:val="21"/>
                                  <w:szCs w:val="21"/>
                                </w:rPr>
                                <w:br/>
                              </w:r>
                              <w:r>
                                <w:rPr>
                                  <w:noProof/>
                                  <w:sz w:val="21"/>
                                  <w:szCs w:val="21"/>
                                </w:rPr>
                                <w:br/>
                              </w:r>
                              <w:r>
                                <w:rPr>
                                  <w:rStyle w:val="any"/>
                                  <w:b/>
                                  <w:bCs/>
                                  <w:noProof/>
                                  <w:sz w:val="21"/>
                                  <w:szCs w:val="21"/>
                                </w:rPr>
                                <w:t>Pavel ANDRÝSEK, Skiareál Svinec</w:t>
                              </w:r>
                              <w:r>
                                <w:rPr>
                                  <w:noProof/>
                                  <w:sz w:val="21"/>
                                  <w:szCs w:val="21"/>
                                </w:rPr>
                                <w:t xml:space="preserve"> </w:t>
                              </w:r>
                              <w:r>
                                <w:rPr>
                                  <w:noProof/>
                                  <w:sz w:val="21"/>
                                  <w:szCs w:val="21"/>
                                </w:rPr>
                                <w:br/>
                              </w:r>
                              <w:r>
                                <w:rPr>
                                  <w:noProof/>
                                  <w:sz w:val="21"/>
                                  <w:szCs w:val="21"/>
                                </w:rPr>
                                <w:t>Tak my jsme naposledy lyžovali roku 2017, tak samozřejmě jsme ceny zvýšily a taky v důsledku zvyšování cen energií jsme asi o 10 % navýšili celý ceník. Pořady přijatelný a ve srovnání s ostatními areály, myslím. Na té spodní příčce.</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Teď se podíváme do Krkonoš ve vysílání spolu s námi Karel Rada ředitel hotelu horizont v Peci pod Sněžkou. Předseda sekce Královéhradeckého kraje asociace hotelů restaurací České republiky. Dobrý večer vám přeju.</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Dobrý večer.</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Vám. Tak, jak jste to oblevu v týdnu pocítili, vyrušili lidé rezervace?</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Myslím si, že obleva není hlavní důvod na rušení rezervací, tam spíše uvítá omezení možnosti příjezdu zahraničních turistů.</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Čili jaký je tedy ten zájem ve srovnání s normálním stavem teď aktuálně v lednu?</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No zhruba 50 procentům je, co se kolem kolega Martin zúčtovat, tak jsme na 50 60 % obsazenosti.</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A k čemu tedy primárně přičítáte ten úbytek zájmu je to právě omezení kvůli covidu nebo právě nemožnost toho, že by se mohly nebo chtěli jet zahraniční turisté?</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No, je to asi obojí, bezmoc těch škol je destinace pro české a její zahraniční agentury, tak 50 na 50 %. V areálu se lyžuje celou dobu už 10. prosince. Lyžařské podmínky jsou stále výborné, kromě těch dvou /nesrozumitelné/ vlastně je dostatek. Dneska je to zase výborné, takže já to přikládám obojímu.</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Mění se nějak...</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Povídky, i možnost příjezdu zahraničních turistů.</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Mění se nějakým způsobem chování turistů, ať už jde o délku pobytu, kterou volí, včasnost rezervací, že třeba čekají na poslední chvíli, nebo výběru termínu, a tak dále</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Myslím si, že od začátku covidu turisté rezervují na poslední chvíli a svoje termíny zkracují.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Já jsem se před chvílí ptal na to, jaká platí hygienická opatření na sjezdovkách, jak je tomu v hotelích a restauracích?</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Tam u nás je to podobný jako tam, tzn. ten, kdo má tečku může přijet, a tzn. plné očkování nebo prodělaná nemoc. Donedávna bylo ještě možnosti PCR, to dneska už není, a zahraniční turisté, ti to mají omezený třetím očkováním. A teď myslím, že do dneška se zhoršilo Německo, že po návratu budou must jít znovu ještě na PCR test.</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Mimochodem vy byste uvítali, kdyby se do hry vrátily PCR testy, jak to původně vládní koalici plánovala. Teď se to odkládá kvůli variantě Omikron?</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Určitě, já si myslím, že ale hlavní program bude potom s těma karanténama a izolacema. To si myslím, že se toho bojí všichni podnikatelé, protože je to stále ještě nevyjasněný. Vím, že se o tom jedná, co se týká základní personál, hasiči, zdravotnictví a podobně, ale to se bude týkat nás v hotelích.</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Jak moc toho obáváte, případně, jak se na to připravujete, počítáte třeba s tím, že byste část hotelu uzavřeli, nenapadá mě?</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No, samozřejmě, to uvidíme podle dané situace, jak nás to moc zasáhne a my jsme docela velký hotel, máme dost /nesrozumitelné/ zaměstnanců, ale samozřejmě, když to postihne potom celý jeden úsek tah, bude to těžké nahrazovat.</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Máte za sebou Vánoce, Silvestr, jak jste s nimi vy osobně spokojený?</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Tak Vánoce, Silvestr proběhl podobně, jako je to nyní, tzn. zhruba na těch v Vánoce nějakých 50 %, silvestr 60, ale mezi svátkama, mezi Vánocema a Silvestrem bylo hodně hodně hostů, ale paradoxně třicátého, jedenatřicátého končili pobyt, protože nevěděli, jak to přesně bude a odjížděli.</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Před Vánocemi se hodně řešily podmínky pro školní lyžařské kurzy. Jaký registrujete zájem právě ze strany škol a teď možná se neptám jenom na váš hotel, ale ptám se vás jako zástupce Asociace. Tzn. předpokládám, že máte informaci i od ostatních, čili jak školy využívají možnost vyjet na hory?</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Školy jezdí, některé ruší, ruší to asi na základě té pandemické situace. Tzn. jak se /nesrozumitelné/ covid a jak zkrátili svoje pobyty, jezdí na týdenní ale, dejme tomu, jezdí pondělí-pátek, takže ale nicméně zůstali, skiareál vychází velmi vstříc, takže ty podmínky dneska jsou pro ně tady dobrý, ale pandemická situace samozřejmě je den záleží, jaká je v daném kraji a dané škole.</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Teď se vás možná ptám opět spíše jako zástupce asociace, jak moc se teď liší ta situace hotelů, které jsou na horách a těch, které jsou třeba ve městech?</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V současné době na horách samozřejmě, to je hlavní sezóna, ve městech teď je jdou mimo sezóny po těch pravoslavných prázdninách, tak ta situace byla vždycky odlišná, a dneska je to ještě o to víc, a v těch městech, co mám od kolegů, tak jsou jednotkové návštěvnosti, takže velmi zásadní.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Jak moc se hoteliéři snaží nalákat novou klientelu. Naučili se nějakým způsobem s tou novou situací pracovat. Bojují víc jinak o klienty, o zákazníky. Jde to vůbec?</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No samozřejmě snažíme se dělat, hlavně, co se týká kvality, ale dneska v dnešní době to je velmi těžký, protože ta pandemie to překrývá s celým způsobem.</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V téhle souvislosti, jak máte očekávání od letošního roku?</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Já doufám, že už skončí a že se Omikron přežene a půjdeme do jara nebo minimálně do léta už normálníma podmínkama. Nevím, tak stejně jako jsme neviděli v loňským roce, tak myslím, že to neví nikdo v republice, ani vláda.</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t>To byl ale Karel Rada, ředitel hotelu Horizont v Peci pod Sněžkou a předseda sekce Královéhradeckého kraje Asociace hotelů a restaurací České republiky. Moc vám děkuji za rozhovor. Hezký večer přeju.</w:t>
                              </w:r>
                              <w:r>
                                <w:rPr>
                                  <w:noProof/>
                                  <w:sz w:val="21"/>
                                  <w:szCs w:val="21"/>
                                </w:rPr>
                                <w:br/>
                              </w:r>
                              <w:r>
                                <w:rPr>
                                  <w:noProof/>
                                  <w:sz w:val="21"/>
                                  <w:szCs w:val="21"/>
                                </w:rPr>
                                <w:br/>
                              </w:r>
                              <w:r>
                                <w:rPr>
                                  <w:rStyle w:val="any"/>
                                  <w:b/>
                                  <w:bCs/>
                                  <w:noProof/>
                                  <w:sz w:val="21"/>
                                  <w:szCs w:val="21"/>
                                </w:rPr>
                                <w:t>Karel RADA, Ředitel hotel Horizont z Pece pod Sněžkou</w:t>
                              </w:r>
                              <w:r>
                                <w:rPr>
                                  <w:noProof/>
                                  <w:sz w:val="21"/>
                                  <w:szCs w:val="21"/>
                                </w:rPr>
                                <w:t xml:space="preserve"> </w:t>
                              </w:r>
                              <w:r>
                                <w:rPr>
                                  <w:noProof/>
                                  <w:sz w:val="21"/>
                                  <w:szCs w:val="21"/>
                                </w:rPr>
                                <w:br/>
                              </w:r>
                              <w:r>
                                <w:rPr>
                                  <w:noProof/>
                                  <w:sz w:val="21"/>
                                  <w:szCs w:val="21"/>
                                </w:rPr>
                                <w:t>Děkuju, hezký večer.</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5"/>
                              <w:r>
                                <w:rPr>
                                  <w:rFonts w:ascii="Arial" w:eastAsia="Arial" w:hAnsi="Arial" w:cs="Arial"/>
                                  <w:noProof/>
                                  <w:color w:val="FFFFFF"/>
                                  <w:sz w:val="0"/>
                                  <w:szCs w:val="0"/>
                                </w:rPr>
                                <w:t>Rolbaři si někdy připadají jako při hraní počítačových her aneb Moderní technologie na sjezdovkách</w:t>
                              </w:r>
                              <w:bookmarkEnd w:id="26"/>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Rolbaři si někdy připadají jako při hraní počítačových her aneb Moderní technologie na sjezdovkách</w:t>
                              </w:r>
                              <w:bookmarkStart w:id="27" w:name="Art__0__11"/>
                              <w:r>
                                <w:rPr>
                                  <w:rStyle w:val="any"/>
                                  <w:color w:val="21262A"/>
                                  <w:sz w:val="27"/>
                                  <w:szCs w:val="27"/>
                                  <w:u w:val="single" w:color="21262A"/>
                                </w:rPr>
                                <w:fldChar w:fldCharType="end"/>
                              </w:r>
                              <w:bookmarkEnd w:id="27"/>
                              <w:r>
                                <w:rPr>
                                  <w:noProof/>
                                  <w:sz w:val="26"/>
                                  <w:szCs w:val="26"/>
                                </w:rPr>
                                <w:t xml:space="preserve"> </w:t>
                              </w:r>
                              <w:r>
                                <w:rPr>
                                  <w:sz w:val="26"/>
                                  <w:szCs w:val="26"/>
                                </w:rPr>
                                <w:fldChar w:fldCharType="begin"/>
                              </w:r>
                              <w:r>
                                <w:rPr>
                                  <w:noProof/>
                                  <w:sz w:val="26"/>
                                  <w:szCs w:val="26"/>
                                </w:rPr>
                                <w:instrText xml:space="preserve"> HYPERLINK "http://hradec.rozhlas.cz/rolbari-si-nekdy-pripadaji-jako-pri-hrani-pocitacovych-her-aneb-moderni-8656347"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hradec.cz </w:t>
                              </w:r>
                              <w:r>
                                <w:rPr>
                                  <w:rStyle w:val="metadata-item"/>
                                  <w:noProof/>
                                </w:rPr>
                                <w:t xml:space="preserve">| </w:t>
                              </w:r>
                              <w:r>
                                <w:rPr>
                                  <w:rStyle w:val="metadata-value"/>
                                  <w:noProof/>
                                </w:rPr>
                                <w:t xml:space="preserve">09.01.2022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Milan Baják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Řada českých lyžařských areálů hlásí dobré podmínky. V posledních dnech mohli provozovatelé opět uměle zasněžovat. Často jim při tom pomáhají moderní automatizované systémy. Někde pak používají i technologii SNOWSat. Ta díky satelitním údajům a GPS v podstatě online ukazuje, kolik kde přesně sněhu leží.</w:t>
                              </w:r>
                              <w:r>
                                <w:rPr>
                                  <w:noProof/>
                                  <w:sz w:val="21"/>
                                  <w:szCs w:val="21"/>
                                </w:rPr>
                                <w:br/>
                              </w:r>
                              <w:r>
                                <w:rPr>
                                  <w:noProof/>
                                  <w:sz w:val="21"/>
                                  <w:szCs w:val="21"/>
                                </w:rPr>
                                <w:br/>
                              </w:r>
                              <w:r>
                                <w:rPr>
                                  <w:noProof/>
                                  <w:sz w:val="21"/>
                                  <w:szCs w:val="21"/>
                                </w:rPr>
                                <w:t>Technologii SNOWSat používají například ve Skiareálu Špindlerův Mlýn v Krkonoších.</w:t>
                              </w:r>
                              <w:r>
                                <w:rPr>
                                  <w:noProof/>
                                  <w:sz w:val="21"/>
                                  <w:szCs w:val="21"/>
                                </w:rPr>
                                <w:br/>
                              </w:r>
                              <w:r>
                                <w:rPr>
                                  <w:noProof/>
                                  <w:sz w:val="21"/>
                                  <w:szCs w:val="21"/>
                                </w:rPr>
                                <w:br/>
                              </w:r>
                              <w:r>
                                <w:rPr>
                                  <w:noProof/>
                                  <w:sz w:val="21"/>
                                  <w:szCs w:val="21"/>
                                </w:rPr>
                                <w:t>Je 16:30 odpoledne, před malou chvílí na Horních Mísečkách skončilo lyžování. Stojí tu vyrovnané čtyři rolby, které vyrazí do terénu upravovat sjezdovky.</w:t>
                              </w:r>
                              <w:r>
                                <w:rPr>
                                  <w:noProof/>
                                  <w:sz w:val="21"/>
                                  <w:szCs w:val="21"/>
                                </w:rPr>
                                <w:br/>
                              </w:r>
                              <w:r>
                                <w:rPr>
                                  <w:noProof/>
                                  <w:sz w:val="21"/>
                                  <w:szCs w:val="21"/>
                                </w:rPr>
                                <w:br/>
                              </w:r>
                              <w:r>
                                <w:rPr>
                                  <w:noProof/>
                                  <w:sz w:val="21"/>
                                  <w:szCs w:val="21"/>
                                </w:rPr>
                                <w:t>Do jedné z nich za chvíli nasedneme spolu s Radimem Šolcem, rolbařem a opravářem. „V pravé ruce držím joystick a v levé takový půlvolant. A přede mnou jsou dva monitory. Jeden je SNOWSat a druhý ovládání rolby. Pojedeme teď nahoru na sjezdovku na Medvědín."</w:t>
                              </w:r>
                              <w:r>
                                <w:rPr>
                                  <w:noProof/>
                                  <w:sz w:val="21"/>
                                  <w:szCs w:val="21"/>
                                </w:rPr>
                                <w:br/>
                              </w:r>
                              <w:r>
                                <w:rPr>
                                  <w:noProof/>
                                  <w:sz w:val="21"/>
                                  <w:szCs w:val="21"/>
                                </w:rPr>
                                <w:br/>
                              </w:r>
                              <w:r>
                                <w:rPr>
                                  <w:noProof/>
                                  <w:sz w:val="21"/>
                                  <w:szCs w:val="21"/>
                                </w:rPr>
                                <w:t>Najeli jsme na úplně prázdnou sjezdovku. Když se podíváme na displej technologie SNOWSat, co vidíme? „Povrch je nafocen a naskenován v létě z vrtulníku. A tím, jak je tady výška sněhu, tak jsme o něco výš. Technologie SNOWSat teď změří, o kolik centimetrů jsme výš a barvy potom ukazují výšku sněhové pokrývky.</w:t>
                              </w:r>
                              <w:r>
                                <w:rPr>
                                  <w:noProof/>
                                  <w:sz w:val="21"/>
                                  <w:szCs w:val="21"/>
                                </w:rPr>
                                <w:br/>
                              </w:r>
                              <w:r>
                                <w:rPr>
                                  <w:noProof/>
                                  <w:sz w:val="21"/>
                                  <w:szCs w:val="21"/>
                                </w:rPr>
                                <w:br/>
                              </w:r>
                              <w:r>
                                <w:rPr>
                                  <w:noProof/>
                                  <w:sz w:val="21"/>
                                  <w:szCs w:val="21"/>
                                </w:rPr>
                                <w:t>Sjezdovka na monitoru hraje doslova všemi možnými barvami, jedeme rychlostí zhruba 11 km/hod. Zelená barva se na interaktivní mapě mění v modrou, to znamená, že je pod námi více sněhu.</w:t>
                              </w:r>
                              <w:r>
                                <w:rPr>
                                  <w:noProof/>
                                  <w:sz w:val="21"/>
                                  <w:szCs w:val="21"/>
                                </w:rPr>
                                <w:br/>
                              </w:r>
                              <w:r>
                                <w:rPr>
                                  <w:noProof/>
                                  <w:sz w:val="21"/>
                                  <w:szCs w:val="21"/>
                                </w:rPr>
                                <w:br/>
                              </w:r>
                              <w:r>
                                <w:rPr>
                                  <w:noProof/>
                                  <w:sz w:val="21"/>
                                  <w:szCs w:val="21"/>
                                </w:rPr>
                                <w:t>„Je to tak. A tu sněhovou hromadu já potom mohu rozhrnout na místa, kde sníh chybí. Rovnoměrně ho rozprostřít."</w:t>
                              </w:r>
                              <w:r>
                                <w:rPr>
                                  <w:noProof/>
                                  <w:sz w:val="21"/>
                                  <w:szCs w:val="21"/>
                                </w:rPr>
                                <w:br/>
                              </w:r>
                              <w:r>
                                <w:rPr>
                                  <w:noProof/>
                                  <w:sz w:val="21"/>
                                  <w:szCs w:val="21"/>
                                </w:rPr>
                                <w:br/>
                              </w:r>
                              <w:r>
                                <w:rPr>
                                  <w:noProof/>
                                  <w:sz w:val="21"/>
                                  <w:szCs w:val="21"/>
                                </w:rPr>
                                <w:t>Vypadá to trochu jako počítačová hra. „Je to trochu takový Game boy."</w:t>
                              </w:r>
                              <w:r>
                                <w:rPr>
                                  <w:noProof/>
                                  <w:sz w:val="21"/>
                                  <w:szCs w:val="21"/>
                                </w:rPr>
                                <w:br/>
                              </w:r>
                              <w:r>
                                <w:rPr>
                                  <w:noProof/>
                                  <w:sz w:val="21"/>
                                  <w:szCs w:val="21"/>
                                </w:rPr>
                                <w:br/>
                              </w:r>
                              <w:r>
                                <w:rPr>
                                  <w:noProof/>
                                  <w:sz w:val="21"/>
                                  <w:szCs w:val="21"/>
                                </w:rPr>
                                <w:t>Rolbař Radim Šolc mne zhruba za čtvrt hodiny vysazuje. Jeho služba ale může klidně trvat až do půlnoci.</w:t>
                              </w:r>
                              <w:r>
                                <w:rPr>
                                  <w:noProof/>
                                  <w:sz w:val="21"/>
                                  <w:szCs w:val="21"/>
                                </w:rPr>
                                <w:br/>
                              </w:r>
                              <w:r>
                                <w:rPr>
                                  <w:noProof/>
                                  <w:sz w:val="21"/>
                                  <w:szCs w:val="21"/>
                                </w:rPr>
                                <w:br/>
                              </w:r>
                              <w:r>
                                <w:rPr>
                                  <w:noProof/>
                                  <w:sz w:val="21"/>
                                  <w:szCs w:val="21"/>
                                </w:rPr>
                                <w:t>Zdeněk Spilka, vedoucí provozu Horní Mísečky - Medvědín ve Skiareálu Špindlerův Mlýn, dává právě pokyny všem rolbám v okolí.</w:t>
                              </w:r>
                              <w:r>
                                <w:rPr>
                                  <w:noProof/>
                                  <w:sz w:val="21"/>
                                  <w:szCs w:val="21"/>
                                </w:rPr>
                                <w:br/>
                              </w:r>
                              <w:r>
                                <w:rPr>
                                  <w:noProof/>
                                  <w:sz w:val="21"/>
                                  <w:szCs w:val="21"/>
                                </w:rPr>
                                <w:br/>
                              </w:r>
                              <w:r>
                                <w:rPr>
                                  <w:noProof/>
                                  <w:sz w:val="21"/>
                                  <w:szCs w:val="21"/>
                                </w:rPr>
                                <w:t>Na počítači ve své kanceláři o nich má dokonalý přehled, stejně tak jako o množství sněhu na svazích. „Když se podíváme na tyto mapy, tak si můžeme přiblížit konkrétní část sjezdovky a také rolbař ví, že tady si může vzít bod a přehrnout ho do místa, kde má málo sněhu."</w:t>
                              </w:r>
                              <w:r>
                                <w:rPr>
                                  <w:noProof/>
                                  <w:sz w:val="21"/>
                                  <w:szCs w:val="21"/>
                                </w:rPr>
                                <w:br/>
                              </w:r>
                              <w:r>
                                <w:rPr>
                                  <w:noProof/>
                                  <w:sz w:val="21"/>
                                  <w:szCs w:val="21"/>
                                </w:rPr>
                                <w:br/>
                              </w:r>
                              <w:r>
                                <w:rPr>
                                  <w:noProof/>
                                  <w:sz w:val="21"/>
                                  <w:szCs w:val="21"/>
                                </w:rPr>
                                <w:t>Technologii SNOWSat tady používají čtvrtou sezónu</w:t>
                              </w:r>
                              <w:r>
                                <w:rPr>
                                  <w:noProof/>
                                  <w:sz w:val="21"/>
                                  <w:szCs w:val="21"/>
                                </w:rPr>
                                <w:br/>
                              </w:r>
                              <w:r>
                                <w:rPr>
                                  <w:noProof/>
                                  <w:sz w:val="21"/>
                                  <w:szCs w:val="21"/>
                                </w:rPr>
                                <w:br/>
                              </w:r>
                              <w:r>
                                <w:rPr>
                                  <w:noProof/>
                                  <w:sz w:val="21"/>
                                  <w:szCs w:val="21"/>
                                </w:rPr>
                                <w:t>Jak zkušený horal Zdeněk Spilka říká, tak se osvědčila. Údržba sjezdovek je díky ní levnější zhruba o 20 procent. „Jsme limitovaní spotřebou vody i energie. A v dnešní době vůbec šla cena elektrické energie neskutečně nahoru, všechno zdražuje, tak tohle je opravdu efektivní nástroj, který nám hodně pomáhá."</w:t>
                              </w:r>
                              <w:r>
                                <w:rPr>
                                  <w:noProof/>
                                  <w:sz w:val="21"/>
                                  <w:szCs w:val="21"/>
                                </w:rPr>
                                <w:br/>
                              </w:r>
                              <w:r>
                                <w:rPr>
                                  <w:noProof/>
                                  <w:sz w:val="21"/>
                                  <w:szCs w:val="21"/>
                                </w:rPr>
                                <w:br/>
                              </w:r>
                              <w:r>
                                <w:rPr>
                                  <w:noProof/>
                                  <w:sz w:val="21"/>
                                  <w:szCs w:val="21"/>
                                </w:rPr>
                                <w:t>Různá čidla mají i sněžná děla</w:t>
                              </w:r>
                              <w:r>
                                <w:rPr>
                                  <w:noProof/>
                                  <w:sz w:val="21"/>
                                  <w:szCs w:val="21"/>
                                </w:rPr>
                                <w:br/>
                              </w:r>
                              <w:r>
                                <w:rPr>
                                  <w:noProof/>
                                  <w:sz w:val="21"/>
                                  <w:szCs w:val="21"/>
                                </w:rPr>
                                <w:br/>
                              </w:r>
                              <w:r>
                                <w:rPr>
                                  <w:noProof/>
                                  <w:sz w:val="21"/>
                                  <w:szCs w:val="21"/>
                                </w:rPr>
                                <w:t>Zdeněk Spilka zde je už 42 sezón, tak může porovnat technologický rozdíl za ty roky. „Když jsem sem v 80. letech nastupoval, tak sněžné systémy už také byly. Ale byly to takové provizorní věci, kdy se stříkala voda za pomocí rozprašovačů. Dnešní technologie se s tím vůbec nadají porovnat."</w:t>
                              </w:r>
                              <w:r>
                                <w:rPr>
                                  <w:noProof/>
                                  <w:sz w:val="21"/>
                                  <w:szCs w:val="21"/>
                                </w:rPr>
                                <w:br/>
                              </w:r>
                              <w:r>
                                <w:rPr>
                                  <w:noProof/>
                                  <w:sz w:val="21"/>
                                  <w:szCs w:val="21"/>
                                </w:rPr>
                                <w:br/>
                              </w:r>
                              <w:r>
                                <w:rPr>
                                  <w:noProof/>
                                  <w:sz w:val="21"/>
                                  <w:szCs w:val="21"/>
                                </w:rPr>
                                <w:t>„Přenos družicového systému nám samozřejmě vše zjednodušuje. A myslím si, že jako ve všech dalších oborech, se technologie bude dál vyvíjet do plné automatiky," dodává Zdeněk Spilka.</w:t>
                              </w:r>
                              <w:r>
                                <w:rPr>
                                  <w:noProof/>
                                  <w:sz w:val="21"/>
                                  <w:szCs w:val="21"/>
                                </w:rPr>
                                <w:br/>
                              </w:r>
                              <w:r>
                                <w:rPr>
                                  <w:noProof/>
                                  <w:sz w:val="21"/>
                                  <w:szCs w:val="21"/>
                                </w:rPr>
                                <w:br/>
                              </w:r>
                              <w:r>
                                <w:rPr>
                                  <w:noProof/>
                                  <w:sz w:val="21"/>
                                  <w:szCs w:val="21"/>
                                </w:rPr>
                                <w:t xml:space="preserve">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stále více využívají při údržbě sjezdovek různé moderní technologie, nejčastěji se jedná právě o automatizované zasněžovací systémy.</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6"/>
                              <w:r>
                                <w:rPr>
                                  <w:rFonts w:ascii="Arial" w:eastAsia="Arial" w:hAnsi="Arial" w:cs="Arial"/>
                                  <w:noProof/>
                                  <w:color w:val="FFFFFF"/>
                                  <w:sz w:val="0"/>
                                  <w:szCs w:val="0"/>
                                </w:rPr>
                                <w:t>Technologie SNOWSat online ukazuje, kde kolik sněhu leží. Údržba sjezdovek je díky ní levnější</w:t>
                              </w:r>
                              <w:bookmarkEnd w:id="28"/>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Technologie SNOWSat online ukazuje, kde kolik sněhu leží. Údržba sjezdovek je díky ní levnější</w:t>
                              </w:r>
                              <w:bookmarkStart w:id="29" w:name="Art__0__10"/>
                              <w:r>
                                <w:rPr>
                                  <w:rStyle w:val="any"/>
                                  <w:color w:val="21262A"/>
                                  <w:sz w:val="27"/>
                                  <w:szCs w:val="27"/>
                                  <w:u w:val="single" w:color="21262A"/>
                                </w:rPr>
                                <w:fldChar w:fldCharType="end"/>
                              </w:r>
                              <w:bookmarkEnd w:id="29"/>
                              <w:r>
                                <w:rPr>
                                  <w:noProof/>
                                  <w:sz w:val="26"/>
                                  <w:szCs w:val="26"/>
                                </w:rPr>
                                <w:t xml:space="preserve"> </w:t>
                              </w:r>
                              <w:r>
                                <w:rPr>
                                  <w:sz w:val="26"/>
                                  <w:szCs w:val="26"/>
                                </w:rPr>
                                <w:fldChar w:fldCharType="begin"/>
                              </w:r>
                              <w:r>
                                <w:rPr>
                                  <w:noProof/>
                                  <w:sz w:val="26"/>
                                  <w:szCs w:val="26"/>
                                </w:rPr>
                                <w:instrText xml:space="preserve"> HYPERLINK "http://liberec.rozhlas.cz/technologie-snowsat-online-ukazuje-kde-kolik-snehu-lezi-udrzba-sjezdovek-je-diky-8656470"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liberec.cz </w:t>
                              </w:r>
                              <w:r>
                                <w:rPr>
                                  <w:rStyle w:val="metadata-item"/>
                                  <w:noProof/>
                                </w:rPr>
                                <w:t xml:space="preserve">| </w:t>
                              </w:r>
                              <w:r>
                                <w:rPr>
                                  <w:rStyle w:val="metadata-value"/>
                                  <w:noProof/>
                                </w:rPr>
                                <w:t xml:space="preserve">09.01.2022 </w:t>
                              </w:r>
                              <w:r>
                                <w:rPr>
                                  <w:rStyle w:val="metadata-item"/>
                                  <w:noProof/>
                                </w:rPr>
                                <w:t xml:space="preserve">| Rubrika: </w:t>
                              </w:r>
                              <w:r>
                                <w:rPr>
                                  <w:rStyle w:val="metadata-value"/>
                                  <w:noProof/>
                                </w:rPr>
                                <w:t xml:space="preserve">Technologie </w:t>
                              </w:r>
                              <w:r>
                                <w:rPr>
                                  <w:rStyle w:val="metadata-item"/>
                                  <w:noProof/>
                                </w:rPr>
                                <w:t>| Autor: </w:t>
                              </w:r>
                              <w:r>
                                <w:rPr>
                                  <w:rStyle w:val="metadata-value"/>
                                  <w:noProof/>
                                </w:rPr>
                                <w:t xml:space="preserve">Milan Baják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Řada českých lyžařských areálů hlásí dobré podmínky. V posledních dnech mohli provozovatelé opět uměle zasněžovat. Často jim při tom pomáhají moderní automatizované systémy. Někde pak používají i technologii SNOWSat. Ta díky satelitním údajům a GPS v podstatě online ukazuje, kolik kde přesně sněhu leží.</w:t>
                              </w:r>
                              <w:r>
                                <w:rPr>
                                  <w:noProof/>
                                  <w:sz w:val="21"/>
                                  <w:szCs w:val="21"/>
                                </w:rPr>
                                <w:br/>
                              </w:r>
                              <w:r>
                                <w:rPr>
                                  <w:noProof/>
                                  <w:sz w:val="21"/>
                                  <w:szCs w:val="21"/>
                                </w:rPr>
                                <w:br/>
                              </w:r>
                              <w:r>
                                <w:rPr>
                                  <w:noProof/>
                                  <w:sz w:val="21"/>
                                  <w:szCs w:val="21"/>
                                </w:rPr>
                                <w:t>Technologii SNOWSat používají například ve Skiareálu Špindlerův Mlýn v Krkonoších.</w:t>
                              </w:r>
                              <w:r>
                                <w:rPr>
                                  <w:noProof/>
                                  <w:sz w:val="21"/>
                                  <w:szCs w:val="21"/>
                                </w:rPr>
                                <w:br/>
                              </w:r>
                              <w:r>
                                <w:rPr>
                                  <w:noProof/>
                                  <w:sz w:val="21"/>
                                  <w:szCs w:val="21"/>
                                </w:rPr>
                                <w:br/>
                              </w:r>
                              <w:r>
                                <w:rPr>
                                  <w:noProof/>
                                  <w:sz w:val="21"/>
                                  <w:szCs w:val="21"/>
                                </w:rPr>
                                <w:t>Je 16:30 odpoledne, před malou chvílí na Horních Mísečkách skončilo lyžování. Stojí tu vyrovnané čtyři rolby, které vyrazí do terénu upravovat sjezdovky.</w:t>
                              </w:r>
                              <w:r>
                                <w:rPr>
                                  <w:noProof/>
                                  <w:sz w:val="21"/>
                                  <w:szCs w:val="21"/>
                                </w:rPr>
                                <w:br/>
                              </w:r>
                              <w:r>
                                <w:rPr>
                                  <w:noProof/>
                                  <w:sz w:val="21"/>
                                  <w:szCs w:val="21"/>
                                </w:rPr>
                                <w:br/>
                              </w:r>
                              <w:r>
                                <w:rPr>
                                  <w:noProof/>
                                  <w:sz w:val="21"/>
                                  <w:szCs w:val="21"/>
                                </w:rPr>
                                <w:t>Do jedné z nich za chvíli nasedneme spolu s Radimem Šolcem, rolbařem a opravářem. „V pravé ruce držím joystick a v levé takový půlvolant. A přede mnou jsou dva monitory. Jeden je SNOWSat a druhý ovládání rolby. Pojedeme teď nahoru na sjezdovku na Medvědín."</w:t>
                              </w:r>
                              <w:r>
                                <w:rPr>
                                  <w:noProof/>
                                  <w:sz w:val="21"/>
                                  <w:szCs w:val="21"/>
                                </w:rPr>
                                <w:br/>
                              </w:r>
                              <w:r>
                                <w:rPr>
                                  <w:noProof/>
                                  <w:sz w:val="21"/>
                                  <w:szCs w:val="21"/>
                                </w:rPr>
                                <w:br/>
                              </w:r>
                              <w:r>
                                <w:rPr>
                                  <w:noProof/>
                                  <w:sz w:val="21"/>
                                  <w:szCs w:val="21"/>
                                </w:rPr>
                                <w:t>Najeli jsme na úplně prázdnou sjezdovku. Když se podíváme na displej technologie SNOWSat, co vidíme? „Povrch je nafocen a naskenován v létě z vrtulníku. A tím, jak je tady výška sněhu, tak jsme o něco výš. Technologie SNOWSat teď změří, o kolik centimetrů jsme výš a barvy potom ukazují výšku sněhové pokrývky.</w:t>
                              </w:r>
                              <w:r>
                                <w:rPr>
                                  <w:noProof/>
                                  <w:sz w:val="21"/>
                                  <w:szCs w:val="21"/>
                                </w:rPr>
                                <w:br/>
                              </w:r>
                              <w:r>
                                <w:rPr>
                                  <w:noProof/>
                                  <w:sz w:val="21"/>
                                  <w:szCs w:val="21"/>
                                </w:rPr>
                                <w:br/>
                              </w:r>
                              <w:r>
                                <w:rPr>
                                  <w:noProof/>
                                  <w:sz w:val="21"/>
                                  <w:szCs w:val="21"/>
                                </w:rPr>
                                <w:t>Sjezdovka na monitoru hraje doslova všemi možnými barvami, jedeme rychlostí zhruba 11 km/hod. Zelená barva se na interaktivní mapě mění v modrou, to znamená, že je pod námi více sněhu.</w:t>
                              </w:r>
                              <w:r>
                                <w:rPr>
                                  <w:noProof/>
                                  <w:sz w:val="21"/>
                                  <w:szCs w:val="21"/>
                                </w:rPr>
                                <w:br/>
                              </w:r>
                              <w:r>
                                <w:rPr>
                                  <w:noProof/>
                                  <w:sz w:val="21"/>
                                  <w:szCs w:val="21"/>
                                </w:rPr>
                                <w:br/>
                              </w:r>
                              <w:r>
                                <w:rPr>
                                  <w:noProof/>
                                  <w:sz w:val="21"/>
                                  <w:szCs w:val="21"/>
                                </w:rPr>
                                <w:t>„Je to tak. A tu sněhovou hromadu já potom mohu rozhrnout na místa, kde sníh chybí. Rovnoměrně ho rozprostřít."</w:t>
                              </w:r>
                              <w:r>
                                <w:rPr>
                                  <w:noProof/>
                                  <w:sz w:val="21"/>
                                  <w:szCs w:val="21"/>
                                </w:rPr>
                                <w:br/>
                              </w:r>
                              <w:r>
                                <w:rPr>
                                  <w:noProof/>
                                  <w:sz w:val="21"/>
                                  <w:szCs w:val="21"/>
                                </w:rPr>
                                <w:br/>
                              </w:r>
                              <w:r>
                                <w:rPr>
                                  <w:noProof/>
                                  <w:sz w:val="21"/>
                                  <w:szCs w:val="21"/>
                                </w:rPr>
                                <w:t>Vypadá to trochu jako počítačová hra. „Je to trochu takový Game boy."</w:t>
                              </w:r>
                              <w:r>
                                <w:rPr>
                                  <w:noProof/>
                                  <w:sz w:val="21"/>
                                  <w:szCs w:val="21"/>
                                </w:rPr>
                                <w:br/>
                              </w:r>
                              <w:r>
                                <w:rPr>
                                  <w:noProof/>
                                  <w:sz w:val="21"/>
                                  <w:szCs w:val="21"/>
                                </w:rPr>
                                <w:br/>
                              </w:r>
                              <w:r>
                                <w:rPr>
                                  <w:noProof/>
                                  <w:sz w:val="21"/>
                                  <w:szCs w:val="21"/>
                                </w:rPr>
                                <w:t>Rolbař Radim Šolc mne zhruba za čtvrt hodiny vysazuje. Jeho služba ale může klidně trvat až do půlnoci.</w:t>
                              </w:r>
                              <w:r>
                                <w:rPr>
                                  <w:noProof/>
                                  <w:sz w:val="21"/>
                                  <w:szCs w:val="21"/>
                                </w:rPr>
                                <w:br/>
                              </w:r>
                              <w:r>
                                <w:rPr>
                                  <w:noProof/>
                                  <w:sz w:val="21"/>
                                  <w:szCs w:val="21"/>
                                </w:rPr>
                                <w:br/>
                              </w:r>
                              <w:r>
                                <w:rPr>
                                  <w:noProof/>
                                  <w:sz w:val="21"/>
                                  <w:szCs w:val="21"/>
                                </w:rPr>
                                <w:t>Zdeněk Spilka, vedoucí provozu Horní Mísečky - Medvědín ve Skiareálu Špindlerův Mlýn, dává právě pokyny všem rolbám v okolí.</w:t>
                              </w:r>
                              <w:r>
                                <w:rPr>
                                  <w:noProof/>
                                  <w:sz w:val="21"/>
                                  <w:szCs w:val="21"/>
                                </w:rPr>
                                <w:br/>
                              </w:r>
                              <w:r>
                                <w:rPr>
                                  <w:noProof/>
                                  <w:sz w:val="21"/>
                                  <w:szCs w:val="21"/>
                                </w:rPr>
                                <w:br/>
                              </w:r>
                              <w:r>
                                <w:rPr>
                                  <w:noProof/>
                                  <w:sz w:val="21"/>
                                  <w:szCs w:val="21"/>
                                </w:rPr>
                                <w:t>Na počítači ve své kanceláři o nich má dokonalý přehled, stejně tak jako o množství sněhu na svazích. „Když se podíváme na tyto mapy, tak si můžeme přiblížit konkrétní část sjezdovky a také rolbař ví, že tady si může vzít bod a přehrnout ho do místa, kde má málo sněhu."</w:t>
                              </w:r>
                              <w:r>
                                <w:rPr>
                                  <w:noProof/>
                                  <w:sz w:val="21"/>
                                  <w:szCs w:val="21"/>
                                </w:rPr>
                                <w:br/>
                              </w:r>
                              <w:r>
                                <w:rPr>
                                  <w:noProof/>
                                  <w:sz w:val="21"/>
                                  <w:szCs w:val="21"/>
                                </w:rPr>
                                <w:br/>
                              </w:r>
                              <w:r>
                                <w:rPr>
                                  <w:noProof/>
                                  <w:sz w:val="21"/>
                                  <w:szCs w:val="21"/>
                                </w:rPr>
                                <w:t>Technologii SNOWSat tady používají čtvrtou sezónu</w:t>
                              </w:r>
                              <w:r>
                                <w:rPr>
                                  <w:noProof/>
                                  <w:sz w:val="21"/>
                                  <w:szCs w:val="21"/>
                                </w:rPr>
                                <w:br/>
                              </w:r>
                              <w:r>
                                <w:rPr>
                                  <w:noProof/>
                                  <w:sz w:val="21"/>
                                  <w:szCs w:val="21"/>
                                </w:rPr>
                                <w:br/>
                              </w:r>
                              <w:r>
                                <w:rPr>
                                  <w:noProof/>
                                  <w:sz w:val="21"/>
                                  <w:szCs w:val="21"/>
                                </w:rPr>
                                <w:t>Jak zkušený horal Zdeněk Spilka říká, tak se osvědčila. Údržba sjezdovek je díky ní levnější zhruba o 20 procent. „Jsme limitovaní spotřebou vody i energie. A v dnešní době vůbec šla cena elektrické energie neskutečně nahoru, všechno zdražuje, tak tohle je opravdu efektivní nástroj, který nám hodně pomáhá."</w:t>
                              </w:r>
                              <w:r>
                                <w:rPr>
                                  <w:noProof/>
                                  <w:sz w:val="21"/>
                                  <w:szCs w:val="21"/>
                                </w:rPr>
                                <w:br/>
                              </w:r>
                              <w:r>
                                <w:rPr>
                                  <w:noProof/>
                                  <w:sz w:val="21"/>
                                  <w:szCs w:val="21"/>
                                </w:rPr>
                                <w:br/>
                              </w:r>
                              <w:r>
                                <w:rPr>
                                  <w:noProof/>
                                  <w:sz w:val="21"/>
                                  <w:szCs w:val="21"/>
                                </w:rPr>
                                <w:t>Různá čidla mají i sněžná děla</w:t>
                              </w:r>
                              <w:r>
                                <w:rPr>
                                  <w:noProof/>
                                  <w:sz w:val="21"/>
                                  <w:szCs w:val="21"/>
                                </w:rPr>
                                <w:br/>
                              </w:r>
                              <w:r>
                                <w:rPr>
                                  <w:noProof/>
                                  <w:sz w:val="21"/>
                                  <w:szCs w:val="21"/>
                                </w:rPr>
                                <w:br/>
                              </w:r>
                              <w:r>
                                <w:rPr>
                                  <w:noProof/>
                                  <w:sz w:val="21"/>
                                  <w:szCs w:val="21"/>
                                </w:rPr>
                                <w:t>Zdeněk Spilka zde je už 42 sezón, tak může porovnat technologický rozdíl za ty roky. „Když jsem sem v 80. letech nastupoval, tak sněžné systémy už také byly. Ale byly to takové provizorní věci, kdy se stříkala voda za pomocí rozprašovačů. Dnešní technologie se s tím vůbec nadají porovnat."</w:t>
                              </w:r>
                              <w:r>
                                <w:rPr>
                                  <w:noProof/>
                                  <w:sz w:val="21"/>
                                  <w:szCs w:val="21"/>
                                </w:rPr>
                                <w:br/>
                              </w:r>
                              <w:r>
                                <w:rPr>
                                  <w:noProof/>
                                  <w:sz w:val="21"/>
                                  <w:szCs w:val="21"/>
                                </w:rPr>
                                <w:br/>
                              </w:r>
                              <w:r>
                                <w:rPr>
                                  <w:noProof/>
                                  <w:sz w:val="21"/>
                                  <w:szCs w:val="21"/>
                                </w:rPr>
                                <w:t>„Přenos družicového systému nám samozřejmě vše zjednodušuje. A myslím si, že jako ve všech dalších oborech, se technologie bude dál vyvíjet do plné automatiky," dodává Zdeněk Spilka.</w:t>
                              </w:r>
                              <w:r>
                                <w:rPr>
                                  <w:noProof/>
                                  <w:sz w:val="21"/>
                                  <w:szCs w:val="21"/>
                                </w:rPr>
                                <w:br/>
                              </w:r>
                              <w:r>
                                <w:rPr>
                                  <w:noProof/>
                                  <w:sz w:val="21"/>
                                  <w:szCs w:val="21"/>
                                </w:rPr>
                                <w:br/>
                              </w:r>
                              <w:r>
                                <w:rPr>
                                  <w:noProof/>
                                  <w:sz w:val="21"/>
                                  <w:szCs w:val="21"/>
                                </w:rPr>
                                <w:t xml:space="preserve">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stále více využívají při údržbě sjezdovek různé moderní technologie, nejčastěji se jedná právě o automatizované zasněžovací systémy.</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07"/>
                              <w:r>
                                <w:rPr>
                                  <w:rFonts w:ascii="Arial" w:eastAsia="Arial" w:hAnsi="Arial" w:cs="Arial"/>
                                  <w:noProof/>
                                  <w:color w:val="FFFFFF"/>
                                  <w:sz w:val="0"/>
                                  <w:szCs w:val="0"/>
                                </w:rPr>
                                <w:t>Experiment 09:05</w:t>
                              </w:r>
                              <w:bookmarkEnd w:id="30"/>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Experiment 09:05</w:t>
                              </w:r>
                              <w:bookmarkStart w:id="31" w:name="Art__0__9"/>
                              <w:r>
                                <w:rPr>
                                  <w:rStyle w:val="any"/>
                                  <w:color w:val="21262A"/>
                                  <w:sz w:val="27"/>
                                  <w:szCs w:val="27"/>
                                  <w:u w:val="single" w:color="21262A"/>
                                </w:rPr>
                                <w:fldChar w:fldCharType="end"/>
                              </w:r>
                              <w:bookmarkEnd w:id="3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Za chvíli sedneme do rolby a zjistíme jak rolbař i pomocí satelitu pozná tak má upravit sníh na sjezdovce probereme nový český kosmický projekt má jméno Slavia a jeho úkolem je zkoumat nerostné bohatství ve vesmíru. A českém už se šíří varianta koronaviru Omikron. Zjišťujeme proto, jak funguje proti virový lék s názvem pak slovit. Vše v dnešním vědecko technologickém magazínu experiment začínáme už po písničce.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Začalo mrznout řada lyžařských areálů opět hlásí dobré podmínky. V posledních dnech totiž mohli provozovatelé znovu uměle zasněžovat. Často jim přitom pomáhají moderní automatizované systémy. Někde pak používají i technologii snow set. Tak díky satelitním údajů má GPS v podstatě on line ukazuje, kolik, kde přesně sněhu leží. Používají je třeba ve skiareálu Špindlerův Mlýn v Krkonoších.</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Je půl páté odpoledne před malou vína Horních Mísečkách skončilo lyžování a teď tady vyrovnané 4 rolby, které vyrazí do terénu upravovat sjezdovky do jedné z nich za malou chvíli na sedneme. Radim Scholz rolbař opravář. My jsme spolu v kabině.</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Pravice turistika v levé ruce mám takový volant.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A hlavně 2 monitory.</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jedem monitor je snow SATA druhé ovládání vlastně volby a přípravků k tomu. Pojedeme tady po sjezdovce nahoru a vedením.</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Tak najeli jsme na úplně prázdnou sjezdovku, když se podíváme na displej, který patří tedy technologii snow sám.</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No spíš jakoby nafocený vlastně naskenovaný vrtulníků Borka vlastně tady výrazně, tak k tomu něco jsem jeden z nouze vlastně změří teďka u policie vedru zbaví a barvy na ukazujou to vlastně výšku sněhu ústavy v rohu levým. Máme tady přímo možná Monika centimetrů k němu.</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Ta sjezdovka na monitoru hraje všemi možnými barvami. Jedeme rychlostí 2 11 km v hodině. Zelenou barvu nové interaktivní mapě měníme na modrou tzn. zůstává více sněhu, než tam bylo.</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Dejme tomu, nominovaný na hromadu, kterou já rozhodnu, tak můžu přesnou novými výsledek snižují.</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Takže rovnoměrně rozprostřel, je to trošku přijde jako počítačová hra.</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Je takový boj no.</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Rolbař Radim Scholz mě zhruba po 15 minutách vysazuje. Jeho služba ale může trvat až do půlnoci.</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Prosím, tě, můžeš se podívat v tý dvojce kanonů.</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Zdeněk Spilka, vedoucí provozu Horní Mísečky Medvědín ve skiareálu Špindlerův Mlýn dává pokyny všem volbám v okolí na počítači ve své kanceláři o nich má dokonalý přehled. Stejně tak jako množství sněhu na svazích.</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Tady třeba, když se podíváme na tyhlety mapy, tak jenom si přiblížíme, já nevím, tuhletu část sjezdovky podle toho ta rolbař ví. Tady si ten bod může vzít a přehlednou do toho místa, kde má málo sněhu.</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Technologii snow sad tady používají čtvrtou sezónu, jak mi zkušený Horal Zdeněk Spilka říká, tak se osvědčila. Údržba sjezdovek je díky ní levnější zhruba o 20.</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 tím, jak jsme limitovaný spotřebu vody a spotřebu energie a dnešní době vůbec elektrická energie, která šla neskutečně nahoru, tak to všechno prodražuje, tak tohle to je opravdu efektivní nástroj, kterej tomu hodně pomáhá.</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Různá čidla mají sněžná děla. Vy jste tady už 2 čtyřicátou sezónu, tak kdybyste měl porovnat ten technologický rozdíl.</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Sněžný systém už taky byly, když jsem sem nastupoval v osmdesátým roce, ale byly to opravdu takový provizorní věci, když se stříkala voda pomocí rozprašovačů a dneska ty technologie to se vůbec nedá porovnat přenos družicových systémů, které nám umožňuje právě tady třeba v tom slovu šatů nebo těch kanónů ty přenosy. Pak je to samozřejmě všechno hodně jednodušší.</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By to teoreticky můžete vidět i doma v mobilu. Troufnete si odhadovat, kam se ještě může posunout, jak se to dá ještě zdokonalit jako.</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Ve všech asi oborech, to bude plně do automatiky.</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tak české skiareály, různé moderní technologie při údržbě sjezdovek využívají stále více, co to konkrétně tady v Krkonoších, znamená pro přírodu o tom budeme v magazínu experiment mluvit za chvíli z horních Míseček Ondřej Vaňura, Radiožurnál.</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Používání moderních technologií při zasněžování a údržbě lyžařských sjezdovek ještě v magazínu experiment zůstaneme. A ten se podíváme i z jiného úhlu zjistíme, jaký vliv mají tyto technologie na horskou přírodu. Ve vysílání teď vítám Radka drahného ze správy Krkonošského národního parku. Dobré dopoledne. Dobré ráno vám všem posluchačům. Podle provozovatelů lyžařských areálů jsou nové moderní technologie výhodné také v tom, že se snižuje efektivněji. Nemusí se tedy čerpat tolik vody, jak to berete vy?</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No, tak pochopitelně velmi dobrá zpráva, protože co si budeme říkat speciálně Krkonoše krkonošský Národní park a sjezdové lyžování a budí svým způsobem vždycky emoce, protože Národní park zřízen ochranou zamklo ochrany přírody. Naopak cestovní ruch v tomto segmentu svým způsobem může právě tu ochranu přírody a příroda Národního parku ovlivnila, tedy pokud on moderní technologie přicházejí s tím, že mohou spotřebovávat méně vody a využívat efektivnější způsoby, takže to jenom dobrá zpráva přece jenom ty technologie za posledních, řekněme, 20 30 40 let výrazně posunuly kupředu.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Je pro zimní krkonošskou přírodu nějaký zásadní rozdíl mezi technickým a přirozeným sněhem.</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Pochopitelný, protože ten sníh, který padal voda se sněhem, která padá do vzduchu, má jinačí charakter než ta, která je odebírána mineralizované vody vodních toků a dostává se potom podvedl dětského sněhu na sjezdovky. Ten problém a je samozřejmě trochu širší. My hovoříme o komu kumulativní efektu, protože to není pouze o odběru vody a často přirozených toků, což může vlastně nejsušším obdobím roku, což vlastně nemaje způsobit velké problémy pro vodní organismy v případě pro soutěžící jako systém a v neposlední řadě, ale také to je o tom, že o technické zasněžování působí hluk s tím spojen nějaký světelný smog, spotřeba energie a v neposlední řadě technický sníh, který leží na sjezdovce, vlastně způsobuje to, že i pro vegetace se zkracuje kratší do zkracuje doba vegetační a možností prakticky minimálně o 1 měsíc právě o tom, jak měsíc technický sníh a ten si proto zůstává déle.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Chovají se v Krkonoších podle zkušeností správců Národního parku provozovatelé areálu při zasněžování zodpovědně?</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Asi se dá říct, že ve většině případů ano v minulosti projekt s Českou inspekcí životního prostředí dělány kontroly, které ukázaly, že třeba 30 % provozovatelů a porušovala vodní zákon, ať to buď administrativně nebo nějakým fyzickým zásahem po vodním toku. V poslední době ale nemá podobné informace, že by nějakým excesům docházelo.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Například v Alpách jsou hodně rozšířené akumulační nádrže, ze kterých provozovatelé sjezdovek vodu pro zasněžování čerpají, nemusí tolik využívat vodní toky. Je to podle vás cesta u nás?</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No, je to cesta, je to řešení, ale není to všichni samospásné pochopitelně na území Národního parku musíme každý projekt posuzovat samostatně, takže není možné šmahem říci, že problém vyřešíme tím, že v každém z areálu děláme a retenční nádrže. Jsou místa, kde to relativně možné je jsou místa, kde to prakticky o kvůli tomu prostoru možné vytvořit není. V každém případě ale musíme připomenout vlastně zároveň ční nádrží je zásahem do přírody v Národním parku je vlastně jakýmsi vytloukáním klínu klínem. Pochopitelně chápeme, že průmysl cestovního ruchu v Krkonoších jsou bez technického sněhu neobejde. Na druhou stranu všechno to jsou aktivity, které vlastně jsou nepřirozené ve vztahu k ochraně přírody.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Vysvětluje Radek Drahný ze správy Krkonošského národního parku. Děkujeme na shledanou.</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Na slyšenou.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Jmenuje se pak slovy a jde o protivirový lék, který má pomáhat při léčbě pacientů s variantou koronaviru Omikron. Ta se začíná šířit Českem. Vláda proto objednává 50 000 balení léků a my v magazínu experiment za chvíli řekneme, jak přesně funguje.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Příští týden bude pokračovat vyjednávání mezi Českem a firmou Pfizer o nákupu nového léku proti koronaviru. Jmenuje se pak slovit a mělo by až o 90 % snižovat riziko vážného průběhu nemoci covid-19. Účinkovat přitom má i proti variantě Omikron. Ve vysílání experimentů už reportér Matěj Skalický, který se zaměřuje právě na koronavirus. Dobré dopoledne. Hezký den. Začneme tím, jak tento lék vypadá?</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Je to tabletka, respektive jsou to tabletky, protože se jich bere naráz víc po dobu pěti dnů si nakažený člověk každých 12 hodin vezme 2 růžové tabletky, to je léčivo zvané Irma Trevír a pak jednu bílou tabletku, to je léčivo rito naber. Dohromady tyhle tedy 3 tabletky tvoří to antivirotikum, pak slovy od společnosti Pfizer jsou to tedy 3 tabletky vlastně 2 léky v jednom.</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A jak růžové bílé tabletky fungují?</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Ale každá má trochu jinou roli dohromady, ale velmi zjednodušeně řečeno, zamezují tomu, aby se virus dokázal lidských buňkách replikovat tedy množit, zatímco vakcína, anebo třeba monoklonální protilátky monoklonální koktejly posilují imunitu člověka, snaží se vylepšit náš obranný mechanismus, abychom se dokázali viru lépe bránit, tak pak slovit lékem, který funguje bez ohledu na tuto imunitní reakci člověka prostě útočí přímo proti viru.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Tzn. že ten virus ničí likviduje.</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On ten lék přímo virus neničí. On mu znemožní, aby se množil, aby se replikoval zatěžoval náš organismus, když se virus koronavirus dostane do lidské buňky, chce se namnožit, tak musí do buněčné kuchyně, které se říká rybu zóny, která je v obalu kolem buněčného jádra. Tzv. si to vlastně v téhle kuchyni obvyklé buňka vaří své proteiny, které tělo potřebuje k fungování virus, ale umí tuhle buněčnou kuchyň přepadnout a začít tam vařit své vlastní recepty, protože i on je složen z proteinů, tedy z různých částí jakési stavebnice. No, a když jsem virus donese recept na výrobu sebe sama, tak tahle buněčná kuchyni začne vyrábět, protože prostě vyrobí cokoliv, od čeho má nějaký recept, nevyrobí, ale jednotlivé části ona vaří, řekněme, 2 takové velké štrůdly, poli proteiny, no, aby tyhle jednotlivé proteiny těch štrůdly mohly fungovat samy za sebe a pomoc tak k dalšímu množení viru, tak se musí z těch štrůdlu vystříhat na to jsou potřeba takové enzymatické nůžky protézy, no a tady konečně přicházejí do akce ty růžové tabletky už už to totiž vypadá, že virus vyrobil, co chtěl a stačí štrůdly nastříhat, jenže růžové tabletky umí nůžky, které jsou k tomu potřeba otupit ty pak nedokážou stříhat, no a nenastřílel štrůdl je vládě viru k ničemu.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Na k čemu potom ta bílá tabletka.</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A ta bílá tabletka to je parťák té růžové, který růžovým kolegům kryje záda, je to takový Sancho pan a pro Dona Quijota nebo Dr. Watson pro Sherlocka Holmese, řekněme, je to prostě pomocník. Tahle bílá tabletka, to je lék, který jsem normálně používá při léčbě HIV. O ono se ale ukázalo, že může pomoct i v případě koronaviru v rámci toho léku od Pfizeru, o kterém teď bavíme, totiž funguje jako bodyguard v lidském těle jsou katalyzátory, které nás zbavují cizích látek a zvlášť 1 enzym by proto mohl zničit ty růžové tabletky, jenže bílá tabletka umí tenhle detoxikační funkci bránit a umožní tak růžových tabletkách fungovat o něco déle tzn. že budou lépe bránit replikaci viru, kterého bude v těle méně projevy té nemoci nebudou tak vážné, no a infikovaný člověk rychle uzdraví. Je to jisté, je to jednoduché.</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Myslím to reportér Matěj Skalický. Děkuju, na shledanou.</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Není zač na slyšenou.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Na Radiožurnálu posloucháte experiment. Čeští experti chtějí jako první na světě vytvořit mapu nerostných surovin ve vesmíru. Ambiciózní plán doporučila provedení evropská kosmická agentura a jak zjistila reportérka experimentu Eva Kézrová. Není náhodou, že se tento vesmírný projekt jmenuje Slavia.</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My jsme vymýšleli název, který by byl právě takový hezky český napadne nás Slavia, a tak jsme si říkali, co by ta Slavia tak mohla znamenat. No a nakonec jsme se dostali k tomu, že by to teda mohla být kosmická laboratoř pro pokročilé přístroje aplikace.</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Vysvětluje Martin Ferus z ústavu fyzikální chemie Jaroslava Heyrovského Akademie věd. Jak s českou historii spjaté slovo Slavia. Dala vzniknout projektu pro evropskou kosmickou agenturu a cíl této vesmírné laboratoře je skutečně vysoce ambiciózní.</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My jsme chtěli do pár let vytvořit tzv. mapu zdrojů vesmíru, takže až jednou budeme těžit, tak nebude překvapením už dopředu dokážeme říct, pokud chcete tento materiál nebo tuto radostnou novinu, leťte tímhle směrem, pokud se něco jiného teď vlastně.</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Nastiňoval před nedávnem ve vysílání Českého rozhlasu jeden z autorů Petr Kapoun z brněnské společnosti sad euro spis. Zatím ještě hodně vzdálenou budoucnost. Předpokládané těžby nerostných surovin.</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Slavia by měla sloužit jako technologický demonstrátor vybraných technologií, které by byly v budoucnu použitelné pro prospekty nerostného bohatství na nebeských tělesech, ať už na Měsíci nebo třeba na asteroidech.</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Postarají se o to 2 zhruba dvacetikilové opsat je tedy malé družice, na kterých budou 3 přístroje. Hmotnostní spektrometr hyper spektra horní komora a rádiová anténa. Díky zaměřeným datum pak bude možné z malých úlomků planetek zjistit přítomnost jednotlivých prvků a zároveň dopočítat, odkud tyto úlomky přiletěli.</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Budeme pozorovat třeba meteory ze dvou různých úhlů, tak se dá dopočítat původ Meteor rodu. Jeho dráha ve sluneční soustavy. Tedy.</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Stejně jako to dělají astronomové na zemi z výšky 600 km toho ale naše opsat ve vesmíru uvidí daleko víc a podle fyzikálního chemika Martina Jirouse budou analyzovat i meziplanetární prach.</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To, že nepozorujeme skrz atmosféru ozonovou vrstvu aerosoly mraky, to nám dovoluje zachytit daleko širší spektrální oblast a tu samou chvíli budeme mít ještě hmotnostní spektra prachu, který ten Meteor tvoří, a to nikdo nikdy ještě neudělal.</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Koncept našimi se teď dostává reálnou podobu a pokud všechno půjde dobře, pak by Slavia mohla do vesmíru odstartovat za 4 roky. Eva Kézrová, Radiožurnál.</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Když člověka postihne infarkt jde skutečně o vteřiny, aby nedocházelo ke zbytečným prodlevám využívají zdravotníci na akutním příjmu kardiocentra v pražském IKEMu. Systém zeptej. Díky speciální aplikaci mají přesný přehled o tom, jakého pacienta, v jakém čase jim sanitka přiveze.</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A vidíme mapu je prostředníkem okolí Praha střední Čechy, kde se obrazu sanitní vozy všech posádek, které míří slavná se mnou IKEMu.</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Lékař Marek franku, který zavedení systému zadky do praxe inicioval. Popisuje, co všechno se dá vyčíst velké světelné tabule. Tady.</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Vedle vidíte přehled všech těch příjezdů odhadovaný část příjezdů, který počtem míst GPS pozice toho sanitního vozu vidíme základní informace o těch pacientech jako jméno na základě potíže, pro které si ten pacient táhl volal záchrannou službu.</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Ten systém je vymyšlen takovým způsobem, že nepřímo napojen na dispečink spolupracující záchranný služby v okamžiku, kdy se objeví výjezd, tak se notifikovat vlastně to pracoviště, kam ten pacient směřuje a není tam potřeba žádný zásah lidské ruky navíc.</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Doplňuje vedoucí IT pražského IKEMu Petr Raška.</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Sloužil jsem tady sestřičkám, ostatní personál, chutím příjmu. Tím, že mají k dispozici tu informaci na tabuli, je něco blíží, automaticky se začnou podle toho řídit.</w:t>
                              </w:r>
                              <w:r>
                                <w:rPr>
                                  <w:noProof/>
                                  <w:sz w:val="21"/>
                                  <w:szCs w:val="21"/>
                                </w:rPr>
                                <w:br/>
                              </w:r>
                              <w:r>
                                <w:rPr>
                                  <w:noProof/>
                                  <w:sz w:val="21"/>
                                  <w:szCs w:val="21"/>
                                </w:rPr>
                                <w:br/>
                              </w:r>
                              <w:r>
                                <w:rPr>
                                  <w:rStyle w:val="any"/>
                                  <w:b/>
                                  <w:bCs/>
                                  <w:noProof/>
                                  <w:sz w:val="21"/>
                                  <w:szCs w:val="21"/>
                                </w:rPr>
                                <w:t xml:space="preserve">mluvčí 14, </w:t>
                              </w:r>
                              <w:r>
                                <w:rPr>
                                  <w:rStyle w:val="any"/>
                                  <w:b/>
                                  <w:bCs/>
                                  <w:noProof/>
                                  <w:sz w:val="21"/>
                                  <w:szCs w:val="21"/>
                                </w:rPr>
                                <w:br/>
                              </w:r>
                              <w:r>
                                <w:rPr>
                                  <w:noProof/>
                                  <w:sz w:val="21"/>
                                  <w:szCs w:val="21"/>
                                </w:rPr>
                                <w:t>Víme, kdy ta sanitka k nám dorazí a za jak dlouho máme aktivovat lékaře, a když tak lůžko a pomůcky a je to hezky naposledy víme, kde to auto je agrese přibližuje.</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Říká zdravotní sestra Petra Pelce. Nová.</w:t>
                              </w:r>
                              <w:r>
                                <w:rPr>
                                  <w:noProof/>
                                  <w:sz w:val="21"/>
                                  <w:szCs w:val="21"/>
                                </w:rPr>
                                <w:br/>
                              </w:r>
                              <w:r>
                                <w:rPr>
                                  <w:noProof/>
                                  <w:sz w:val="21"/>
                                  <w:szCs w:val="21"/>
                                </w:rPr>
                                <w:br/>
                              </w:r>
                              <w:r>
                                <w:rPr>
                                  <w:rStyle w:val="any"/>
                                  <w:b/>
                                  <w:bCs/>
                                  <w:noProof/>
                                  <w:sz w:val="21"/>
                                  <w:szCs w:val="21"/>
                                </w:rPr>
                                <w:t xml:space="preserve">mluvčí 14, </w:t>
                              </w:r>
                              <w:r>
                                <w:rPr>
                                  <w:rStyle w:val="any"/>
                                  <w:b/>
                                  <w:bCs/>
                                  <w:noProof/>
                                  <w:sz w:val="21"/>
                                  <w:szCs w:val="21"/>
                                </w:rPr>
                                <w:br/>
                              </w:r>
                              <w:r>
                                <w:rPr>
                                  <w:noProof/>
                                  <w:sz w:val="21"/>
                                  <w:szCs w:val="21"/>
                                </w:rPr>
                                <w:t>Okamžiku, kdy ten infarkt jsem nasměrován tak 10 minut předtím, než dorazí do IKEMu, tak je to propojený s aplikací, která je v telefonu a ten telefonát cinkne a současně Singer i ta obrazovka, kterou vidíte na zdi.</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Potřebuju sladit přednemocniční nemocniční péči, cítili lékaři už dlouho vedoucí oddělení akutní kardiologie pražského IKEMu Marek franku. Se kdysi nechal inspirovat v zahraničí.</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Podobné systémy s trochu jiným principem jsem viděl třeba ve Francii nebo Nizozemsku, takže tam jsme se inspirovali. Nicméně tento systém jsme vyvinuli přímo pro naše potřeby při tom vývoji jsme velice úzce komunikovali s ostatními kolegy z jiných center zejména v Praze, ale jižnímu pražských center, takže tato aplikace reflektuje skutečně univerzální potřeby zejména kardiocenter, ale i jiných dětí přímo.</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V systém setkají, na kterém IKEM od počátku spolupracoval se zdravotnickou záchrannou službou Středočeského kraje je zabezpečený a splňuje nejvyšší standardy na kybernetickou bezpečnost i ochranu osobních dat Andrea Skalická, Radiožurnál.</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2" w:name="_Toc256000008"/>
                              <w:r>
                                <w:rPr>
                                  <w:rFonts w:ascii="Arial" w:eastAsia="Arial" w:hAnsi="Arial" w:cs="Arial"/>
                                  <w:noProof/>
                                  <w:color w:val="FFFFFF"/>
                                  <w:sz w:val="0"/>
                                  <w:szCs w:val="0"/>
                                </w:rPr>
                                <w:t>Zprávy 10:00</w:t>
                              </w:r>
                              <w:bookmarkEnd w:id="32"/>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10:00</w:t>
                              </w:r>
                              <w:bookmarkStart w:id="33" w:name="Art__0__8"/>
                              <w:r>
                                <w:rPr>
                                  <w:rStyle w:val="any"/>
                                  <w:color w:val="21262A"/>
                                  <w:sz w:val="27"/>
                                  <w:szCs w:val="27"/>
                                  <w:u w:val="single" w:color="21262A"/>
                                </w:rPr>
                                <w:fldChar w:fldCharType="end"/>
                              </w:r>
                              <w:bookmarkEnd w:id="3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Dobré dopoledne unikl ze studia rádia zet přeje Ondřej Albrecht. Laboratoře v pátek potvrdily v Česku přes 6600 nových případů nákazy covidem. Podobně jako ve čtvrtek zhruba o 1700 více než před týdnem, kdy byl Silvestr v mezitýdenním srovnání nově pozitivních přibývá a obchod přibývá lidí od počátku týdne roste také incidence. Silnice v České republice byly dnes ráno sjízdné v některých horských oblastech je ale potřeba počítat s opatrností. Motoristé musí být ostražití například v Krkonoších nebo v Orlických horách kvůli ledovce je provozy nad 12 tun zavřených asi 20 km silnice jednalo menu 56 mezi Horní Bečvou a Ostravicí. Dosavadní polský velvyslanec v Praze Miroslav Jasinski nelituje svého vyjádření o Česko polském sporu o dole Turów, přestože se kvůli těmto výrokům polský premiér rozhodl odvolat. Jasenský to řekl serveru ihned, kterej ho označil za odvolaného velvyslance. Česká strana podle webu doufá, že nebude muset na nového velvyslance zase dlouho čekat. Více řekl rádiu zet bývalý ministr zahraničí Cyril Svoboda.</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Diplomat není od toho, aby říkal své názory, alibi zastupoval svoji hlavu státu, a proto on ke všem každému výstupu potřebuje požehnání, co ministerstvo, pokud pan velvyslanec neměl, tak bohužel je ta reakce, v uvozovkách, v uvozovkách, správná, neřeším otázku obsahovou, ale i správná a je mi to líto, ale je to poučení pro diplomaty diplomati nejsou pro to, aby říkali vlastní názory, ale vy tlumočí názory těch, které zastupují to maso prezidenta se vlády.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Intervenční tým, který je v Praze nově k dispozici lidem bez domova nyní za potřebnými vyjede asi 5× denně. V týmu působí zdravotníci sociální pracovníci. Ti lidé bez domova asi stojí například při ošetřování v nemocnicích. Intervenční tým funguje od prosince loňského roku v rámci zimních humanitárních opatřeních. Cílený na osoby bez domova popíjející v Praze. Jeho činnost koordinuje centrum sociálních služeb Praha. Podmínky pro lyžování na českých horách se zlepšují. Řada skiareálů znovu spustila umělé zasněžování. Teploty totiž opět klesly pod nulu více řekl rádiu zet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Naštěstí teď nasněžilo 5-10 cm téměř ve všech středních dítě minusová teplota, takže jaký se dívala kamery, tak zasněžuje skoro každé středisko. Ten pokles z těch zhruba 95 % středisek, které byly v provozu mezi Vánocemi, se snížil na nějakejch 80 % ale myslím, že na víkend se to zase vrátí zpátky a všichni se budou snažit na víkend připravit se minimálně páteřní sjezdové tratě, takže podniky budou výborné.</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Kazachstánské městě Almaty byla dnes ráno opět slyšet střelba napsala to stanice BBC. Není jasné, v jaké části města se střílelo. Spojené státy oznámily, že umožní zaměstnancům, kteří nejsou nezbytní pro chod konzulátu opustit město v kazachstánské ministerstvo vnitra dnes ráno také oznámilo, že od počátku nepokojů bezpečnostní složky zadržely přes 4300 lidí. Úřady přitom zadrželi také bývalého premiéra a exšéfa kontrarozvědky Karima simova toho podezřívají z velezrady.</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Sport rádi Josef.</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Hokejisté Pardubic zdolali v devětatřicátém kole extraligy Karlovy Vary 42 a díky tříbrankové mu obratu v závěrečné třetině nedopustili třetí domácí porážku. Dynamo navázalo na úterní vítězství ve východočeském derby v Hradci Králové 41 energie neuspěla po dvou výhrách 2 pardubické góly vstřelil také Anthony Camara 3 asistence zaznamenal obránce Jan Košťálek. Zápas hodnotil asistent trenéra Karlových Varů Tomáš Mariška. Se.</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Tady odehráli velmi dobrých 50 minuty. Jsme měli dobrý pohyb a v rozhlase 3 první branku odskočit na tom i 21 typově bohužel nebereme, takže musíme se starostou poučit a hřiště hrát celých 60 minut.</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4" w:name="_Toc256000009"/>
                              <w:r>
                                <w:rPr>
                                  <w:rFonts w:ascii="Arial" w:eastAsia="Arial" w:hAnsi="Arial" w:cs="Arial"/>
                                  <w:noProof/>
                                  <w:color w:val="FFFFFF"/>
                                  <w:sz w:val="0"/>
                                  <w:szCs w:val="0"/>
                                </w:rPr>
                                <w:t>Zprávy 08:00</w:t>
                              </w:r>
                              <w:bookmarkEnd w:id="34"/>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08:00</w:t>
                              </w:r>
                              <w:bookmarkStart w:id="35" w:name="Art__0__7"/>
                              <w:r>
                                <w:rPr>
                                  <w:rStyle w:val="any"/>
                                  <w:color w:val="21262A"/>
                                  <w:sz w:val="27"/>
                                  <w:szCs w:val="27"/>
                                  <w:u w:val="single" w:color="21262A"/>
                                </w:rPr>
                                <w:fldChar w:fldCharType="end"/>
                              </w:r>
                              <w:bookmarkEnd w:id="3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08.01.2022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Dobré ráno u nich přeje Ondřej Albrecht v prosinci epidemie covidu zpomalovala teď šíření nemoci opět zrychluje. Za pátek testy odhalily přes 6,5 tisíce pozitivních lidí. To je výrazně více než před týdnem. Odborníci takový vývoj po Vánocích předpokládali mimo jiné i kvůli variantě Omikron. Ministr zdravotnictví Vlastimil válek proto očekává výrazný nástup vlny mikronů asi od 16. ledna uvedl, že poleví asi ve druhé polovině února. Dosavadní polský velvyslanec v Praze Miroslav Jasinski nelituje svého vyjádření o Česko polském sporu o těžbu uhlí pro elektrárnu Turów. Přestože se kvůli těmto výrokům polský premiér rozhodl odvolat. Jasinski to řekl serveru konec, kterého označil za odvolaného velvyslance. Česká strana podle webu doufá, že nebude muset na nového velvyslance zase dlouho čekat. Více řekl bývalý ministr zahraničí Cyril Svoboda.</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Diplomat není od toho, aby říkal své názory a lepit zastupoval svoji hlavu státu, a proto on ovšem ke každému výstupu potřebuje požehnání v čele ministerstva. Pokud pan velvyslanec neměl, tak bohužel je ta reakce, v uvozovkách, v uvozovkách, správná tím neřešil otázku obsahovou, ale i správná a je mi to líto, ale je to poučení pro diplomaty diplomati nejsou pro to, aby říkali vlastní názory, ale tlumočí názory těch, které zastupují to maso prezidenta se vlády.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Téměř půlka Čechů má doma finanční rezervu hotovosti. Nejčastěji je to část kolem 5 000 Kč, která je uložená v šuplíku. Na 62 % dotazovaných doma drží více než pardon, méně než 10 000 Kč téměř pětina Čechů má finanční rezervu uloženou v šuplíku. 17 % Čechů používá trezor 6 % potom skříň s oblečením 5 % knihovnu. Jen ojediněle se objevily odpovědi, že peníze lidé schovávají za obrazem pod kobercem v posteli nebo hodinách. Podmínky pro lyžování na českých horách se zlepšují. Řada skiareálů proto znovu spustili zasněžování. Teploty totiž opět padly pod nulu více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Naštěstí teď nasněžilo 5-10 cm téměř ve všech 3 spíše minusová teplota, takže jsem se díval na kamery, tak zasněžuje skoro každé středisko. Ten pokles těch zhruba 95 % středisek, které byly v provozu mezi Vánocemi, se snížil na nějakejch 80 % ale myslím, že na víkend se to zase vrátí zpátky a všichni se budou snažit na víkend připravit se minimálně ty páteřní sjezdové tratě, takže podmínky budou výborné.</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Kazachstánské městě Almaty byla dnes ráno opět slyšet střelba. Informoval o tom server stanice BBC. Není jasné, jaké části města se střílelo Spojené státy oznámily, že umožní zaměstnancům, kteří nejsou nezbytný pro chod generálního konzulátu v Almaty opustit město. Napsala to agentura Reuters. Kazachstánské ministerstvo vnitra dnes ráno také oznámilo, že od počátku nepokojů bezpečnostní složky zadržely bezmála 4300 lidí. Mezi zadrženými jsou i cizinci, kteří zřejmě pochází z okolních států.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Hokejisté Sparty zvítězili v devětatřicátém kole extraligy na ledě Vítkovic 41 uspěli tak potřetí za sebou po předchozí sérii tří porážek v novém kalendářním roce ještě Pražané nenašli přemožitele. V Ostravě jim pomohli i 3 využité přesilové hry. Domácí prohráli druhý z posledních tří duelů. Zápas hodnotil trenér Sparty Josef Jandač.</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První třetina rozhodla, rozhodl proměněným soudky ubránili osoby nám v podstatě pomohl, protože se zrušil centrum v Davosu, protože jsme měli časná dobrej trénink, protože do té doby jsme hráli Ligu mistrů zápasy Bogdana. Měli jsme spoustu zraněnejch, takže to všechno se promítal i někteří hráči se vrátili některý ještě, na který čekáme, ale každopádně se to posunulo a i tím, že, že prostě hrajeme takový další menší program, tak my jsme se mluví s ostatníma týmama extraligy a tady to lepší.</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S</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6" w:name="_Toc256000010"/>
                              <w:r>
                                <w:rPr>
                                  <w:rFonts w:ascii="Arial" w:eastAsia="Arial" w:hAnsi="Arial" w:cs="Arial"/>
                                  <w:noProof/>
                                  <w:color w:val="FFFFFF"/>
                                  <w:sz w:val="0"/>
                                  <w:szCs w:val="0"/>
                                </w:rPr>
                                <w:t>Šetří vodu i peníze. Technologie SNOWsat pomáhá provozovatelům skiareálů zasněžovat efektivněji</w:t>
                              </w:r>
                              <w:bookmarkEnd w:id="36"/>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Šetří vodu i peníze. Technologie SNOWsat pomáhá provozovatelům skiareálů zasněžovat efektivněji</w:t>
                              </w:r>
                              <w:bookmarkStart w:id="37" w:name="Art__0__6"/>
                              <w:r>
                                <w:rPr>
                                  <w:rStyle w:val="any"/>
                                  <w:color w:val="21262A"/>
                                  <w:sz w:val="27"/>
                                  <w:szCs w:val="27"/>
                                  <w:u w:val="single" w:color="21262A"/>
                                </w:rPr>
                                <w:fldChar w:fldCharType="end"/>
                              </w:r>
                              <w:bookmarkEnd w:id="37"/>
                              <w:r>
                                <w:rPr>
                                  <w:noProof/>
                                  <w:sz w:val="26"/>
                                  <w:szCs w:val="26"/>
                                </w:rPr>
                                <w:t xml:space="preserve"> </w:t>
                              </w:r>
                              <w:r>
                                <w:rPr>
                                  <w:sz w:val="26"/>
                                  <w:szCs w:val="26"/>
                                </w:rPr>
                                <w:fldChar w:fldCharType="begin"/>
                              </w:r>
                              <w:r>
                                <w:rPr>
                                  <w:noProof/>
                                  <w:sz w:val="26"/>
                                  <w:szCs w:val="26"/>
                                </w:rPr>
                                <w:instrText xml:space="preserve"> HYPERLINK "http://radiozurnal.rozhlas.cz/setri-vodu-i-penize-technologie-snowsat-pomaha-provozovatelum-skiarealu-8656074"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 radiozurnal.cz </w:t>
                              </w:r>
                              <w:r>
                                <w:rPr>
                                  <w:rStyle w:val="metadata-item"/>
                                  <w:noProof/>
                                </w:rPr>
                                <w:t xml:space="preserve">| </w:t>
                              </w:r>
                              <w:r>
                                <w:rPr>
                                  <w:rStyle w:val="metadata-value"/>
                                  <w:noProof/>
                                </w:rPr>
                                <w:t xml:space="preserve">08.01.2022 </w:t>
                              </w:r>
                              <w:r>
                                <w:rPr>
                                  <w:rStyle w:val="metadata-item"/>
                                  <w:noProof/>
                                </w:rPr>
                                <w:t xml:space="preserve">| Rubrika: </w:t>
                              </w:r>
                              <w:r>
                                <w:rPr>
                                  <w:rStyle w:val="metadata-value"/>
                                  <w:noProof/>
                                </w:rPr>
                                <w:t xml:space="preserve">Věda </w:t>
                              </w:r>
                              <w:r>
                                <w:rPr>
                                  <w:rStyle w:val="metadata-item"/>
                                  <w:noProof/>
                                </w:rPr>
                                <w:t>| Autor: </w:t>
                              </w:r>
                              <w:r>
                                <w:rPr>
                                  <w:rStyle w:val="metadata-value"/>
                                  <w:noProof/>
                                </w:rPr>
                                <w:t xml:space="preserve">Alžběta Švarcová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 posledních dnech mohli provozovatelé opět uměle zasněžovat. Často jim při tom pomáhaly moderní automatizované systémy. Někde používají i technologii SNOWsat. Ta díky satelitním údajům a GPS on-line ukazuje, kolik sněhu kde leží. Používají ji třeba ve skiareálu Špindlerův Mlýn v Krkonoších.</w:t>
                              </w:r>
                              <w:r>
                                <w:rPr>
                                  <w:noProof/>
                                  <w:sz w:val="21"/>
                                  <w:szCs w:val="21"/>
                                </w:rPr>
                                <w:br/>
                              </w:r>
                              <w:r>
                                <w:rPr>
                                  <w:noProof/>
                                  <w:sz w:val="21"/>
                                  <w:szCs w:val="21"/>
                                </w:rPr>
                                <w:br/>
                              </w:r>
                              <w:r>
                                <w:rPr>
                                  <w:noProof/>
                                  <w:sz w:val="21"/>
                                  <w:szCs w:val="21"/>
                                </w:rPr>
                                <w:t>Je půl páté odpoledne. Před malou chvílí na Horních Mísečkách skončilo lyžování a teď jsou tady vyrovnané čtyři rolby, které vyrazí do terénu upravovat sjezdovky. Do jedné z nich nasedám společně s Radimem Šolcem, rolbařem a opravářem. Před sebou máme dva monitory. „Jeden je SNOWsat a druhý je ovládání rolby a přípravků k tomu,“ ukazuje.</w:t>
                              </w:r>
                              <w:r>
                                <w:rPr>
                                  <w:noProof/>
                                  <w:sz w:val="21"/>
                                  <w:szCs w:val="21"/>
                                </w:rPr>
                                <w:br/>
                              </w:r>
                              <w:r>
                                <w:rPr>
                                  <w:noProof/>
                                  <w:sz w:val="21"/>
                                  <w:szCs w:val="21"/>
                                </w:rPr>
                                <w:br/>
                              </w:r>
                              <w:r>
                                <w:rPr>
                                  <w:noProof/>
                                  <w:sz w:val="21"/>
                                  <w:szCs w:val="21"/>
                                </w:rPr>
                                <w:t>Najeli jsme na prázdnou sjezdovku na Medvědín. Když se podíváme na displej, který patří technologii SNOWsat, Radim Šolc popisuje: „Je to nafocené v létě, naskenované z vrtulníku. Tím, že je tu sníh, tak jsme o něco víc, a SNOWsat změří, o kolik jsme výš. Barvy pak ukazují výšku sněhu.“ Sjezdovka na monitoru hraje všemi možnými barvami, rolba mezitím sníh rovnoměrně rozprostírá.Efektivní nástroj</w:t>
                              </w:r>
                              <w:r>
                                <w:rPr>
                                  <w:noProof/>
                                  <w:sz w:val="21"/>
                                  <w:szCs w:val="21"/>
                                </w:rPr>
                                <w:br/>
                              </w:r>
                              <w:r>
                                <w:rPr>
                                  <w:noProof/>
                                  <w:sz w:val="21"/>
                                  <w:szCs w:val="21"/>
                                </w:rPr>
                                <w:br/>
                              </w:r>
                              <w:r>
                                <w:rPr>
                                  <w:noProof/>
                                  <w:sz w:val="21"/>
                                  <w:szCs w:val="21"/>
                                </w:rPr>
                                <w:t>Zdeněk Spilka, vedoucí provozu Horní Mísečky Medvědín ve skiareálu Špindlerův Mlýn, dává pokyny všem volbám v okolí. Na počítači ve své kanceláři o nich má dokonalý přehled, stejně tak jako o množství sněhu na svazích. „Když se podíváme na tyto mapy, tak si přiblížíme jakoukoli část sjezdovky. A rolbař ví, že například tady si ten bod může vzít a přehrnout ho do místa, kde má málo sněhu.“</w:t>
                              </w:r>
                              <w:r>
                                <w:rPr>
                                  <w:noProof/>
                                  <w:sz w:val="21"/>
                                  <w:szCs w:val="21"/>
                                </w:rPr>
                                <w:br/>
                              </w:r>
                              <w:r>
                                <w:rPr>
                                  <w:noProof/>
                                  <w:sz w:val="21"/>
                                  <w:szCs w:val="21"/>
                                </w:rPr>
                                <w:br/>
                              </w:r>
                              <w:r>
                                <w:rPr>
                                  <w:noProof/>
                                  <w:sz w:val="21"/>
                                  <w:szCs w:val="21"/>
                                </w:rPr>
                                <w:t>Technologii SNOWsat tady používají čtvrtou sezónu. Jak mi zkušený horal Zdeněk Spilka říká, tak se osvědčila. Údržba sjezdovek je díky ní levnější zhruba o 20 procent. „Jsme limitovaní spotřebou vody a energie, tak se vše prodražuje. Tohle je efektivní nástroj, který nám hodně pomáhá.“</w:t>
                              </w:r>
                              <w:r>
                                <w:rPr>
                                  <w:noProof/>
                                  <w:sz w:val="21"/>
                                  <w:szCs w:val="21"/>
                                </w:rPr>
                                <w:br/>
                              </w:r>
                              <w:r>
                                <w:rPr>
                                  <w:noProof/>
                                  <w:sz w:val="21"/>
                                  <w:szCs w:val="21"/>
                                </w:rPr>
                                <w:br/>
                              </w:r>
                              <w:r>
                                <w:rPr>
                                  <w:noProof/>
                                  <w:sz w:val="21"/>
                                  <w:szCs w:val="21"/>
                                </w:rPr>
                                <w:t xml:space="preserve">„Sněžné systémy už také byly, když jsem sem nastupoval v 80. roce, ale byly to opravdu provizorní věci, kdy se stříkala voda za pomocí rozprašovačů. S dnešními technologiemi se to vůbec nedá porovnat, vše je o hodně jednodušší,“ pochvaluje si. Jak vyplývá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české skiareály různé moderní technologie při údržbě sjezdovek využívají stále více.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8" w:name="_Toc256000011"/>
                              <w:r>
                                <w:rPr>
                                  <w:rFonts w:ascii="Arial" w:eastAsia="Arial" w:hAnsi="Arial" w:cs="Arial"/>
                                  <w:noProof/>
                                  <w:color w:val="FFFFFF"/>
                                  <w:sz w:val="0"/>
                                  <w:szCs w:val="0"/>
                                </w:rPr>
                                <w:t>Radio Prague International - 7.1.2022</w:t>
                              </w:r>
                              <w:bookmarkEnd w:id="38"/>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Radio Prague International - 7.1.2022</w:t>
                              </w:r>
                              <w:bookmarkStart w:id="39" w:name="Art__0__5"/>
                              <w:r>
                                <w:rPr>
                                  <w:rStyle w:val="any"/>
                                  <w:color w:val="21262A"/>
                                  <w:sz w:val="27"/>
                                  <w:szCs w:val="27"/>
                                  <w:u w:val="single" w:color="21262A"/>
                                </w:rPr>
                                <w:fldChar w:fldCharType="end"/>
                              </w:r>
                              <w:bookmarkEnd w:id="3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07.01.2022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Programové prohlášení vlády: Prioritami jsou stabilizace veřejných financí či orientace na EU a NATO</w:t>
                              </w:r>
                              <w:r>
                                <w:rPr>
                                  <w:noProof/>
                                  <w:sz w:val="21"/>
                                  <w:szCs w:val="21"/>
                                </w:rPr>
                                <w:br/>
                              </w:r>
                              <w:r>
                                <w:rPr>
                                  <w:noProof/>
                                  <w:sz w:val="21"/>
                                  <w:szCs w:val="21"/>
                                </w:rPr>
                                <w:br/>
                              </w:r>
                              <w:r>
                                <w:rPr>
                                  <w:noProof/>
                                  <w:sz w:val="21"/>
                                  <w:szCs w:val="21"/>
                                </w:rPr>
                                <w:t>Stabilizace veřejných financí, orientace na Evropskou unii a NATO nebo penzijní reforma. To jsou hlavní priority vlády Petra Fialy (ODS). Vyplývá to z programového prohlášení, které kabinet v pátek zveřejnil. Mezi klíčové oblasti pak vláda řadí také vzdělávání, podporu svobodného trhu, životní prostředí, bydlení, digitalizaci či vědu a výzkum. Zaměří se i na modernizaci státní správy a chce se postarat o zlepšení politické kultury. V dopravě si pak stanovila ambiciózní cíl postavit 200 kilometrů dálnic. Vláda slibuje v programovém prohlášení i zavedení korespondenční volby pro české občany v zahraničí. Chce také zmodernizovat správu voleb. Své plány označuje vláda za velice ambiciózní. „Ale víme, že je třeba začít je naplňovat co nejdříve. Naše země si už nemůže dovolit žádná další zpoždění,“ stojí v prohlášení. Kabinet chce být otevřený a transparentní a hájit zájmy všech občanů.</w:t>
                              </w:r>
                              <w:r>
                                <w:rPr>
                                  <w:noProof/>
                                  <w:sz w:val="21"/>
                                  <w:szCs w:val="21"/>
                                </w:rPr>
                                <w:br/>
                              </w:r>
                              <w:r>
                                <w:rPr>
                                  <w:noProof/>
                                  <w:sz w:val="21"/>
                                  <w:szCs w:val="21"/>
                                </w:rPr>
                                <w:br/>
                              </w:r>
                              <w:r>
                                <w:rPr>
                                  <w:noProof/>
                                  <w:sz w:val="21"/>
                                  <w:szCs w:val="21"/>
                                </w:rPr>
                                <w:t>Zásadní změny v oblasti veřejných financí plánuje kabinet dotáhnout přibližně v polovině svého mandátu, aby byly účinné od roku 2024. „Chceme stát, který nežije na dluh, který je chytrý, efektivní a úsporný,“ píše vláda v programovém prohlášení. Cestu ke stabilitě vidí v reformě výdajů státu, ne ve zvyšování daňové zátěže. Pětikoalice chce i stát, který patří do demokratické Evropy a prosazuje hodnoty svobody a demokracie. Soustředit se chce i na bydlení, vzdělávání a to, aby lidé měli jistotu důstojného života ve stáří.</w:t>
                              </w:r>
                              <w:r>
                                <w:rPr>
                                  <w:noProof/>
                                  <w:sz w:val="21"/>
                                  <w:szCs w:val="21"/>
                                </w:rPr>
                                <w:br/>
                              </w:r>
                              <w:r>
                                <w:rPr>
                                  <w:noProof/>
                                  <w:sz w:val="21"/>
                                  <w:szCs w:val="21"/>
                                </w:rPr>
                                <w:br/>
                              </w:r>
                              <w:r>
                                <w:rPr>
                                  <w:noProof/>
                                  <w:sz w:val="21"/>
                                  <w:szCs w:val="21"/>
                                </w:rPr>
                                <w:t>Zahraniční politika České republiky se bude opírat o ukotvení v Evropské unii a Severoatlantické alianci (NATO) a dobré vztahy se sousedními státy. Česko musí být podle vlády aktivním členem EU a NATO. "Budeme klást důraz na stabilní partnerství s demokratickými zeměmi po celém světě, na ochranu lidských práv a demokracie a prosazování českých ekonomických zájmů a evropských hodnot ve světě," uvádí kabinet. Členství v EU považuje za klíčové, v bloku je zásadní zachovat volný pohyb lidí, služeb, zboží a kapitálu a principy subsidiarity a proporcionality.</w:t>
                              </w:r>
                              <w:r>
                                <w:rPr>
                                  <w:noProof/>
                                  <w:sz w:val="21"/>
                                  <w:szCs w:val="21"/>
                                </w:rPr>
                                <w:br/>
                              </w:r>
                              <w:r>
                                <w:rPr>
                                  <w:noProof/>
                                  <w:sz w:val="21"/>
                                  <w:szCs w:val="21"/>
                                </w:rPr>
                                <w:br/>
                              </w:r>
                              <w:r>
                                <w:rPr>
                                  <w:noProof/>
                                  <w:sz w:val="21"/>
                                  <w:szCs w:val="21"/>
                                </w:rPr>
                                <w:t>Vláda v úvodu dokumentu uvádí, že se bude muset vyrovnat i s řadou jevů, které přichází zvnějšku. "Z významné části jsou také neblahým důsledkem řady rozhodnutí vlády minulé. Jde o vysokou inflaci, epidemii covidu-19 i důsledky energetické krize," shrnuje prohlášení klíčové aktuální úkoly, o kterých hovoří vládní politici už od svého prosincového jmenování.</w:t>
                              </w:r>
                              <w:r>
                                <w:rPr>
                                  <w:noProof/>
                                  <w:sz w:val="21"/>
                                  <w:szCs w:val="21"/>
                                </w:rPr>
                                <w:br/>
                              </w:r>
                              <w:r>
                                <w:rPr>
                                  <w:noProof/>
                                  <w:sz w:val="21"/>
                                  <w:szCs w:val="21"/>
                                </w:rPr>
                                <w:br/>
                              </w:r>
                              <w:r>
                                <w:rPr>
                                  <w:noProof/>
                                  <w:sz w:val="21"/>
                                  <w:szCs w:val="21"/>
                                </w:rPr>
                                <w:t>52stránkový dokument, který je přístupný na webu vlády, vychází z dříve schválené koaliční smlouvy. Lídři vládní koalice o obsahu jednali v posledních dnech i se zástupci tripartity. Vláda požádá poslance o důvěru ve středu 12. ledna, ve sněmovně má většinu 108 hlasů.</w:t>
                              </w:r>
                              <w:r>
                                <w:rPr>
                                  <w:noProof/>
                                  <w:sz w:val="21"/>
                                  <w:szCs w:val="21"/>
                                </w:rPr>
                                <w:br/>
                              </w:r>
                              <w:r>
                                <w:rPr>
                                  <w:noProof/>
                                  <w:sz w:val="21"/>
                                  <w:szCs w:val="21"/>
                                </w:rPr>
                                <w:br/>
                              </w:r>
                              <w:r>
                                <w:rPr>
                                  <w:noProof/>
                                  <w:sz w:val="21"/>
                                  <w:szCs w:val="21"/>
                                </w:rPr>
                                <w:t>ČSÚ: Ekonomika rostla loni ve třetím čtvrtletí o 3,3 procenta</w:t>
                              </w:r>
                              <w:r>
                                <w:rPr>
                                  <w:noProof/>
                                  <w:sz w:val="21"/>
                                  <w:szCs w:val="21"/>
                                </w:rPr>
                                <w:br/>
                              </w:r>
                              <w:r>
                                <w:rPr>
                                  <w:noProof/>
                                  <w:sz w:val="21"/>
                                  <w:szCs w:val="21"/>
                                </w:rPr>
                                <w:br/>
                              </w:r>
                              <w:r>
                                <w:rPr>
                                  <w:noProof/>
                                  <w:sz w:val="21"/>
                                  <w:szCs w:val="21"/>
                                </w:rPr>
                                <w:t>Česká ekonomika v loňském třetím čtvrtletí meziročně rostla o 3,3 procenta. Vyplývá to ze zpřesněných údajů Českého statistického úřadu. V mezičtvrtletním srovnání potom tuzemské hospodářství přidalo o 1,6 procenta. Pomohla tomu například spotřeba domácností, kdy Češi utratili skoro a tři a půl procenta víc. "Ani dnešní čísla nic nemění na tom, že v dohánění přepandemické ekonomické úrovně česká ekonomika zaostává. Spojené státy i eurozóna jako celek jsou již nad úrovni před pandemií, zaostáváme i v rámci regionu. Vysvětlení jde primárně na vrub průmyslovému charakteru naší ekonomiky," uvedl hlavní ekonom Komerční banky Jan Vejmělek. Statistici dále informovali, že podle sezónně očištěných údajů úhrn peněžních a nepeněžních příjmů domácností ve třetím čtvrtletí loni proti předchozímu čtvrtletí reálně klesl o 0,2 procenta, meziročně ale stoupl o 2,5 procenta. Reálná spotřeba domácností na obyvatele se mezičtvrtletně zvýšila o 3,4 procenta a meziročně o 5,4 procenta. Ministerstvo financí odhaduje, že za celý loňský rok ekonomika poroste o 2,4 procenta.</w:t>
                              </w:r>
                              <w:r>
                                <w:rPr>
                                  <w:noProof/>
                                  <w:sz w:val="21"/>
                                  <w:szCs w:val="21"/>
                                </w:rPr>
                                <w:br/>
                              </w:r>
                              <w:r>
                                <w:rPr>
                                  <w:noProof/>
                                  <w:sz w:val="21"/>
                                  <w:szCs w:val="21"/>
                                </w:rPr>
                                <w:br/>
                              </w:r>
                              <w:r>
                                <w:rPr>
                                  <w:noProof/>
                                  <w:sz w:val="21"/>
                                  <w:szCs w:val="21"/>
                                </w:rPr>
                                <w:t>Český statistický úřad zveřejnil také údaje k průmyslu. Podle nich český průmysl po třech měsících poklesu v listopadu meziročně vzrostl. Produkce se zvýšila o 1,6 procenta. Stále se však nedařilo automobilovému průmyslu, který byl hlavním důvodem poklesu v předchozích měsících. Meziměsíčně byla v listopadu průmyslová produkce vyšší o 4,9 procenta.</w:t>
                              </w:r>
                              <w:r>
                                <w:rPr>
                                  <w:noProof/>
                                  <w:sz w:val="21"/>
                                  <w:szCs w:val="21"/>
                                </w:rPr>
                                <w:br/>
                              </w:r>
                              <w:r>
                                <w:rPr>
                                  <w:noProof/>
                                  <w:sz w:val="21"/>
                                  <w:szCs w:val="21"/>
                                </w:rPr>
                                <w:br/>
                              </w:r>
                              <w:r>
                                <w:rPr>
                                  <w:noProof/>
                                  <w:sz w:val="21"/>
                                  <w:szCs w:val="21"/>
                                </w:rPr>
                                <w:t>Varianta koronaviru omikron se v Česku nejvíc šíří v Praze a Brně</w:t>
                              </w:r>
                              <w:r>
                                <w:rPr>
                                  <w:noProof/>
                                  <w:sz w:val="21"/>
                                  <w:szCs w:val="21"/>
                                </w:rPr>
                                <w:br/>
                              </w:r>
                              <w:r>
                                <w:rPr>
                                  <w:noProof/>
                                  <w:sz w:val="21"/>
                                  <w:szCs w:val="21"/>
                                </w:rPr>
                                <w:br/>
                              </w:r>
                              <w:r>
                                <w:rPr>
                                  <w:noProof/>
                                  <w:sz w:val="21"/>
                                  <w:szCs w:val="21"/>
                                </w:rPr>
                                <w:t>Varianta koronaviru omikron se teď v Česku šíří hlavně ve velkých městech - nejvíc v Praze a Brně. Českému rozhlasu to řekla hlavní hygienička Pavla Svrčinová. Podle dat Státního zdravotního ústavu omikron už někde tvoří až polovinu nových případů nákazy. Laboratoře v Česku potvrdily ve čtvrtek 6 641 případů covidu-19, oproti minulému čtvrtku skoro o 900 víc. Roste také incidence, za posledních 7 dnů na 100 tisíc obyvatel připadá 388 nakažených. Epidedemie tak několikátý den v řadě zrychluje. Nakažených by mělo podle odborníků kvůli omikronu i nadále přibývat. Mutace by měla podle ministra zdravotnictví Vlasimila Válka (TOP 09) v Česku převážit v polovině příštího týdne.</w:t>
                              </w:r>
                              <w:r>
                                <w:rPr>
                                  <w:noProof/>
                                  <w:sz w:val="21"/>
                                  <w:szCs w:val="21"/>
                                </w:rPr>
                                <w:br/>
                              </w:r>
                              <w:r>
                                <w:rPr>
                                  <w:noProof/>
                                  <w:sz w:val="21"/>
                                  <w:szCs w:val="21"/>
                                </w:rPr>
                                <w:br/>
                              </w:r>
                              <w:r>
                                <w:rPr>
                                  <w:noProof/>
                                  <w:sz w:val="21"/>
                                  <w:szCs w:val="21"/>
                                </w:rPr>
                                <w:t>Loni zemřelo na českých silnicích 470 lidí, meziročně o deset více</w:t>
                              </w:r>
                              <w:r>
                                <w:rPr>
                                  <w:noProof/>
                                  <w:sz w:val="21"/>
                                  <w:szCs w:val="21"/>
                                </w:rPr>
                                <w:br/>
                              </w:r>
                              <w:r>
                                <w:rPr>
                                  <w:noProof/>
                                  <w:sz w:val="21"/>
                                  <w:szCs w:val="21"/>
                                </w:rPr>
                                <w:br/>
                              </w:r>
                              <w:r>
                                <w:rPr>
                                  <w:noProof/>
                                  <w:sz w:val="21"/>
                                  <w:szCs w:val="21"/>
                                </w:rPr>
                                <w:t>Na českých silnicích loni zemřelo 470 lidí, o deset více než v roce 2020. Jde o druhý nejnižší počet mrtvých od roku 1961, odkdy policie ucelené statistiky nehod sestavuje. Na tiskové konferenci to řekli náměstek policejního prezidenta Martin Vondrášek a ředitel dopravní policie Jiří Zlý. Vondrášek upozornil, že poslední dva roky nelze srovnávat s běžnými lety, protože je výrazně ovlivnila epidemie nemoci covid-19. Ta se podepsala mimo jiné právě na intenzitě dopravy. "V roce 2021 jsme měli dvakrát nouzový stav," připomněl Vondrášek. Na jaře byl navíc stav nouze spojen s omezením volného pohybu mezi okresy.</w:t>
                              </w:r>
                              <w:r>
                                <w:rPr>
                                  <w:noProof/>
                                  <w:sz w:val="21"/>
                                  <w:szCs w:val="21"/>
                                </w:rPr>
                                <w:br/>
                              </w:r>
                              <w:r>
                                <w:rPr>
                                  <w:noProof/>
                                  <w:sz w:val="21"/>
                                  <w:szCs w:val="21"/>
                                </w:rPr>
                                <w:br/>
                              </w:r>
                              <w:r>
                                <w:rPr>
                                  <w:noProof/>
                                  <w:sz w:val="21"/>
                                  <w:szCs w:val="21"/>
                                </w:rPr>
                                <w:t>Chirurgové v IKEM loni vyměnili rekordních 542 orgánů</w:t>
                              </w:r>
                              <w:r>
                                <w:rPr>
                                  <w:noProof/>
                                  <w:sz w:val="21"/>
                                  <w:szCs w:val="21"/>
                                </w:rPr>
                                <w:br/>
                              </w:r>
                              <w:r>
                                <w:rPr>
                                  <w:noProof/>
                                  <w:sz w:val="21"/>
                                  <w:szCs w:val="21"/>
                                </w:rPr>
                                <w:br/>
                              </w:r>
                              <w:r>
                                <w:rPr>
                                  <w:noProof/>
                                  <w:sz w:val="21"/>
                                  <w:szCs w:val="21"/>
                                </w:rPr>
                                <w:t>Chirurgové Institutu klinické a experimentální medicíny (IKEM) loni vyměnili rekordních 542 orgánů. Překonali tím dosavadní maximum z roku 2019, kdy transplantovali o dva orgány méně. Podle ředitele IKEM Michala Stiborka je důvodem loňského rekordu mimo jiné to, že IKEM i přes epidemii covidu-19 nemusel nijak dramaticky omezovat transplantační péči. Pomohla také spolupráce nemocnic, od kterých institut zemřelé dárce získává. V roce 2020, který byl poznamenán epidemií covidu, se v IKEM uskutečnilo 495 transplantací. Lékaři v IKEM loni transplantovali 306 ledvin, 143 jater, 41 srdcí, 39 slinivek, deset Langerhansových ostrůvků a tři tenká střeva. Celkem se v celé ČR loni transplantovalo 809 orgánů, což je meziročně o 44 více. V IKEM tak udělali asi 66 procent ze všech transplantací v Česku.</w:t>
                              </w:r>
                              <w:r>
                                <w:rPr>
                                  <w:noProof/>
                                  <w:sz w:val="21"/>
                                  <w:szCs w:val="21"/>
                                </w:rPr>
                                <w:br/>
                              </w:r>
                              <w:r>
                                <w:rPr>
                                  <w:noProof/>
                                  <w:sz w:val="21"/>
                                  <w:szCs w:val="21"/>
                                </w:rPr>
                                <w:br/>
                              </w:r>
                              <w:r>
                                <w:rPr>
                                  <w:noProof/>
                                  <w:sz w:val="21"/>
                                  <w:szCs w:val="21"/>
                                </w:rPr>
                                <w:t>Počet dražeb v Česku dál klesá, nejvíce jich loni měla brněnská Prokonzulta</w:t>
                              </w:r>
                              <w:r>
                                <w:rPr>
                                  <w:noProof/>
                                  <w:sz w:val="21"/>
                                  <w:szCs w:val="21"/>
                                </w:rPr>
                                <w:br/>
                              </w:r>
                              <w:r>
                                <w:rPr>
                                  <w:noProof/>
                                  <w:sz w:val="21"/>
                                  <w:szCs w:val="21"/>
                                </w:rPr>
                                <w:br/>
                              </w:r>
                              <w:r>
                                <w:rPr>
                                  <w:noProof/>
                                  <w:sz w:val="21"/>
                                  <w:szCs w:val="21"/>
                                </w:rPr>
                                <w:t>Počet dražeb v České republice v loňském roce znovu klesl, největším dražebníkem byla opět brněnská společnost Prokonzulta. Její náskok před ostatními dražebníky se ale snížil, vyplývá z údajů na portále Centrální adresa. Jak ČTK řekl zástupce společnosti Prokonzulta Josef Machů, prodej majetku prostřednictvím dražby je postupně nahrazován jinými způsoby prodeje. Prokonzulta je největším dražebníkem v Česku od roku 2011. V loňském roce ale každoroční náskok v ceně prodaného majetku klesl. "Jsme rádi, že se nám podařilo opět zvítězit mezi všemi dražebníky, i když letos to bylo jen zhruba o 30 milionů korun. Roky předtím jsme mívali větší finanční objem, a to mnohdy až třikrát, a naše vítězství bývalo s náskokem i o řádově stovky milionů korun," uvedl Machů. Prokonzulta loni zorganizovala 119 veřejných dražeb, v nichž se prodal majetek za 338 milionů korun. Druhá v žebříčku, Dražební společnost Morava, prodala majetek za 308 milionů korun. Dražeb v Česku obecně ubývá od roku 2017, kdy jich bylo 1978, loni to bylo už jen 1220 dobrovolných i nedobrovolných dražeb.</w:t>
                              </w:r>
                              <w:r>
                                <w:rPr>
                                  <w:noProof/>
                                  <w:sz w:val="21"/>
                                  <w:szCs w:val="21"/>
                                </w:rPr>
                                <w:br/>
                              </w:r>
                              <w:r>
                                <w:rPr>
                                  <w:noProof/>
                                  <w:sz w:val="21"/>
                                  <w:szCs w:val="21"/>
                                </w:rPr>
                                <w:br/>
                              </w:r>
                              <w:r>
                                <w:rPr>
                                  <w:noProof/>
                                  <w:sz w:val="21"/>
                                  <w:szCs w:val="21"/>
                                </w:rPr>
                                <w:t>Pravoslavní věřící v Brně letos oslavili Vánoce v husitském chrámu</w:t>
                              </w:r>
                              <w:r>
                                <w:rPr>
                                  <w:noProof/>
                                  <w:sz w:val="21"/>
                                  <w:szCs w:val="21"/>
                                </w:rPr>
                                <w:br/>
                              </w:r>
                              <w:r>
                                <w:rPr>
                                  <w:noProof/>
                                  <w:sz w:val="21"/>
                                  <w:szCs w:val="21"/>
                                </w:rPr>
                                <w:br/>
                              </w:r>
                              <w:r>
                                <w:rPr>
                                  <w:noProof/>
                                  <w:sz w:val="21"/>
                                  <w:szCs w:val="21"/>
                                </w:rPr>
                                <w:t>Brněnští pravoslavní věřící v pátek oslavili narození Krista v azylu, který pro vánoční liturgie získali v husitském chrámu Spasitele. Do pravoslavného chrámu svatého Václava po sporech s vedením olomoucko-brněnské eparchie a odvolání kněze Jozefa Fejsaka nedocházejí. Chrám Církve československé husitské na Karáskově náměstí zaplnila více než stovka lidí včetně cizinců, mnozí přišli až po začátku liturgie, protože hledali cestu na nové místo. Liturgii vedl Fejsak, jemuž zůstala loajální velká část brněnských pravoslavných věřících. Vedení eparchie, což je obdoba katolické diecéze, dění v brněnské duchovní obci a Fejsakovo počínání odsuzuje. Ostrá kritika, včetně obvinění z rozkolnictví, se opakovaně objevuje na webu eparchie. "Nikdy v životě bych si nepomyslel, že na sklonku své pastýřské a duchovní služby pro blaho věřících a ke slávě naší svaté Církve budu svědkem tak nechvalných útoků na svou osobu. A nejen to, nikdy bych si nepomyslel, že v naší eparchii, v naší farnosti budou věřící takovým hanebným způsobem pronásledováni za svou svatou víru, lásku a oddanost svým věrným pastýřům," uvedl Fejsak ve vánočním slovu k věřícím.</w:t>
                              </w:r>
                              <w:r>
                                <w:rPr>
                                  <w:noProof/>
                                  <w:sz w:val="21"/>
                                  <w:szCs w:val="21"/>
                                </w:rPr>
                                <w:br/>
                              </w:r>
                              <w:r>
                                <w:rPr>
                                  <w:noProof/>
                                  <w:sz w:val="21"/>
                                  <w:szCs w:val="21"/>
                                </w:rPr>
                                <w:br/>
                              </w:r>
                              <w:r>
                                <w:rPr>
                                  <w:noProof/>
                                  <w:sz w:val="21"/>
                                  <w:szCs w:val="21"/>
                                </w:rPr>
                                <w:t>Ostravská zoologická zahrada sestavila nový chovný pár koček cejlonských</w:t>
                              </w:r>
                              <w:r>
                                <w:rPr>
                                  <w:noProof/>
                                  <w:sz w:val="21"/>
                                  <w:szCs w:val="21"/>
                                </w:rPr>
                                <w:br/>
                              </w:r>
                              <w:r>
                                <w:rPr>
                                  <w:noProof/>
                                  <w:sz w:val="21"/>
                                  <w:szCs w:val="21"/>
                                </w:rPr>
                                <w:br/>
                              </w:r>
                              <w:r>
                                <w:rPr>
                                  <w:noProof/>
                                  <w:sz w:val="21"/>
                                  <w:szCs w:val="21"/>
                                </w:rPr>
                                <w:t>Ostravská zoologická zahrada sestavila nový chovný pár koček cejlonských, které jsou nejmenšími kočkami světa. Původní zakladatelé ostravského chovu těchto malých šelem byli převezeni do jiných zoo. Tento druh se v rámci zoologických zahrad chová poměrně vzácně. Novinářům to dnes sdělila mluvčí zahrady Šárka Nováková. Zoo chová kočky cejlonské od roku 2012 a během tohoto období dva páry těchto šelem odchovaly v zahradě deset mláďat. Nyní byla zvířata obměněna a zoo sestavila nový chovný pár. "K obměně chovných párů koček cejlonských došlo na základě doporučení koordinátora pro tento druh. Původní zakladatelé ostravského chovu těchto malých šelem byli převezeni do jiných zoo a v Ostravě zůstaly dvě mladé samičky. Jedná se o poslední dvě odchovaná mláďata narozená v roce 2020," uvedla Nováková.</w:t>
                              </w:r>
                              <w:r>
                                <w:rPr>
                                  <w:noProof/>
                                  <w:sz w:val="21"/>
                                  <w:szCs w:val="21"/>
                                </w:rPr>
                                <w:br/>
                              </w:r>
                              <w:r>
                                <w:rPr>
                                  <w:noProof/>
                                  <w:sz w:val="21"/>
                                  <w:szCs w:val="21"/>
                                </w:rPr>
                                <w:br/>
                              </w:r>
                              <w:r>
                                <w:rPr>
                                  <w:noProof/>
                                  <w:sz w:val="21"/>
                                  <w:szCs w:val="21"/>
                                </w:rPr>
                                <w:t>České skiareály stále více využívají při údržbě sjezdovek moderní technologie</w:t>
                              </w:r>
                              <w:r>
                                <w:rPr>
                                  <w:noProof/>
                                  <w:sz w:val="21"/>
                                  <w:szCs w:val="21"/>
                                </w:rPr>
                                <w:br/>
                              </w:r>
                              <w:r>
                                <w:rPr>
                                  <w:noProof/>
                                  <w:sz w:val="21"/>
                                  <w:szCs w:val="21"/>
                                </w:rPr>
                                <w:br/>
                              </w:r>
                              <w:r>
                                <w:rPr>
                                  <w:noProof/>
                                  <w:sz w:val="21"/>
                                  <w:szCs w:val="21"/>
                                </w:rPr>
                                <w:t xml:space="preserv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procent areálů. Někde pak používají třeba i technologii SNOWSat (snou-sat). Ta dokáže díky satelitním datům a GPS sledovat přesné množství sněhu na svahu. Na Horních Mísečkách a Medvědíně ve Skiareálu Špindlerův Mlýn v Krkonoších to podle vedoucího provozu Zdeňka Spilky zlevnilo údržbu sjezdovek o pětinu.</w:t>
                              </w:r>
                              <w:r>
                                <w:rPr>
                                  <w:noProof/>
                                  <w:sz w:val="21"/>
                                  <w:szCs w:val="21"/>
                                </w:rPr>
                                <w:br/>
                              </w:r>
                              <w:r>
                                <w:rPr>
                                  <w:noProof/>
                                  <w:sz w:val="21"/>
                                  <w:szCs w:val="21"/>
                                </w:rPr>
                                <w:br/>
                              </w:r>
                              <w:r>
                                <w:rPr>
                                  <w:noProof/>
                                  <w:sz w:val="21"/>
                                  <w:szCs w:val="21"/>
                                </w:rPr>
                                <w:t>Počasí na sobotu</w:t>
                              </w:r>
                              <w:r>
                                <w:rPr>
                                  <w:noProof/>
                                  <w:sz w:val="21"/>
                                  <w:szCs w:val="21"/>
                                </w:rPr>
                                <w:br/>
                              </w:r>
                              <w:r>
                                <w:rPr>
                                  <w:noProof/>
                                  <w:sz w:val="21"/>
                                  <w:szCs w:val="21"/>
                                </w:rPr>
                                <w:br/>
                              </w:r>
                              <w:r>
                                <w:rPr>
                                  <w:noProof/>
                                  <w:sz w:val="21"/>
                                  <w:szCs w:val="21"/>
                                </w:rPr>
                                <w:t>Zataženo až oblačno, místy přechodně i polojasno. Místy občasné sněžení nebo sněhové přeháňky, v Čechách srážky četnější. Nejvyšší teploty -2 až +3 °C.</w:t>
                              </w:r>
                              <w:r>
                                <w:rPr>
                                  <w:noProof/>
                                  <w:sz w:val="21"/>
                                  <w:szCs w:val="21"/>
                                </w:rPr>
                                <w:br/>
                              </w:r>
                              <w:r>
                                <w:rPr>
                                  <w:noProof/>
                                  <w:sz w:val="21"/>
                                  <w:szCs w:val="21"/>
                                </w:rPr>
                                <w:br/>
                              </w:r>
                              <w:r>
                                <w:rPr>
                                  <w:noProof/>
                                  <w:sz w:val="21"/>
                                  <w:szCs w:val="21"/>
                                </w:rPr>
                                <w:t>Polský premiér chce odvolat z Česka velvyslance kvůli rozhovoru o dolu Turów</w:t>
                              </w:r>
                              <w:r>
                                <w:rPr>
                                  <w:noProof/>
                                  <w:sz w:val="21"/>
                                  <w:szCs w:val="21"/>
                                </w:rPr>
                                <w:br/>
                              </w:r>
                              <w:r>
                                <w:rPr>
                                  <w:noProof/>
                                  <w:sz w:val="21"/>
                                  <w:szCs w:val="21"/>
                                </w:rPr>
                                <w:br/>
                              </w:r>
                              <w:r>
                                <w:rPr>
                                  <w:noProof/>
                                  <w:sz w:val="21"/>
                                  <w:szCs w:val="21"/>
                                </w:rPr>
                                <w:t>Polský premiér Mateusz Morawiecki se rozhodl zahájit proces odvolání polského velvyslance v Česku. Důvodem je rozhovor k dolu Turów, o jehož rozšiřování vede Česko a Polsko spor.</w:t>
                              </w:r>
                              <w:r>
                                <w:rPr>
                                  <w:noProof/>
                                  <w:sz w:val="21"/>
                                  <w:szCs w:val="21"/>
                                </w:rPr>
                                <w:br/>
                              </w:r>
                              <w:r>
                                <w:rPr>
                                  <w:noProof/>
                                  <w:sz w:val="21"/>
                                  <w:szCs w:val="21"/>
                                </w:rPr>
                                <w:br/>
                              </w:r>
                              <w:r>
                                <w:rPr>
                                  <w:noProof/>
                                  <w:sz w:val="21"/>
                                  <w:szCs w:val="21"/>
                                </w:rPr>
                                <w:t>Češi postavili v Senegalu bungalovy z PET lahví</w:t>
                              </w:r>
                              <w:r>
                                <w:rPr>
                                  <w:noProof/>
                                  <w:sz w:val="21"/>
                                  <w:szCs w:val="21"/>
                                </w:rPr>
                                <w:br/>
                              </w:r>
                              <w:r>
                                <w:rPr>
                                  <w:noProof/>
                                  <w:sz w:val="21"/>
                                  <w:szCs w:val="21"/>
                                </w:rPr>
                                <w:br/>
                              </w:r>
                              <w:r>
                                <w:rPr>
                                  <w:noProof/>
                                  <w:sz w:val="21"/>
                                  <w:szCs w:val="21"/>
                                </w:rPr>
                                <w:t>Tři zastřešené bungalovy z PET lahví postavila v západoafrickém Senegalu Češka Lucie Masopustová se svým týmem ze spolku Yagana Lucky Zone.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0" w:name="_Toc256000012"/>
                              <w:r>
                                <w:rPr>
                                  <w:rFonts w:ascii="Arial" w:eastAsia="Arial" w:hAnsi="Arial" w:cs="Arial"/>
                                  <w:noProof/>
                                  <w:color w:val="FFFFFF"/>
                                  <w:sz w:val="0"/>
                                  <w:szCs w:val="0"/>
                                </w:rPr>
                                <w:t>Zprávy 12:00</w:t>
                              </w:r>
                              <w:bookmarkEnd w:id="40"/>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12:00</w:t>
                              </w:r>
                              <w:bookmarkStart w:id="41" w:name="Art__0__4"/>
                              <w:r>
                                <w:rPr>
                                  <w:rStyle w:val="any"/>
                                  <w:color w:val="21262A"/>
                                  <w:sz w:val="27"/>
                                  <w:szCs w:val="27"/>
                                  <w:u w:val="single" w:color="21262A"/>
                                </w:rPr>
                                <w:fldChar w:fldCharType="end"/>
                              </w:r>
                              <w:bookmarkEnd w:id="4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Prioritami vlády Petra Fialy jsou podle programového prohlášení stabilizace veřejných financí orientace na Evropskou unii NATO nebo penzijní reforma. Kabinet dnes dokument zveřejnil na svém webu mezi klíčové oblasti řadí vláda také vzdělávání podporu svobodného trhu životního prostředí, bydlení, digitalizaci nebo vědu výzkum. V centru Almaty největšího města Kazachstánu pokračuje střelba. Mrtví leží na ulicích. Píše o tom zpravodaj ruské státní agentury TASS. Podle vojenského velitele zásahu ve městě teroristé kladou tvrdý odpor o střelbě v okolí hlavního náměstí velkoměsta informují i další média. Kazašský prezident Tokajev podle agentur řekl, že dovolil policii vojsku střílet bez varování a že nebude vyjednávat s účastníky nepokojů. Míra inflace v eurozóně v prosinci vystoupala na 5 % to je největší hodnota zavedení společné evropské měny euro před 20 lety. Ve svém má o rychlém odhadu to dnes oznámil evropský statistický úřad Eurostat. Zvyšovaly se hlavně ceny energií potravin. Český průmysl po třech měsících poklesu v listopadu meziročně vzrostl. Produkce se zvýšila o 1,6 % stále se ale dařilo automobilovému průmyslu a ten byl hlavním důvodem poklesu v předchozích měsících. Víc říká Radek Matějka z Českého statistického úřadu, který informace zveřejnil.</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Listopadový růst průmyslové produkce představuje dobrý výsledek. Šlo podobnou zatím druhý nejsilnější měsíc roku 2021, a to i přes přetrvávající problémy ve výrobě automobilů.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Chirurgové z pražského IKEMu loni vyměnili rekordních 542 orgánů. Překonali tím dosavadní maximum z roku 2019. Podle ředitele IKEM Michala Borka je důvodem loňského rekordu mimo jiné to, že institut i přes epidemii covidu 19 nemusel nijak dramaticky omezovat transplantační péči. Podmínky pro lyžování na českých horách se zlepšují řada skiareálů znovu spustila umělé zasněžování. Teploty totiž znovu klesají pod nulu víc,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Naštěstí teď nasněžilo 5-10 cm téměř ve všech 3 Bičiště. Minusová teplota, takže jaký se dívala kamery, tak zasněžuje skoro každé středisko. Ten pokles těch zhruba 95 % středisek, které byly v provozu mezi Vánocemi, se snížil na nějakých 80 % ale myslím, že na víkend se to zase vrátí zpátky a všichni se budou snažit na víkend připravit se minimálně ty páteřní sjezdové tratě, takže podniky budou výborné.</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Sport na rádiu zet automobilový.</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Jezdec Martin Prokop obsadil šesté etapě Rallye Dakar osmé místo a osmý i v průběžném pořadí. Před sobotním dnem volna si jednu pozici polepšil, a proto dnes zaostal o 53 čtvrtě minuty za nejrychlejším Argentince, která novou.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2" w:name="_Toc256000013"/>
                              <w:r>
                                <w:rPr>
                                  <w:rFonts w:ascii="Arial" w:eastAsia="Arial" w:hAnsi="Arial" w:cs="Arial"/>
                                  <w:noProof/>
                                  <w:color w:val="FFFFFF"/>
                                  <w:sz w:val="0"/>
                                  <w:szCs w:val="0"/>
                                </w:rPr>
                                <w:t>Moderní technologie stále více pomáhají při údržbě českých lyžařských sjezdovek</w:t>
                              </w:r>
                              <w:bookmarkEnd w:id="42"/>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Moderní technologie stále více pomáhají při údržbě českých lyžařských sjezdovek</w:t>
                              </w:r>
                              <w:bookmarkStart w:id="43" w:name="Art__0__3"/>
                              <w:r>
                                <w:rPr>
                                  <w:rStyle w:val="any"/>
                                  <w:color w:val="21262A"/>
                                  <w:sz w:val="27"/>
                                  <w:szCs w:val="27"/>
                                  <w:u w:val="single" w:color="21262A"/>
                                </w:rPr>
                                <w:fldChar w:fldCharType="end"/>
                              </w:r>
                              <w:bookmarkEnd w:id="4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Anna HAŠKOVÁ, moderátorka</w:t>
                              </w:r>
                              <w:r>
                                <w:rPr>
                                  <w:noProof/>
                                  <w:sz w:val="21"/>
                                  <w:szCs w:val="21"/>
                                </w:rPr>
                                <w:t xml:space="preserve"> </w:t>
                              </w:r>
                              <w:r>
                                <w:rPr>
                                  <w:noProof/>
                                  <w:sz w:val="21"/>
                                  <w:szCs w:val="21"/>
                                </w:rPr>
                                <w:br/>
                              </w:r>
                              <w:r>
                                <w:rPr>
                                  <w:noProof/>
                                  <w:sz w:val="21"/>
                                  <w:szCs w:val="21"/>
                                </w:rPr>
                                <w:t xml:space="preserv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 areálů. Někde pak používají třeba i technologii snow/nesrozumitelné/. Ta dokáže díky satelitním datům a GPS sledovat přesné množství sněhu na svahu. Na Horních Mísečkách a v Medvědíně ve skiareálu Špindlerův Mlýn v Krkonoších to podle vedoucího Zdeňka Spilky zlevnilo údržbu sjezdovek o pětinu.</w:t>
                              </w:r>
                              <w:r>
                                <w:rPr>
                                  <w:noProof/>
                                  <w:sz w:val="21"/>
                                  <w:szCs w:val="21"/>
                                </w:rPr>
                                <w:br/>
                              </w:r>
                              <w:r>
                                <w:rPr>
                                  <w:noProof/>
                                  <w:sz w:val="21"/>
                                  <w:szCs w:val="21"/>
                                </w:rPr>
                                <w:br/>
                              </w:r>
                              <w:r>
                                <w:rPr>
                                  <w:rStyle w:val="any"/>
                                  <w:b/>
                                  <w:bCs/>
                                  <w:noProof/>
                                  <w:sz w:val="21"/>
                                  <w:szCs w:val="21"/>
                                </w:rPr>
                                <w:t>Zdeněk SPILKA, vedoucí, Skiareál Špindlerův Mlýn</w:t>
                              </w:r>
                              <w:r>
                                <w:rPr>
                                  <w:noProof/>
                                  <w:sz w:val="21"/>
                                  <w:szCs w:val="21"/>
                                </w:rPr>
                                <w:t xml:space="preserve"> </w:t>
                              </w:r>
                              <w:r>
                                <w:rPr>
                                  <w:noProof/>
                                  <w:sz w:val="21"/>
                                  <w:szCs w:val="21"/>
                                </w:rPr>
                                <w:br/>
                              </w:r>
                              <w:r>
                                <w:rPr>
                                  <w:noProof/>
                                  <w:sz w:val="21"/>
                                  <w:szCs w:val="21"/>
                                </w:rPr>
                                <w:t>To ukazuje, jestli tam tou rolbou sníh nahrnout, nebo jestli ho tam vzít. Tím, jak jsme limitovaný spotřebu vody a i spotřebou energie, která šla neskutečně nahoru, tak to všechno prodražuje, tak tohle to je opravdu efektivní nástroj, kterej tomu hodně pomáhá.</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4" w:name="_Toc256000014"/>
                              <w:r>
                                <w:rPr>
                                  <w:rFonts w:ascii="Arial" w:eastAsia="Arial" w:hAnsi="Arial" w:cs="Arial"/>
                                  <w:noProof/>
                                  <w:color w:val="FFFFFF"/>
                                  <w:sz w:val="0"/>
                                  <w:szCs w:val="0"/>
                                </w:rPr>
                                <w:t>S ochlazením přichází restart zimní sezóny</w:t>
                              </w:r>
                              <w:bookmarkEnd w:id="44"/>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 ochlazením přichází restart zimní sezóny</w:t>
                              </w:r>
                              <w:bookmarkStart w:id="45" w:name="Art__0__2"/>
                              <w:r>
                                <w:rPr>
                                  <w:rStyle w:val="any"/>
                                  <w:color w:val="21262A"/>
                                  <w:sz w:val="27"/>
                                  <w:szCs w:val="27"/>
                                  <w:u w:val="single" w:color="21262A"/>
                                </w:rPr>
                                <w:fldChar w:fldCharType="end"/>
                              </w:r>
                              <w:bookmarkEnd w:id="4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Žaneta SLÁMOVÁ, moderátorka</w:t>
                              </w:r>
                              <w:r>
                                <w:rPr>
                                  <w:noProof/>
                                  <w:sz w:val="21"/>
                                  <w:szCs w:val="21"/>
                                </w:rPr>
                                <w:t xml:space="preserve"> </w:t>
                              </w:r>
                              <w:r>
                                <w:rPr>
                                  <w:noProof/>
                                  <w:sz w:val="21"/>
                                  <w:szCs w:val="21"/>
                                </w:rPr>
                                <w:br/>
                              </w:r>
                              <w:r>
                                <w:rPr>
                                  <w:noProof/>
                                  <w:sz w:val="21"/>
                                  <w:szCs w:val="21"/>
                                </w:rPr>
                                <w:t>Skiareály jsou po loňské sezóně plné covidových opatření bez peněz. Letos už vláda lyžování nezakazuje. Potíže ale tentokrát dělá počasí. Při novoroční oblevě většina přírodního sněhu roztála a nebylo na čem lyžovat. Vlekaři teď navíc musí ještě další peníze investovat do umělého zasněžování. Lyžařská střediska budou o víkendu opět spouštět lanovky a doufají, že zbytek sezóny už se povede naplno.</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Zastavená lanovka a lyžař ani jeden. Tak vypadaly uplynulé dny i ve Skiareálu Zadní Telnice na Ústecku. Na sjezdovkách jim při oblevě nestačila ani 70centimetrová vrstva sněhu.</w:t>
                              </w:r>
                              <w:r>
                                <w:rPr>
                                  <w:noProof/>
                                  <w:sz w:val="21"/>
                                  <w:szCs w:val="21"/>
                                </w:rPr>
                                <w:br/>
                              </w:r>
                              <w:r>
                                <w:rPr>
                                  <w:noProof/>
                                  <w:sz w:val="21"/>
                                  <w:szCs w:val="21"/>
                                </w:rPr>
                                <w:br/>
                              </w:r>
                              <w:r>
                                <w:rPr>
                                  <w:rStyle w:val="any"/>
                                  <w:b/>
                                  <w:bCs/>
                                  <w:noProof/>
                                  <w:sz w:val="21"/>
                                  <w:szCs w:val="21"/>
                                </w:rPr>
                                <w:t>Ivan SOUKUP, provozovatel, Skiareál Telnice</w:t>
                              </w:r>
                              <w:r>
                                <w:rPr>
                                  <w:noProof/>
                                  <w:sz w:val="21"/>
                                  <w:szCs w:val="21"/>
                                </w:rPr>
                                <w:t xml:space="preserve"> </w:t>
                              </w:r>
                              <w:r>
                                <w:rPr>
                                  <w:noProof/>
                                  <w:sz w:val="21"/>
                                  <w:szCs w:val="21"/>
                                </w:rPr>
                                <w:br/>
                              </w:r>
                              <w:r>
                                <w:rPr>
                                  <w:noProof/>
                                  <w:sz w:val="21"/>
                                  <w:szCs w:val="21"/>
                                </w:rPr>
                                <w:t>To byly hrozný teploty. Bylo +13, ale celou noc. Vítr, pak do toho začal déšť, takže nám na některých místech dokonce ten sníh zmizel úplně.</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Zatím se tady tuhle sezónu lyžovalo jen 4 dny. Teploty ale teď opět klesly pod nulu a vlekařům svitla naděje. Díky čtvrtečnímu ochlazení tu mohli naplno rozjet zasněžování a už v sobotu chtějí otevřít alespoň část skiareálu.</w:t>
                              </w:r>
                              <w:r>
                                <w:rPr>
                                  <w:noProof/>
                                  <w:sz w:val="21"/>
                                  <w:szCs w:val="21"/>
                                </w:rPr>
                                <w:br/>
                              </w:r>
                              <w:r>
                                <w:rPr>
                                  <w:noProof/>
                                  <w:sz w:val="21"/>
                                  <w:szCs w:val="21"/>
                                </w:rPr>
                                <w:br/>
                              </w:r>
                              <w:r>
                                <w:rPr>
                                  <w:rStyle w:val="any"/>
                                  <w:b/>
                                  <w:bCs/>
                                  <w:noProof/>
                                  <w:sz w:val="21"/>
                                  <w:szCs w:val="21"/>
                                </w:rPr>
                                <w:t>Ivan SOUKUP, provozovatel, Skiareál Telnice</w:t>
                              </w:r>
                              <w:r>
                                <w:rPr>
                                  <w:noProof/>
                                  <w:sz w:val="21"/>
                                  <w:szCs w:val="21"/>
                                </w:rPr>
                                <w:t xml:space="preserve"> </w:t>
                              </w:r>
                              <w:r>
                                <w:rPr>
                                  <w:noProof/>
                                  <w:sz w:val="21"/>
                                  <w:szCs w:val="21"/>
                                </w:rPr>
                                <w:br/>
                              </w:r>
                              <w:r>
                                <w:rPr>
                                  <w:noProof/>
                                  <w:sz w:val="21"/>
                                  <w:szCs w:val="21"/>
                                </w:rPr>
                                <w:t>Museli jsme dosněžit, takže my už 2 dny úpěnlivě sněžíme zase a ještě počítáme, že do zejtra pojedeme naplno, a upravíme a budem rádi, když návštěvníci přijedou.</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Kromě vody potřebují k zasněžování také spoustu elektřiny. Loňskou zimu zdejší lanovka kvůli covidu nevyvezla ani jednoho lyžaře. Finančně tak na tom nejsou moc dobře.</w:t>
                              </w:r>
                              <w:r>
                                <w:rPr>
                                  <w:noProof/>
                                  <w:sz w:val="21"/>
                                  <w:szCs w:val="21"/>
                                </w:rPr>
                                <w:br/>
                              </w:r>
                              <w:r>
                                <w:rPr>
                                  <w:noProof/>
                                  <w:sz w:val="21"/>
                                  <w:szCs w:val="21"/>
                                </w:rPr>
                                <w:br/>
                              </w:r>
                              <w:r>
                                <w:rPr>
                                  <w:rStyle w:val="any"/>
                                  <w:b/>
                                  <w:bCs/>
                                  <w:noProof/>
                                  <w:sz w:val="21"/>
                                  <w:szCs w:val="21"/>
                                </w:rPr>
                                <w:t>Ivan SOUKUP, provozovatel, Skiareál Telnice</w:t>
                              </w:r>
                              <w:r>
                                <w:rPr>
                                  <w:noProof/>
                                  <w:sz w:val="21"/>
                                  <w:szCs w:val="21"/>
                                </w:rPr>
                                <w:t xml:space="preserve"> </w:t>
                              </w:r>
                              <w:r>
                                <w:rPr>
                                  <w:noProof/>
                                  <w:sz w:val="21"/>
                                  <w:szCs w:val="21"/>
                                </w:rPr>
                                <w:br/>
                              </w:r>
                              <w:r>
                                <w:rPr>
                                  <w:noProof/>
                                  <w:sz w:val="21"/>
                                  <w:szCs w:val="21"/>
                                </w:rPr>
                                <w:t>Loni jsme nejeli vůbec. To byla po osmi letech extrémně dobrá sezóna na počasí, sníh a v podstatě bez příjmů.</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Letos tak museli asi o 10 % zdražit skipasy. Na vině je ale hlavně vyšší cena energií. Ekonomické problémy mají prakticky všechny skiareály v Česku.</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Lyžařská střediska po loňské neexistující sezóně na tom nejsou dobře. Státní dotace zafungovaly alespoň částečně, že nenechaly úplně jaksi zkrachovat ty společnosti, protože bylo hrazeno 50 % těch nákladů, které vznikly.</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Druhou půlku ale museli zaplatit provozovatelé ze svého. Nejen v Telnici tak doufají, že letos se u nich bude lyžovat nejméně do konce března. K tomu ale potřebují, aby teploty klesaly pod nulu alespoň v noci. Jindřich Špaček, televize Seznam.</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6" w:name="_Toc256000015"/>
                              <w:r>
                                <w:rPr>
                                  <w:rFonts w:ascii="Arial" w:eastAsia="Arial" w:hAnsi="Arial" w:cs="Arial"/>
                                  <w:noProof/>
                                  <w:color w:val="FFFFFF"/>
                                  <w:sz w:val="0"/>
                                  <w:szCs w:val="0"/>
                                </w:rPr>
                                <w:t>České skiareály stále více využívají při údržbě sjezdovek moderní technologie</w:t>
                              </w:r>
                              <w:bookmarkEnd w:id="46"/>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České skiareály stále více využívají při údržbě sjezdovek moderní technologie</w:t>
                              </w:r>
                              <w:bookmarkStart w:id="47" w:name="Art__0__1"/>
                              <w:r>
                                <w:rPr>
                                  <w:rStyle w:val="any"/>
                                  <w:color w:val="21262A"/>
                                  <w:sz w:val="27"/>
                                  <w:szCs w:val="27"/>
                                  <w:u w:val="single" w:color="21262A"/>
                                </w:rPr>
                                <w:fldChar w:fldCharType="end"/>
                              </w:r>
                              <w:bookmarkEnd w:id="47"/>
                              <w:r>
                                <w:rPr>
                                  <w:noProof/>
                                  <w:sz w:val="26"/>
                                  <w:szCs w:val="26"/>
                                </w:rPr>
                                <w:t xml:space="preserve"> </w:t>
                              </w:r>
                              <w:r>
                                <w:rPr>
                                  <w:sz w:val="26"/>
                                  <w:szCs w:val="26"/>
                                </w:rPr>
                                <w:fldChar w:fldCharType="begin"/>
                              </w:r>
                              <w:r>
                                <w:rPr>
                                  <w:noProof/>
                                  <w:sz w:val="26"/>
                                  <w:szCs w:val="26"/>
                                </w:rPr>
                                <w:instrText xml:space="preserve"> HYPERLINK "https://cesky.radio.cz/ceske-skiarealy-stale-vice-vyuzivaji-pri-udrzbe-sjezdovek-moderni-technologie-8738576"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radio.cz </w:t>
                              </w:r>
                              <w:r>
                                <w:rPr>
                                  <w:rStyle w:val="metadata-item"/>
                                  <w:noProof/>
                                </w:rPr>
                                <w:t xml:space="preserve">| </w:t>
                              </w:r>
                              <w:r>
                                <w:rPr>
                                  <w:rStyle w:val="metadata-value"/>
                                  <w:noProof/>
                                </w:rPr>
                                <w:t xml:space="preserve">07.01.2022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Moderní technologie stále více pomáhají při údržbě českých lyžařských sjezdovek. Vyplývá to z údajů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ní má například automatizované systémy pro zasněžování přes 70 procent areálů. Někde pak používají třeba i technologii SNOWSat (snou-sat). Ta dokáže díky satelitním datům a GPS sledovat přesné množství sněhu na svahu. Na Horních Mísečkách a Medvědíně ve Skiareálu Špindlerův Mlýn v Krkonoších to podle vedoucího provozu Zdeňka Spilky zlevnilo údržbu sjezdovek o pětinu.</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8" w:name="_Toc256000016"/>
                              <w:r>
                                <w:rPr>
                                  <w:rFonts w:ascii="Arial" w:eastAsia="Arial" w:hAnsi="Arial" w:cs="Arial"/>
                                  <w:noProof/>
                                  <w:color w:val="FFFFFF"/>
                                  <w:sz w:val="0"/>
                                  <w:szCs w:val="0"/>
                                </w:rPr>
                                <w:t>Podmínky pro lyžování se na víkend zlepšily</w:t>
                              </w:r>
                              <w:bookmarkEnd w:id="48"/>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Podmínky pro lyžování se na víkend zlepšily</w:t>
                              </w:r>
                              <w:bookmarkStart w:id="49" w:name="Art__0__0"/>
                              <w:r>
                                <w:rPr>
                                  <w:rStyle w:val="any"/>
                                  <w:color w:val="21262A"/>
                                  <w:sz w:val="27"/>
                                  <w:szCs w:val="27"/>
                                  <w:u w:val="single" w:color="21262A"/>
                                </w:rPr>
                                <w:fldChar w:fldCharType="end"/>
                              </w:r>
                              <w:bookmarkEnd w:id="4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07.01.2022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 xml:space="preserve">Podmínky pro lyžování v České republice po oblevě s vydatným deštěm vylepšil nový sníh. Řada Ski areálů spolu s teplotami pod bodem mrazu navíc znovu spustila i sněžná děla. Podmínky pro lyžování by tak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měly být o nadcházejícím víkendu dobré.</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Naštěstí teď nasněžilo 5-10 cm, téměř ve všech střediscích je minusová teplota, takže jak jsem se díval kamery, tak zasněžuje skoro každé středisko. Ten pokles z těch zhruba 95 % středisek, které byly v provozu mezi Vánocemi se snížil na nějakejch 80 %, ale myslím, že na víkend se to zase vrátí zpátky a všichni se budou snažit na víkend připravit zase minimálně ty páteřních sjezdové tratě, takže podmínky budou výborné.</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 xml:space="preserve">Podle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 také lyžaři měli sledovat stránky jednotlivých středisek.</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225EE-1AF6-4CCA-9B58-C6B3E1B2E1B9}"/>
</file>

<file path=customXml/itemProps2.xml><?xml version="1.0" encoding="utf-8"?>
<ds:datastoreItem xmlns:ds="http://schemas.openxmlformats.org/officeDocument/2006/customXml" ds:itemID="{1B4605E8-5A8C-4CF1-861D-2874ADA82793}"/>
</file>

<file path=customXml/itemProps3.xml><?xml version="1.0" encoding="utf-8"?>
<ds:datastoreItem xmlns:ds="http://schemas.openxmlformats.org/officeDocument/2006/customXml" ds:itemID="{B132231C-2D1C-461A-B369-CE2AA3EA0A69}"/>
</file>

<file path=docProps/app.xml><?xml version="1.0" encoding="utf-8"?>
<Properties xmlns="http://schemas.openxmlformats.org/officeDocument/2006/extended-properties" xmlns:vt="http://schemas.openxmlformats.org/officeDocument/2006/docPropsVTypes">
  <TotalTime>0</TotalTime>
  <Pages>30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