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7.3.0.0 -->
  <w:background w:color="ffffff">
    <v:background id="_x0000_s1025" filled="t" fillcolor="white"/>
  </w:background>
  <w:body>
    <w:tbl>
      <w:tblPr>
        <w:tblStyle w:val="table"/>
        <w:tblW w:w="5000" w:type="pct"/>
        <w:jc w:val="center"/>
        <w:tblCellSpacing w:w="0" w:type="dxa"/>
        <w:tblBorders>
          <w:top w:val="none" w:sz="0" w:space="0" w:color="auto"/>
          <w:left w:val="none" w:sz="0" w:space="0" w:color="auto"/>
          <w:bottom w:val="none" w:sz="0" w:space="0" w:color="auto"/>
          <w:right w:val="none" w:sz="0" w:space="0" w:color="auto"/>
        </w:tblBorders>
        <w:shd w:val="clear" w:color="auto" w:fill="003253"/>
        <w:tblCellMar>
          <w:top w:w="0" w:type="dxa"/>
          <w:left w:w="0" w:type="dxa"/>
          <w:bottom w:w="0" w:type="dxa"/>
          <w:right w:w="0" w:type="dxa"/>
        </w:tblCellMar>
        <w:tblLook w:val="05E0"/>
      </w:tblPr>
      <w:tblGrid>
        <w:gridCol w:w="9406"/>
      </w:tblGrid>
      <w:tr>
        <w:tblPrEx>
          <w:tblW w:w="5000" w:type="pct"/>
          <w:jc w:val="center"/>
          <w:tblCellSpacing w:w="0" w:type="dxa"/>
          <w:tblBorders>
            <w:top w:val="none" w:sz="0" w:space="0" w:color="auto"/>
            <w:left w:val="none" w:sz="0" w:space="0" w:color="auto"/>
            <w:bottom w:val="none" w:sz="0" w:space="0" w:color="auto"/>
            <w:right w:val="none" w:sz="0" w:space="0" w:color="auto"/>
          </w:tblBorders>
          <w:shd w:val="clear" w:color="auto" w:fill="003253"/>
          <w:tblCellMar>
            <w:top w:w="0" w:type="dxa"/>
            <w:left w:w="0" w:type="dxa"/>
            <w:bottom w:w="0" w:type="dxa"/>
            <w:right w:w="0" w:type="dxa"/>
          </w:tblCellMar>
          <w:tblLook w:val="05E0"/>
        </w:tblPrEx>
        <w:trPr>
          <w:tblCellSpacing w:w="0" w:type="dxa"/>
          <w:jc w:val="center"/>
        </w:trPr>
        <w:tc>
          <w:tcPr>
            <w:shd w:val="clear" w:color="auto" w:fill="003253"/>
            <w:tcMar>
              <w:top w:w="0" w:type="dxa"/>
              <w:left w:w="0" w:type="dxa"/>
              <w:bottom w:w="0" w:type="dxa"/>
              <w:right w:w="0" w:type="dxa"/>
            </w:tcMar>
            <w:vAlign w:val="center"/>
          </w:tcPr>
          <w:tbl>
            <w:tblPr>
              <w:tblStyle w:val="table"/>
              <w:tblW w:w="5000" w:type="pct"/>
              <w:jc w:val="center"/>
              <w:tblCellSpacing w:w="15" w:type="dxa"/>
              <w:tblBorders>
                <w:top w:val="none" w:sz="0" w:space="0" w:color="auto"/>
                <w:left w:val="none" w:sz="0" w:space="0" w:color="auto"/>
                <w:bottom w:val="none" w:sz="0" w:space="0" w:color="auto"/>
                <w:right w:val="none" w:sz="0" w:space="0" w:color="auto"/>
              </w:tblBorders>
              <w:shd w:val="clear" w:color="auto" w:fill="003253"/>
              <w:tblCellMar>
                <w:top w:w="150" w:type="dxa"/>
                <w:left w:w="150" w:type="dxa"/>
                <w:bottom w:w="150" w:type="dxa"/>
                <w:right w:w="150" w:type="dxa"/>
              </w:tblCellMar>
              <w:tblLook w:val="05E0"/>
            </w:tblPr>
            <w:tblGrid>
              <w:gridCol w:w="9376"/>
            </w:tblGrid>
            <w:tr>
              <w:tblPrEx>
                <w:tblW w:w="5000" w:type="pct"/>
                <w:jc w:val="center"/>
                <w:tblCellSpacing w:w="15" w:type="dxa"/>
                <w:tblBorders>
                  <w:top w:val="none" w:sz="0" w:space="0" w:color="auto"/>
                  <w:left w:val="none" w:sz="0" w:space="0" w:color="auto"/>
                  <w:bottom w:val="none" w:sz="0" w:space="0" w:color="auto"/>
                  <w:right w:val="none" w:sz="0" w:space="0" w:color="auto"/>
                </w:tblBorders>
                <w:shd w:val="clear" w:color="auto" w:fill="003253"/>
                <w:tblCellMar>
                  <w:top w:w="150" w:type="dxa"/>
                  <w:left w:w="150" w:type="dxa"/>
                  <w:bottom w:w="150" w:type="dxa"/>
                  <w:right w:w="150" w:type="dxa"/>
                </w:tblCellMar>
                <w:tblLook w:val="05E0"/>
              </w:tblPrEx>
              <w:trPr>
                <w:tblCellSpacing w:w="15" w:type="dxa"/>
                <w:jc w:val="center"/>
              </w:trPr>
              <w:tc>
                <w:tcPr>
                  <w:tcW w:w="12300" w:type="dxa"/>
                  <w:shd w:val="clear" w:color="auto" w:fill="003253"/>
                  <w:tcMar>
                    <w:top w:w="150" w:type="dxa"/>
                    <w:left w:w="150" w:type="dxa"/>
                    <w:bottom w:w="150" w:type="dxa"/>
                    <w:right w:w="150" w:type="dxa"/>
                  </w:tcMar>
                  <w:vAlign w:val="center"/>
                </w:tcPr>
                <w:p>
                  <w:pPr>
                    <w:pBdr>
                      <w:top w:val="none" w:sz="0" w:space="0" w:color="auto"/>
                      <w:left w:val="none" w:sz="0" w:space="0" w:color="auto"/>
                      <w:bottom w:val="none" w:sz="0" w:space="0" w:color="auto"/>
                      <w:right w:val="none" w:sz="0" w:space="0" w:color="auto"/>
                    </w:pBdr>
                    <w:spacing w:line="330" w:lineRule="atLeast"/>
                    <w:rPr>
                      <w:sz w:val="26"/>
                      <w:szCs w:val="26"/>
                    </w:rPr>
                  </w:pPr>
                  <w:r>
                    <w:rPr>
                      <w:sz w:val="26"/>
                      <w:szCs w:val="26"/>
                    </w:rPr>
                    <w:fldChar w:fldCharType="begin"/>
                  </w:r>
                  <w:r>
                    <w:rPr>
                      <w:noProof/>
                      <w:sz w:val="26"/>
                      <w:szCs w:val="26"/>
                    </w:rPr>
                    <w:instrText xml:space="preserve"> HYPERLINK "https://newtonone.newtonmedia.eu/cs-CZ" \t "_blank" </w:instrText>
                  </w:r>
                  <w:r>
                    <w:rPr>
                      <w:sz w:val="26"/>
                      <w:szCs w:val="26"/>
                    </w:rPr>
                    <w:fldChar w:fldCharType="separate"/>
                  </w:r>
                  <w:r>
                    <w:rPr>
                      <w:strike w:val="0"/>
                      <w:color w:val="0000EE"/>
                      <w:sz w:val="26"/>
                      <w:szCs w:val="26"/>
                      <w:u w:val="none" w:color="0000EE"/>
                    </w:rPr>
                    <w:drawing>
                      <wp:inline>
                        <wp:extent cx="1428750" cy="571500"/>
                        <wp:docPr id="100002" name=""/>
                        <wp:cNvGraphicFramePr/>
                        <a:graphic xmlns:a="http://schemas.openxmlformats.org/drawingml/2006/main">
                          <a:graphicData uri="http://schemas.openxmlformats.org/drawingml/2006/picture">
                            <pic:pic xmlns:pic="http://schemas.openxmlformats.org/drawingml/2006/picture">
                              <pic:nvPicPr>
                                <pic:cNvPr id="2125883064" name=""/>
                                <pic:cNvPicPr/>
                              </pic:nvPicPr>
                              <pic:blipFill>
                                <a:blip xmlns:r="http://schemas.openxmlformats.org/officeDocument/2006/relationships" r:embed="rId4"/>
                                <a:stretch>
                                  <a:fillRect/>
                                </a:stretch>
                              </pic:blipFill>
                              <pic:spPr>
                                <a:xfrm>
                                  <a:off x="0" y="0"/>
                                  <a:ext cx="1428750" cy="571500"/>
                                </a:xfrm>
                                <a:prstGeom prst="rect">
                                  <a:avLst/>
                                </a:prstGeom>
                              </pic:spPr>
                            </pic:pic>
                          </a:graphicData>
                        </a:graphic>
                      </wp:inline>
                    </w:drawing>
                  </w:r>
                  <w:r>
                    <w:rPr>
                      <w:rStyle w:val="any"/>
                      <w:noProof/>
                      <w:color w:val="0000EE"/>
                      <w:sz w:val="26"/>
                      <w:szCs w:val="26"/>
                      <w:u w:val="single" w:color="0000EE"/>
                    </w:rPr>
                    <w:t xml:space="preserve"> </w:t>
                  </w:r>
                  <w:r>
                    <w:rPr>
                      <w:rStyle w:val="any"/>
                      <w:color w:val="0000EE"/>
                      <w:sz w:val="26"/>
                      <w:szCs w:val="26"/>
                      <w:u w:val="single" w:color="0000EE"/>
                    </w:rPr>
                    <w:fldChar w:fldCharType="end"/>
                  </w:r>
                </w:p>
              </w:tc>
            </w:tr>
          </w:tbl>
          <w:p>
            <w:pPr>
              <w:rPr>
                <w:sz w:val="26"/>
                <w:szCs w:val="26"/>
              </w:rPr>
            </w:pPr>
          </w:p>
        </w:tc>
      </w:tr>
    </w:tbl>
    <w:p>
      <w:pPr>
        <w:rPr>
          <w:vanish/>
        </w:rPr>
      </w:pPr>
    </w:p>
    <w:tbl>
      <w:tblPr>
        <w:tblStyle w:val="table"/>
        <w:tblW w:w="5000" w:type="pct"/>
        <w:jc w:val="center"/>
        <w:tblCellSpacing w:w="0" w:type="dxa"/>
        <w:tblBorders>
          <w:top w:val="none" w:sz="0" w:space="0" w:color="auto"/>
          <w:left w:val="none" w:sz="0" w:space="0" w:color="auto"/>
          <w:bottom w:val="none" w:sz="0" w:space="0" w:color="auto"/>
          <w:right w:val="none" w:sz="0" w:space="0" w:color="auto"/>
        </w:tblBorders>
        <w:shd w:val="clear" w:color="auto" w:fill="00A4DF"/>
        <w:tblCellMar>
          <w:top w:w="0" w:type="dxa"/>
          <w:left w:w="0" w:type="dxa"/>
          <w:bottom w:w="0" w:type="dxa"/>
          <w:right w:w="0" w:type="dxa"/>
        </w:tblCellMar>
        <w:tblLook w:val="05E0"/>
      </w:tblPr>
      <w:tblGrid>
        <w:gridCol w:w="9406"/>
      </w:tblGrid>
      <w:tr>
        <w:tblPrEx>
          <w:tblW w:w="5000" w:type="pct"/>
          <w:jc w:val="center"/>
          <w:tblCellSpacing w:w="0" w:type="dxa"/>
          <w:tblBorders>
            <w:top w:val="none" w:sz="0" w:space="0" w:color="auto"/>
            <w:left w:val="none" w:sz="0" w:space="0" w:color="auto"/>
            <w:bottom w:val="none" w:sz="0" w:space="0" w:color="auto"/>
            <w:right w:val="none" w:sz="0" w:space="0" w:color="auto"/>
          </w:tblBorders>
          <w:shd w:val="clear" w:color="auto" w:fill="00A4DF"/>
          <w:tblCellMar>
            <w:top w:w="0" w:type="dxa"/>
            <w:left w:w="0" w:type="dxa"/>
            <w:bottom w:w="0" w:type="dxa"/>
            <w:right w:w="0" w:type="dxa"/>
          </w:tblCellMar>
          <w:tblLook w:val="05E0"/>
        </w:tblPrEx>
        <w:trPr>
          <w:tblCellSpacing w:w="0" w:type="dxa"/>
          <w:jc w:val="center"/>
        </w:trPr>
        <w:tc>
          <w:tcPr>
            <w:shd w:val="clear" w:color="auto" w:fill="00A4DF"/>
            <w:tcMar>
              <w:top w:w="0" w:type="dxa"/>
              <w:left w:w="0" w:type="dxa"/>
              <w:bottom w:w="0" w:type="dxa"/>
              <w:right w:w="0" w:type="dxa"/>
            </w:tcMar>
            <w:vAlign w:val="center"/>
          </w:tcPr>
          <w:tbl>
            <w:tblPr>
              <w:tblStyle w:val="table"/>
              <w:jc w:val="center"/>
              <w:tblCellSpacing w:w="0" w:type="dxa"/>
              <w:tblInd w:w="225"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9181"/>
            </w:tblGrid>
            <w:tr>
              <w:tblPrEx>
                <w:jc w:val="center"/>
                <w:tblCellSpacing w:w="0" w:type="dxa"/>
                <w:tblInd w:w="225"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tbl>
                  <w:tblPr>
                    <w:tblStyle w:val="table"/>
                    <w:jc w:val="center"/>
                    <w:tblCellSpacing w:w="15" w:type="dxa"/>
                    <w:tblBorders>
                      <w:top w:val="none" w:sz="0" w:space="0" w:color="auto"/>
                      <w:left w:val="none" w:sz="0" w:space="0" w:color="auto"/>
                      <w:bottom w:val="none" w:sz="0" w:space="0" w:color="auto"/>
                      <w:right w:val="none" w:sz="0" w:space="0" w:color="auto"/>
                    </w:tblBorders>
                    <w:tblCellMar>
                      <w:top w:w="150" w:type="dxa"/>
                      <w:left w:w="150" w:type="dxa"/>
                      <w:bottom w:w="150" w:type="dxa"/>
                      <w:right w:w="150" w:type="dxa"/>
                    </w:tblCellMar>
                    <w:tblLook w:val="05E0"/>
                  </w:tblPr>
                  <w:tblGrid>
                    <w:gridCol w:w="4329"/>
                    <w:gridCol w:w="4807"/>
                  </w:tblGrid>
                  <w:tr>
                    <w:tblPrEx>
                      <w:jc w:val="center"/>
                      <w:tblCellSpacing w:w="15" w:type="dxa"/>
                      <w:tblBorders>
                        <w:top w:val="none" w:sz="0" w:space="0" w:color="auto"/>
                        <w:left w:val="none" w:sz="0" w:space="0" w:color="auto"/>
                        <w:bottom w:val="none" w:sz="0" w:space="0" w:color="auto"/>
                        <w:right w:val="none" w:sz="0" w:space="0" w:color="auto"/>
                      </w:tblBorders>
                      <w:tblCellMar>
                        <w:top w:w="150" w:type="dxa"/>
                        <w:left w:w="150" w:type="dxa"/>
                        <w:bottom w:w="150" w:type="dxa"/>
                        <w:right w:w="150" w:type="dxa"/>
                      </w:tblCellMar>
                      <w:tblLook w:val="05E0"/>
                    </w:tblPrEx>
                    <w:trPr>
                      <w:tblCellSpacing w:w="15" w:type="dxa"/>
                      <w:jc w:val="center"/>
                    </w:trPr>
                    <w:tc>
                      <w:tcPr>
                        <w:tcW w:w="6075" w:type="dxa"/>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spacing w:line="330" w:lineRule="atLeast"/>
                          <w:jc w:val="left"/>
                          <w:rPr>
                            <w:sz w:val="26"/>
                            <w:szCs w:val="26"/>
                          </w:rPr>
                        </w:pPr>
                        <w:bookmarkStart w:id="0" w:name="TableOfContent"/>
                        <w:bookmarkEnd w:id="0"/>
                      </w:p>
                    </w:tc>
                    <w:tc>
                      <w:tcPr>
                        <w:tcW w:w="6225" w:type="dxa"/>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spacing w:line="330" w:lineRule="atLeast"/>
                          <w:jc w:val="right"/>
                          <w:rPr>
                            <w:sz w:val="26"/>
                            <w:szCs w:val="26"/>
                          </w:rPr>
                        </w:pPr>
                        <w:r>
                          <w:rPr>
                            <w:rStyle w:val="any"/>
                            <w:noProof/>
                            <w:color w:val="FFFFFF"/>
                            <w:sz w:val="26"/>
                            <w:szCs w:val="26"/>
                          </w:rPr>
                          <w:t>Počet zpráv: 10</w:t>
                        </w:r>
                        <w:r>
                          <w:rPr>
                            <w:rStyle w:val="any"/>
                            <w:noProof/>
                            <w:color w:val="FFFFFF"/>
                            <w:sz w:val="26"/>
                            <w:szCs w:val="26"/>
                          </w:rPr>
                          <w:t>, 21.01.2022</w:t>
                        </w:r>
                      </w:p>
                    </w:tc>
                  </w:tr>
                </w:tbl>
                <w:p>
                  <w:pPr>
                    <w:rPr>
                      <w:sz w:val="26"/>
                      <w:szCs w:val="26"/>
                    </w:rPr>
                  </w:pPr>
                </w:p>
              </w:tc>
            </w:tr>
          </w:tbl>
          <w:p>
            <w:pPr>
              <w:rPr>
                <w:sz w:val="26"/>
                <w:szCs w:val="26"/>
              </w:rPr>
            </w:pPr>
          </w:p>
        </w:tc>
      </w:tr>
    </w:tbl>
    <w:p>
      <w:pPr>
        <w:rPr>
          <w:vanish/>
        </w:rPr>
      </w:pPr>
    </w:p>
    <w:tbl>
      <w:tblPr>
        <w:tblStyle w:val="table"/>
        <w:tblW w:w="5000" w:type="pct"/>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tblW w:w="5000" w:type="pct"/>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tbl>
            <w:tblPr>
              <w:tblStyle w:val="table"/>
              <w:tblW w:w="10500" w:type="dxa"/>
              <w:jc w:val="center"/>
              <w:tblCellSpacing w:w="0" w:type="dxa"/>
              <w:tblInd w:w="225"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tblW w:w="10500" w:type="dxa"/>
                <w:jc w:val="center"/>
                <w:tblCellSpacing w:w="0" w:type="dxa"/>
                <w:tblInd w:w="225"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W w:w="10500" w:type="dxa"/>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spacing w:line="330" w:lineRule="atLeast"/>
                    <w:rPr>
                      <w:sz w:val="26"/>
                      <w:szCs w:val="26"/>
                    </w:rPr>
                  </w:pPr>
                  <w:r>
                    <w:rPr>
                      <w:sz w:val="26"/>
                      <w:szCs w:val="26"/>
                    </w:rPr>
                    <w:fldChar w:fldCharType="begin"/>
                  </w:r>
                  <w:r>
                    <w:rPr>
                      <w:sz w:val="26"/>
                      <w:szCs w:val="26"/>
                    </w:rPr>
                    <w:instrText xml:space="preserve">TOC \o "1-5" \x \h \z </w:instrText>
                  </w:r>
                  <w:r>
                    <w:rPr>
                      <w:sz w:val="26"/>
                      <w:szCs w:val="26"/>
                    </w:rPr>
                    <w:fldChar w:fldCharType="separate"/>
                  </w:r>
                </w:p>
                <w:p>
                  <w:pPr>
                    <w:pStyle w:val="TOC1"/>
                    <w:rPr>
                      <w:rFonts w:ascii="Calibri" w:hAnsi="Calibri"/>
                      <w:noProof/>
                      <w:sz w:val="22"/>
                    </w:rPr>
                  </w:pPr>
                  <w:r>
                    <w:fldChar w:fldCharType="begin"/>
                  </w:r>
                  <w:r>
                    <w:instrText xml:space="preserve"> HYPERLINK \l "_Toc256000000" </w:instrText>
                  </w:r>
                  <w:r>
                    <w:fldChar w:fldCharType="separate"/>
                  </w:r>
                  <w:r>
                    <w:rPr>
                      <w:rStyle w:val="Hyperlink"/>
                      <w:rFonts w:ascii="Arial" w:eastAsia="Arial" w:hAnsi="Arial" w:cs="Arial"/>
                      <w:noProof/>
                    </w:rPr>
                    <w:t>1. AMI Communications</w:t>
                  </w:r>
                  <w:r>
                    <w:tab/>
                  </w:r>
                  <w:r>
                    <w:fldChar w:fldCharType="begin"/>
                  </w:r>
                  <w:r>
                    <w:instrText xml:space="preserve"> PAGEREF _Toc256000000 \h </w:instrText>
                  </w:r>
                  <w:r>
                    <w:fldChar w:fldCharType="separate"/>
                  </w:r>
                  <w:r>
                    <w:t>3</w:t>
                  </w:r>
                  <w:r>
                    <w:fldChar w:fldCharType="end"/>
                  </w:r>
                  <w:r>
                    <w:fldChar w:fldCharType="end"/>
                  </w:r>
                </w:p>
                <w:p>
                  <w:pPr>
                    <w:pStyle w:val="TOC1"/>
                    <w:rPr>
                      <w:rFonts w:ascii="Calibri" w:hAnsi="Calibri"/>
                      <w:noProof/>
                      <w:sz w:val="22"/>
                    </w:rPr>
                  </w:pPr>
                  <w:r>
                    <w:fldChar w:fldCharType="begin"/>
                  </w:r>
                  <w:r>
                    <w:instrText xml:space="preserve"> HYPERLINK \l "_Toc256000001" </w:instrText>
                  </w:r>
                  <w:r>
                    <w:fldChar w:fldCharType="separate"/>
                  </w:r>
                  <w:r>
                    <w:rPr>
                      <w:rStyle w:val="Hyperlink"/>
                      <w:rFonts w:ascii="Arial" w:eastAsia="Arial" w:hAnsi="Arial" w:cs="Arial"/>
                      <w:noProof/>
                    </w:rPr>
                    <w:t>Pravidla na českých horách v době pandemie. Kolik stojí skipasy, kde musíte mít respirátor a kde se lyžuje nejlépe?</w:t>
                  </w:r>
                  <w:r>
                    <w:tab/>
                  </w:r>
                  <w:r>
                    <w:fldChar w:fldCharType="begin"/>
                  </w:r>
                  <w:r>
                    <w:instrText xml:space="preserve"> PAGEREF _Toc256000001 \h </w:instrText>
                  </w:r>
                  <w:r>
                    <w:fldChar w:fldCharType="separate"/>
                  </w:r>
                  <w:r>
                    <w:t>3</w:t>
                  </w:r>
                  <w:r>
                    <w:fldChar w:fldCharType="end"/>
                  </w:r>
                  <w:r>
                    <w:fldChar w:fldCharType="end"/>
                  </w:r>
                </w:p>
                <w:p>
                  <w:pPr>
                    <w:pStyle w:val="TOC1"/>
                    <w:rPr>
                      <w:rFonts w:ascii="Calibri" w:hAnsi="Calibri"/>
                      <w:noProof/>
                      <w:sz w:val="22"/>
                    </w:rPr>
                  </w:pPr>
                  <w:r>
                    <w:fldChar w:fldCharType="begin"/>
                  </w:r>
                  <w:r>
                    <w:instrText xml:space="preserve"> HYPERLINK \l "_Toc256000002" </w:instrText>
                  </w:r>
                  <w:r>
                    <w:fldChar w:fldCharType="separate"/>
                  </w:r>
                  <w:r>
                    <w:rPr>
                      <w:rStyle w:val="Hyperlink"/>
                      <w:rFonts w:ascii="Arial" w:eastAsia="Arial" w:hAnsi="Arial" w:cs="Arial"/>
                      <w:noProof/>
                    </w:rPr>
                    <w:t>České hory: kde je volno a za kolik</w:t>
                  </w:r>
                  <w:r>
                    <w:tab/>
                  </w:r>
                  <w:r>
                    <w:fldChar w:fldCharType="begin"/>
                  </w:r>
                  <w:r>
                    <w:instrText xml:space="preserve"> PAGEREF _Toc256000002 \h </w:instrText>
                  </w:r>
                  <w:r>
                    <w:fldChar w:fldCharType="separate"/>
                  </w:r>
                  <w:r>
                    <w:t>5</w:t>
                  </w:r>
                  <w:r>
                    <w:fldChar w:fldCharType="end"/>
                  </w:r>
                  <w:r>
                    <w:fldChar w:fldCharType="end"/>
                  </w:r>
                </w:p>
                <w:p>
                  <w:pPr>
                    <w:pStyle w:val="TOC1"/>
                    <w:rPr>
                      <w:rFonts w:ascii="Calibri" w:hAnsi="Calibri"/>
                      <w:noProof/>
                      <w:sz w:val="22"/>
                    </w:rPr>
                  </w:pPr>
                  <w:r>
                    <w:fldChar w:fldCharType="begin"/>
                  </w:r>
                  <w:r>
                    <w:instrText xml:space="preserve"> HYPERLINK \l "_Toc256000003" </w:instrText>
                  </w:r>
                  <w:r>
                    <w:fldChar w:fldCharType="separate"/>
                  </w:r>
                  <w:r>
                    <w:rPr>
                      <w:rStyle w:val="Hyperlink"/>
                      <w:rFonts w:ascii="Arial" w:eastAsia="Arial" w:hAnsi="Arial" w:cs="Arial"/>
                      <w:noProof/>
                    </w:rPr>
                    <w:t>ROZHÝBEJTE SE ZIMĚ NAVZDORY</w:t>
                  </w:r>
                  <w:r>
                    <w:tab/>
                  </w:r>
                  <w:r>
                    <w:fldChar w:fldCharType="begin"/>
                  </w:r>
                  <w:r>
                    <w:instrText xml:space="preserve"> PAGEREF _Toc256000003 \h </w:instrText>
                  </w:r>
                  <w:r>
                    <w:fldChar w:fldCharType="separate"/>
                  </w:r>
                  <w:r>
                    <w:t>7</w:t>
                  </w:r>
                  <w:r>
                    <w:fldChar w:fldCharType="end"/>
                  </w:r>
                  <w:r>
                    <w:fldChar w:fldCharType="end"/>
                  </w:r>
                </w:p>
                <w:p>
                  <w:pPr>
                    <w:pStyle w:val="TOC1"/>
                    <w:rPr>
                      <w:rFonts w:ascii="Calibri" w:hAnsi="Calibri"/>
                      <w:noProof/>
                      <w:sz w:val="22"/>
                    </w:rPr>
                  </w:pPr>
                  <w:r>
                    <w:fldChar w:fldCharType="begin"/>
                  </w:r>
                  <w:r>
                    <w:instrText xml:space="preserve"> HYPERLINK \l "_Toc256000004" </w:instrText>
                  </w:r>
                  <w:r>
                    <w:fldChar w:fldCharType="separate"/>
                  </w:r>
                  <w:r>
                    <w:rPr>
                      <w:rStyle w:val="Hyperlink"/>
                      <w:rFonts w:ascii="Arial" w:eastAsia="Arial" w:hAnsi="Arial" w:cs="Arial"/>
                      <w:noProof/>
                    </w:rPr>
                    <w:t>Provoz radvanického skiareálu je ohrožen</w:t>
                  </w:r>
                  <w:r>
                    <w:tab/>
                  </w:r>
                  <w:r>
                    <w:fldChar w:fldCharType="begin"/>
                  </w:r>
                  <w:r>
                    <w:instrText xml:space="preserve"> PAGEREF _Toc256000004 \h </w:instrText>
                  </w:r>
                  <w:r>
                    <w:fldChar w:fldCharType="separate"/>
                  </w:r>
                  <w:r>
                    <w:t>9</w:t>
                  </w:r>
                  <w:r>
                    <w:fldChar w:fldCharType="end"/>
                  </w:r>
                  <w:r>
                    <w:fldChar w:fldCharType="end"/>
                  </w:r>
                </w:p>
                <w:p>
                  <w:pPr>
                    <w:pStyle w:val="TOC1"/>
                    <w:rPr>
                      <w:rFonts w:ascii="Calibri" w:hAnsi="Calibri"/>
                      <w:noProof/>
                      <w:sz w:val="22"/>
                    </w:rPr>
                  </w:pPr>
                  <w:r>
                    <w:fldChar w:fldCharType="begin"/>
                  </w:r>
                  <w:r>
                    <w:instrText xml:space="preserve"> HYPERLINK \l "_Toc256000005" </w:instrText>
                  </w:r>
                  <w:r>
                    <w:fldChar w:fldCharType="separate"/>
                  </w:r>
                  <w:r>
                    <w:rPr>
                      <w:rStyle w:val="Hyperlink"/>
                      <w:rFonts w:ascii="Arial" w:eastAsia="Arial" w:hAnsi="Arial" w:cs="Arial"/>
                      <w:noProof/>
                    </w:rPr>
                    <w:t>Lyžařská střediska po ročním půstu lákají návštěvníky. Sněhové podmínky jsou velmi dobré</w:t>
                  </w:r>
                  <w:r>
                    <w:tab/>
                  </w:r>
                  <w:r>
                    <w:fldChar w:fldCharType="begin"/>
                  </w:r>
                  <w:r>
                    <w:instrText xml:space="preserve"> PAGEREF _Toc256000005 \h </w:instrText>
                  </w:r>
                  <w:r>
                    <w:fldChar w:fldCharType="separate"/>
                  </w:r>
                  <w:r>
                    <w:t>9</w:t>
                  </w:r>
                  <w:r>
                    <w:fldChar w:fldCharType="end"/>
                  </w:r>
                  <w:r>
                    <w:fldChar w:fldCharType="end"/>
                  </w:r>
                </w:p>
                <w:p>
                  <w:pPr>
                    <w:pStyle w:val="TOC1"/>
                    <w:rPr>
                      <w:rFonts w:ascii="Calibri" w:hAnsi="Calibri"/>
                      <w:noProof/>
                      <w:sz w:val="22"/>
                    </w:rPr>
                  </w:pPr>
                  <w:r>
                    <w:fldChar w:fldCharType="begin"/>
                  </w:r>
                  <w:r>
                    <w:instrText xml:space="preserve"> HYPERLINK \l "_Toc256000006" </w:instrText>
                  </w:r>
                  <w:r>
                    <w:fldChar w:fldCharType="separate"/>
                  </w:r>
                  <w:r>
                    <w:rPr>
                      <w:rStyle w:val="Hyperlink"/>
                      <w:rFonts w:ascii="Arial" w:eastAsia="Arial" w:hAnsi="Arial" w:cs="Arial"/>
                      <w:noProof/>
                    </w:rPr>
                    <w:t>Podmínky pro lyžování na tuzemských horách jsou i o tomto víkendu velmi dobré</w:t>
                  </w:r>
                  <w:r>
                    <w:tab/>
                  </w:r>
                  <w:r>
                    <w:fldChar w:fldCharType="begin"/>
                  </w:r>
                  <w:r>
                    <w:instrText xml:space="preserve"> PAGEREF _Toc256000006 \h </w:instrText>
                  </w:r>
                  <w:r>
                    <w:fldChar w:fldCharType="separate"/>
                  </w:r>
                  <w:r>
                    <w:t>10</w:t>
                  </w:r>
                  <w:r>
                    <w:fldChar w:fldCharType="end"/>
                  </w:r>
                  <w:r>
                    <w:fldChar w:fldCharType="end"/>
                  </w:r>
                </w:p>
                <w:p>
                  <w:pPr>
                    <w:pStyle w:val="TOC1"/>
                    <w:rPr>
                      <w:rFonts w:ascii="Calibri" w:hAnsi="Calibri"/>
                      <w:noProof/>
                      <w:sz w:val="22"/>
                    </w:rPr>
                  </w:pPr>
                  <w:r>
                    <w:fldChar w:fldCharType="begin"/>
                  </w:r>
                  <w:r>
                    <w:instrText xml:space="preserve"> HYPERLINK \l "_Toc256000007" </w:instrText>
                  </w:r>
                  <w:r>
                    <w:fldChar w:fldCharType="separate"/>
                  </w:r>
                  <w:r>
                    <w:rPr>
                      <w:rStyle w:val="Hyperlink"/>
                      <w:rFonts w:ascii="Arial" w:eastAsia="Arial" w:hAnsi="Arial" w:cs="Arial"/>
                      <w:noProof/>
                    </w:rPr>
                    <w:t>Rekordně teplý začátek roku zastavil většinu vleků</w:t>
                  </w:r>
                  <w:r>
                    <w:tab/>
                  </w:r>
                  <w:r>
                    <w:fldChar w:fldCharType="begin"/>
                  </w:r>
                  <w:r>
                    <w:instrText xml:space="preserve"> PAGEREF _Toc256000007 \h </w:instrText>
                  </w:r>
                  <w:r>
                    <w:fldChar w:fldCharType="separate"/>
                  </w:r>
                  <w:r>
                    <w:t>10</w:t>
                  </w:r>
                  <w:r>
                    <w:fldChar w:fldCharType="end"/>
                  </w:r>
                  <w:r>
                    <w:fldChar w:fldCharType="end"/>
                  </w:r>
                </w:p>
                <w:p>
                  <w:pPr>
                    <w:pStyle w:val="TOC1"/>
                    <w:rPr>
                      <w:rFonts w:ascii="Calibri" w:hAnsi="Calibri"/>
                      <w:noProof/>
                      <w:sz w:val="22"/>
                    </w:rPr>
                  </w:pPr>
                  <w:r>
                    <w:fldChar w:fldCharType="begin"/>
                  </w:r>
                  <w:r>
                    <w:instrText xml:space="preserve"> HYPERLINK \l "_Toc256000008" </w:instrText>
                  </w:r>
                  <w:r>
                    <w:fldChar w:fldCharType="separate"/>
                  </w:r>
                  <w:r>
                    <w:rPr>
                      <w:rStyle w:val="Hyperlink"/>
                      <w:rFonts w:ascii="Arial" w:eastAsia="Arial" w:hAnsi="Arial" w:cs="Arial"/>
                      <w:noProof/>
                    </w:rPr>
                    <w:t>Lyžařská střediska po ročním půstu lákají lyžaře</w:t>
                  </w:r>
                  <w:r>
                    <w:tab/>
                  </w:r>
                  <w:r>
                    <w:fldChar w:fldCharType="begin"/>
                  </w:r>
                  <w:r>
                    <w:instrText xml:space="preserve"> PAGEREF _Toc256000008 \h </w:instrText>
                  </w:r>
                  <w:r>
                    <w:fldChar w:fldCharType="separate"/>
                  </w:r>
                  <w:r>
                    <w:t>11</w:t>
                  </w:r>
                  <w:r>
                    <w:fldChar w:fldCharType="end"/>
                  </w:r>
                  <w:r>
                    <w:fldChar w:fldCharType="end"/>
                  </w:r>
                </w:p>
                <w:p>
                  <w:pPr>
                    <w:pStyle w:val="TOC1"/>
                    <w:rPr>
                      <w:rFonts w:ascii="Calibri" w:hAnsi="Calibri"/>
                      <w:noProof/>
                      <w:sz w:val="22"/>
                    </w:rPr>
                  </w:pPr>
                  <w:r>
                    <w:fldChar w:fldCharType="begin"/>
                  </w:r>
                  <w:r>
                    <w:instrText xml:space="preserve"> HYPERLINK \l "_Toc256000009" </w:instrText>
                  </w:r>
                  <w:r>
                    <w:fldChar w:fldCharType="separate"/>
                  </w:r>
                  <w:r>
                    <w:rPr>
                      <w:rStyle w:val="Hyperlink"/>
                      <w:rFonts w:ascii="Arial" w:eastAsia="Arial" w:hAnsi="Arial" w:cs="Arial"/>
                      <w:noProof/>
                    </w:rPr>
                    <w:t>Lyžařská střediska po ročním půstu lákají lyžaře</w:t>
                  </w:r>
                  <w:r>
                    <w:tab/>
                  </w:r>
                  <w:r>
                    <w:fldChar w:fldCharType="begin"/>
                  </w:r>
                  <w:r>
                    <w:instrText xml:space="preserve"> PAGEREF _Toc256000009 \h </w:instrText>
                  </w:r>
                  <w:r>
                    <w:fldChar w:fldCharType="separate"/>
                  </w:r>
                  <w:r>
                    <w:t>12</w:t>
                  </w:r>
                  <w:r>
                    <w:fldChar w:fldCharType="end"/>
                  </w:r>
                  <w:r>
                    <w:fldChar w:fldCharType="end"/>
                  </w:r>
                </w:p>
                <w:p>
                  <w:pPr>
                    <w:pStyle w:val="TOC1"/>
                    <w:rPr>
                      <w:rFonts w:ascii="Calibri" w:hAnsi="Calibri"/>
                      <w:noProof/>
                      <w:sz w:val="22"/>
                    </w:rPr>
                  </w:pPr>
                  <w:r>
                    <w:fldChar w:fldCharType="begin"/>
                  </w:r>
                  <w:r>
                    <w:instrText xml:space="preserve"> HYPERLINK \l "_Toc256000010" </w:instrText>
                  </w:r>
                  <w:r>
                    <w:fldChar w:fldCharType="separate"/>
                  </w:r>
                  <w:r>
                    <w:rPr>
                      <w:rStyle w:val="Hyperlink"/>
                      <w:rFonts w:ascii="Arial" w:eastAsia="Arial" w:hAnsi="Arial" w:cs="Arial"/>
                      <w:noProof/>
                    </w:rPr>
                    <w:t>Lyžařská střediska po ročním půstu lákají lyžaře. Sněhové podmínky jsou velmi dobré, provozovatelé investovali před sezónou nemalé peníze</w:t>
                  </w:r>
                  <w:r>
                    <w:tab/>
                  </w:r>
                  <w:r>
                    <w:fldChar w:fldCharType="begin"/>
                  </w:r>
                  <w:r>
                    <w:instrText xml:space="preserve"> PAGEREF _Toc256000010 \h </w:instrText>
                  </w:r>
                  <w:r>
                    <w:fldChar w:fldCharType="separate"/>
                  </w:r>
                  <w:r>
                    <w:t>13</w:t>
                  </w:r>
                  <w:r>
                    <w:fldChar w:fldCharType="end"/>
                  </w:r>
                  <w:r>
                    <w:fldChar w:fldCharType="end"/>
                  </w:r>
                </w:p>
                <w:p>
                  <w:pPr>
                    <w:pBdr>
                      <w:top w:val="none" w:sz="0" w:space="0" w:color="auto"/>
                      <w:left w:val="none" w:sz="0" w:space="0" w:color="auto"/>
                      <w:bottom w:val="none" w:sz="0" w:space="0" w:color="auto"/>
                      <w:right w:val="none" w:sz="0" w:space="0" w:color="auto"/>
                    </w:pBdr>
                    <w:spacing w:line="330" w:lineRule="atLeast"/>
                    <w:rPr>
                      <w:sz w:val="26"/>
                      <w:szCs w:val="26"/>
                    </w:rPr>
                  </w:pPr>
                  <w:r>
                    <w:rPr>
                      <w:sz w:val="26"/>
                      <w:szCs w:val="26"/>
                    </w:rPr>
                    <w:fldChar w:fldCharType="end"/>
                  </w:r>
                </w:p>
              </w:tc>
            </w:tr>
            <w:tr>
              <w:tblPrEx>
                <w:tblW w:w="10500" w:type="dxa"/>
                <w:jc w:val="center"/>
                <w:tblCellSpacing w:w="0" w:type="dxa"/>
                <w:tblInd w:w="225" w:type="dxa"/>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anyParagraph"/>
                    <w:pBdr>
                      <w:top w:val="none" w:sz="0" w:space="0" w:color="auto"/>
                      <w:left w:val="none" w:sz="0" w:space="0" w:color="auto"/>
                      <w:bottom w:val="none" w:sz="0" w:space="0" w:color="auto"/>
                      <w:right w:val="none" w:sz="0" w:space="0" w:color="auto"/>
                    </w:pBdr>
                    <w:spacing w:before="270" w:after="0" w:line="330" w:lineRule="atLeast"/>
                    <w:ind w:left="0" w:right="0"/>
                    <w:rPr>
                      <w:sz w:val="26"/>
                      <w:szCs w:val="26"/>
                    </w:rPr>
                  </w:pPr>
                  <w:r>
                    <w:rPr>
                      <w:sz w:val="26"/>
                      <w:szCs w:val="26"/>
                    </w:rPr>
                    <w:fldChar w:fldCharType="begin"/>
                  </w:r>
                  <w:r>
                    <w:rPr>
                      <w:noProof/>
                      <w:sz w:val="26"/>
                      <w:szCs w:val="26"/>
                    </w:rPr>
                    <w:instrText xml:space="preserve"> HYPERLINK \l "Art__0__9" </w:instrText>
                  </w:r>
                  <w:r>
                    <w:rPr>
                      <w:sz w:val="26"/>
                      <w:szCs w:val="26"/>
                    </w:rPr>
                    <w:fldChar w:fldCharType="separate"/>
                  </w:r>
                  <w:r>
                    <w:rPr>
                      <w:rStyle w:val="any"/>
                      <w:noProof/>
                      <w:color w:val="21262A"/>
                      <w:sz w:val="27"/>
                      <w:szCs w:val="27"/>
                      <w:u w:val="single" w:color="21262A"/>
                    </w:rPr>
                    <w:t>Pravidla na českých horách v době pandemie. Kolik stojí skipasy, kde musíte mít respirátor a kde se lyžuje nejlépe?</w:t>
                  </w:r>
                  <w:bookmarkStart w:id="1" w:name="TOC__0__9"/>
                  <w:r>
                    <w:rPr>
                      <w:rStyle w:val="any"/>
                      <w:color w:val="21262A"/>
                      <w:sz w:val="27"/>
                      <w:szCs w:val="27"/>
                      <w:u w:val="single" w:color="21262A"/>
                    </w:rPr>
                    <w:fldChar w:fldCharType="end"/>
                  </w:r>
                  <w:bookmarkEnd w:id="1"/>
                  <w:r>
                    <w:rPr>
                      <w:noProof/>
                      <w:sz w:val="26"/>
                      <w:szCs w:val="26"/>
                    </w:rPr>
                    <w:t xml:space="preserve"> </w:t>
                  </w:r>
                  <w:r>
                    <w:rPr>
                      <w:sz w:val="26"/>
                      <w:szCs w:val="26"/>
                    </w:rPr>
                    <w:fldChar w:fldCharType="begin"/>
                  </w:r>
                  <w:r>
                    <w:rPr>
                      <w:noProof/>
                      <w:sz w:val="26"/>
                      <w:szCs w:val="26"/>
                    </w:rPr>
                    <w:instrText xml:space="preserve"> HYPERLINK "https://www.lidovky.cz/byznys/lyzovani-skipas-hory-ceske-hory-rousky-pandemie-covid.A220120_091906_ln_ekonomika_ape" </w:instrText>
                  </w:r>
                  <w:r>
                    <w:rPr>
                      <w:sz w:val="26"/>
                      <w:szCs w:val="26"/>
                    </w:rPr>
                    <w:fldChar w:fldCharType="separate"/>
                  </w:r>
                  <w:r>
                    <w:rPr>
                      <w:rStyle w:val="link-url"/>
                      <w:noProof/>
                    </w:rPr>
                    <w:t>URL</w:t>
                  </w:r>
                  <w:r>
                    <w:rPr>
                      <w:rStyle w:val="link-url"/>
                    </w:rPr>
                    <w:fldChar w:fldCharType="end"/>
                  </w:r>
                  <w:r>
                    <w:rPr>
                      <w:rStyle w:val="any"/>
                      <w:noProof/>
                      <w:sz w:val="23"/>
                      <w:szCs w:val="23"/>
                    </w:rPr>
                    <w:t xml:space="preserve"> </w:t>
                  </w:r>
                </w:p>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lidovky.cz </w:t>
                  </w:r>
                  <w:r>
                    <w:rPr>
                      <w:rStyle w:val="metadata-item"/>
                      <w:noProof/>
                    </w:rPr>
                    <w:t xml:space="preserve">| </w:t>
                  </w:r>
                  <w:r>
                    <w:rPr>
                      <w:rStyle w:val="metadata-value"/>
                      <w:noProof/>
                    </w:rPr>
                    <w:t xml:space="preserve">20.01.2022 </w:t>
                  </w:r>
                  <w:r>
                    <w:rPr>
                      <w:rStyle w:val="metadata-item"/>
                      <w:noProof/>
                    </w:rPr>
                    <w:t xml:space="preserve">| Rubrika: </w:t>
                  </w:r>
                  <w:r>
                    <w:rPr>
                      <w:rStyle w:val="metadata-value"/>
                      <w:noProof/>
                    </w:rPr>
                    <w:t xml:space="preserve">Byznys </w:t>
                  </w:r>
                  <w:r>
                    <w:rPr>
                      <w:rStyle w:val="metadata-item"/>
                      <w:noProof/>
                    </w:rPr>
                    <w:t>| Autor: </w:t>
                  </w:r>
                  <w:r>
                    <w:rPr>
                      <w:rStyle w:val="metadata-value"/>
                      <w:noProof/>
                    </w:rPr>
                    <w:t xml:space="preserve">Dana Jakešová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 xml:space="preserve">... Rád bych ale na naše návštěvníky apeloval, aby se chovali odpovědně a mohli jsme si všichni užít provoz zimních středisek až do jara,“ zdůrazňuje </w:t>
                  </w:r>
                  <w:r>
                    <w:rPr>
                      <w:rStyle w:val="any"/>
                      <w:noProof/>
                      <w:sz w:val="21"/>
                      <w:szCs w:val="21"/>
                      <w:shd w:val="clear" w:color="auto" w:fill="F9C812"/>
                    </w:rPr>
                    <w:t>Libor</w:t>
                  </w:r>
                  <w:r>
                    <w:rPr>
                      <w:noProof/>
                      <w:sz w:val="21"/>
                      <w:szCs w:val="21"/>
                    </w:rPr>
                    <w:t xml:space="preserve"> </w:t>
                  </w:r>
                  <w:r>
                    <w:rPr>
                      <w:rStyle w:val="any"/>
                      <w:noProof/>
                      <w:sz w:val="21"/>
                      <w:szCs w:val="21"/>
                      <w:shd w:val="clear" w:color="auto" w:fill="F9C812"/>
                    </w:rPr>
                    <w:t>Knot</w:t>
                  </w:r>
                  <w:r>
                    <w:rPr>
                      <w:noProof/>
                      <w:sz w:val="21"/>
                      <w:szCs w:val="21"/>
                    </w:rPr>
                    <w:t xml:space="preserve">, ředitel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ČR. Potvrzení o bezinfekčnosti ON se kontroluje u nákupu skipasů. Předkládá se na...</w:t>
                  </w:r>
                </w:p>
                <w:p>
                  <w:pPr>
                    <w:pStyle w:val="anyParagraph"/>
                    <w:pBdr>
                      <w:top w:val="none" w:sz="0" w:space="0" w:color="auto"/>
                      <w:left w:val="none" w:sz="0" w:space="0" w:color="auto"/>
                      <w:bottom w:val="none" w:sz="0" w:space="0" w:color="auto"/>
                      <w:right w:val="none" w:sz="0" w:space="0" w:color="auto"/>
                    </w:pBdr>
                    <w:spacing w:before="270" w:after="0" w:line="330" w:lineRule="atLeast"/>
                    <w:ind w:left="0" w:right="0"/>
                    <w:rPr>
                      <w:sz w:val="26"/>
                      <w:szCs w:val="26"/>
                    </w:rPr>
                  </w:pPr>
                  <w:r>
                    <w:rPr>
                      <w:sz w:val="26"/>
                      <w:szCs w:val="26"/>
                    </w:rPr>
                    <w:fldChar w:fldCharType="begin"/>
                  </w:r>
                  <w:r>
                    <w:rPr>
                      <w:noProof/>
                      <w:sz w:val="26"/>
                      <w:szCs w:val="26"/>
                    </w:rPr>
                    <w:instrText xml:space="preserve"> HYPERLINK \l "Art__0__8" </w:instrText>
                  </w:r>
                  <w:r>
                    <w:rPr>
                      <w:sz w:val="26"/>
                      <w:szCs w:val="26"/>
                    </w:rPr>
                    <w:fldChar w:fldCharType="separate"/>
                  </w:r>
                  <w:r>
                    <w:rPr>
                      <w:rStyle w:val="any"/>
                      <w:noProof/>
                      <w:color w:val="21262A"/>
                      <w:sz w:val="27"/>
                      <w:szCs w:val="27"/>
                      <w:u w:val="single" w:color="21262A"/>
                    </w:rPr>
                    <w:t>České hory: kde je volno a za kolik</w:t>
                  </w:r>
                  <w:bookmarkStart w:id="2" w:name="TOC__0__8"/>
                  <w:r>
                    <w:rPr>
                      <w:rStyle w:val="any"/>
                      <w:color w:val="21262A"/>
                      <w:sz w:val="27"/>
                      <w:szCs w:val="27"/>
                      <w:u w:val="single" w:color="21262A"/>
                    </w:rPr>
                    <w:fldChar w:fldCharType="end"/>
                  </w:r>
                  <w:bookmarkEnd w:id="2"/>
                  <w:r>
                    <w:rPr>
                      <w:noProof/>
                      <w:sz w:val="26"/>
                      <w:szCs w:val="26"/>
                    </w:rPr>
                    <w:t xml:space="preserve"> </w:t>
                  </w:r>
                </w:p>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Lidové noviny </w:t>
                  </w:r>
                  <w:r>
                    <w:rPr>
                      <w:rStyle w:val="metadata-item"/>
                      <w:noProof/>
                    </w:rPr>
                    <w:t xml:space="preserve">| </w:t>
                  </w:r>
                  <w:r>
                    <w:rPr>
                      <w:rStyle w:val="metadata-value"/>
                      <w:noProof/>
                    </w:rPr>
                    <w:t xml:space="preserve">20.01.2022 </w:t>
                  </w:r>
                  <w:r>
                    <w:rPr>
                      <w:rStyle w:val="metadata-item"/>
                      <w:noProof/>
                    </w:rPr>
                    <w:t xml:space="preserve">| Rubrika: </w:t>
                  </w:r>
                  <w:r>
                    <w:rPr>
                      <w:rStyle w:val="metadata-value"/>
                      <w:noProof/>
                    </w:rPr>
                    <w:t xml:space="preserve">Ekonomika - speciál </w:t>
                  </w:r>
                  <w:r>
                    <w:rPr>
                      <w:rStyle w:val="metadata-item"/>
                      <w:noProof/>
                    </w:rPr>
                    <w:t>| Strana: </w:t>
                  </w:r>
                  <w:r>
                    <w:rPr>
                      <w:rStyle w:val="metadata-value"/>
                      <w:noProof/>
                    </w:rPr>
                    <w:t xml:space="preserve">12 </w:t>
                  </w:r>
                  <w:r>
                    <w:rPr>
                      <w:rStyle w:val="metadata-item"/>
                      <w:noProof/>
                    </w:rPr>
                    <w:t>| Autor: </w:t>
                  </w:r>
                  <w:r>
                    <w:rPr>
                      <w:rStyle w:val="metadata-value"/>
                      <w:noProof/>
                    </w:rPr>
                    <w:t xml:space="preserve">DANA JAKEŠOVÁ </w:t>
                  </w:r>
                  <w:r>
                    <w:rPr>
                      <w:rStyle w:val="metadata-item"/>
                      <w:noProof/>
                    </w:rPr>
                    <w:t>| Vytištěno: </w:t>
                  </w:r>
                  <w:r>
                    <w:rPr>
                      <w:rStyle w:val="metadata-value"/>
                      <w:noProof/>
                    </w:rPr>
                    <w:t xml:space="preserve">30 974 </w:t>
                  </w:r>
                  <w:r>
                    <w:rPr>
                      <w:rStyle w:val="metadata-item"/>
                      <w:noProof/>
                    </w:rPr>
                    <w:t>| Prodáno: </w:t>
                  </w:r>
                  <w:r>
                    <w:rPr>
                      <w:rStyle w:val="metadata-value"/>
                      <w:noProof/>
                    </w:rPr>
                    <w:t xml:space="preserve">23 792 </w:t>
                  </w:r>
                  <w:r>
                    <w:rPr>
                      <w:rStyle w:val="metadata-item"/>
                      <w:noProof/>
                    </w:rPr>
                    <w:t xml:space="preserve">| Čtenost: </w:t>
                  </w:r>
                  <w:r>
                    <w:rPr>
                      <w:rStyle w:val="metadata-value"/>
                      <w:noProof/>
                    </w:rPr>
                    <w:t xml:space="preserve">152 666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 xml:space="preserve">... Rád bych ale na naše návštěvníky apeloval, aby se chovali odpovědně a mohli jsme si všichni užít provoz zimních středisek až do jara,“ zdůrazňuje </w:t>
                  </w:r>
                  <w:r>
                    <w:rPr>
                      <w:rStyle w:val="any"/>
                      <w:noProof/>
                      <w:sz w:val="21"/>
                      <w:szCs w:val="21"/>
                      <w:shd w:val="clear" w:color="auto" w:fill="F9C812"/>
                    </w:rPr>
                    <w:t>Libor</w:t>
                  </w:r>
                  <w:r>
                    <w:rPr>
                      <w:noProof/>
                      <w:sz w:val="21"/>
                      <w:szCs w:val="21"/>
                    </w:rPr>
                    <w:t xml:space="preserve"> </w:t>
                  </w:r>
                  <w:r>
                    <w:rPr>
                      <w:rStyle w:val="any"/>
                      <w:noProof/>
                      <w:sz w:val="21"/>
                      <w:szCs w:val="21"/>
                      <w:shd w:val="clear" w:color="auto" w:fill="F9C812"/>
                    </w:rPr>
                    <w:t>Knot</w:t>
                  </w:r>
                  <w:r>
                    <w:rPr>
                      <w:noProof/>
                      <w:sz w:val="21"/>
                      <w:szCs w:val="21"/>
                    </w:rPr>
                    <w:t xml:space="preserve">, ředitel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ČR. Potvrzení o bezinfekčnosti ON se kontroluje u nákupu skipasů. Předkládá se na...</w:t>
                  </w:r>
                </w:p>
                <w:p>
                  <w:pPr>
                    <w:pStyle w:val="anyParagraph"/>
                    <w:pBdr>
                      <w:top w:val="none" w:sz="0" w:space="0" w:color="auto"/>
                      <w:left w:val="none" w:sz="0" w:space="0" w:color="auto"/>
                      <w:bottom w:val="none" w:sz="0" w:space="0" w:color="auto"/>
                      <w:right w:val="none" w:sz="0" w:space="0" w:color="auto"/>
                    </w:pBdr>
                    <w:spacing w:before="270" w:after="0" w:line="330" w:lineRule="atLeast"/>
                    <w:ind w:left="0" w:right="0"/>
                    <w:rPr>
                      <w:sz w:val="26"/>
                      <w:szCs w:val="26"/>
                    </w:rPr>
                  </w:pPr>
                  <w:r>
                    <w:rPr>
                      <w:sz w:val="26"/>
                      <w:szCs w:val="26"/>
                    </w:rPr>
                    <w:fldChar w:fldCharType="begin"/>
                  </w:r>
                  <w:r>
                    <w:rPr>
                      <w:noProof/>
                      <w:sz w:val="26"/>
                      <w:szCs w:val="26"/>
                    </w:rPr>
                    <w:instrText xml:space="preserve"> HYPERLINK \l "Art__0__7" </w:instrText>
                  </w:r>
                  <w:r>
                    <w:rPr>
                      <w:sz w:val="26"/>
                      <w:szCs w:val="26"/>
                    </w:rPr>
                    <w:fldChar w:fldCharType="separate"/>
                  </w:r>
                  <w:r>
                    <w:rPr>
                      <w:rStyle w:val="any"/>
                      <w:noProof/>
                      <w:color w:val="21262A"/>
                      <w:sz w:val="27"/>
                      <w:szCs w:val="27"/>
                      <w:u w:val="single" w:color="21262A"/>
                    </w:rPr>
                    <w:t>ROZHÝBEJTE SE ZIMĚ NAVZDORY</w:t>
                  </w:r>
                  <w:bookmarkStart w:id="3" w:name="TOC__0__7"/>
                  <w:r>
                    <w:rPr>
                      <w:rStyle w:val="any"/>
                      <w:color w:val="21262A"/>
                      <w:sz w:val="27"/>
                      <w:szCs w:val="27"/>
                      <w:u w:val="single" w:color="21262A"/>
                    </w:rPr>
                    <w:fldChar w:fldCharType="end"/>
                  </w:r>
                  <w:bookmarkEnd w:id="3"/>
                  <w:r>
                    <w:rPr>
                      <w:noProof/>
                      <w:sz w:val="26"/>
                      <w:szCs w:val="26"/>
                    </w:rPr>
                    <w:t xml:space="preserve"> </w:t>
                  </w:r>
                </w:p>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Žena a život </w:t>
                  </w:r>
                  <w:r>
                    <w:rPr>
                      <w:rStyle w:val="metadata-item"/>
                      <w:noProof/>
                    </w:rPr>
                    <w:t xml:space="preserve">| </w:t>
                  </w:r>
                  <w:r>
                    <w:rPr>
                      <w:rStyle w:val="metadata-value"/>
                      <w:noProof/>
                    </w:rPr>
                    <w:t xml:space="preserve">19.01.2022 </w:t>
                  </w:r>
                  <w:r>
                    <w:rPr>
                      <w:rStyle w:val="metadata-item"/>
                      <w:noProof/>
                    </w:rPr>
                    <w:t xml:space="preserve">| Rubrika: </w:t>
                  </w:r>
                  <w:r>
                    <w:rPr>
                      <w:rStyle w:val="metadata-value"/>
                      <w:noProof/>
                    </w:rPr>
                    <w:t xml:space="preserve">Sport </w:t>
                  </w:r>
                  <w:r>
                    <w:rPr>
                      <w:rStyle w:val="metadata-item"/>
                      <w:noProof/>
                    </w:rPr>
                    <w:t>| Strana: </w:t>
                  </w:r>
                  <w:r>
                    <w:rPr>
                      <w:rStyle w:val="metadata-value"/>
                      <w:noProof/>
                    </w:rPr>
                    <w:t xml:space="preserve">60 </w:t>
                  </w:r>
                  <w:r>
                    <w:rPr>
                      <w:rStyle w:val="metadata-item"/>
                      <w:noProof/>
                    </w:rPr>
                    <w:t>| Autor: </w:t>
                  </w:r>
                  <w:r>
                    <w:rPr>
                      <w:rStyle w:val="metadata-value"/>
                      <w:noProof/>
                    </w:rPr>
                    <w:t xml:space="preserve">SABINA TESAŘOVÁ; </w:t>
                  </w:r>
                  <w:r>
                    <w:rPr>
                      <w:rStyle w:val="metadata-item"/>
                      <w:noProof/>
                    </w:rPr>
                    <w:t>| Vytištěno: </w:t>
                  </w:r>
                  <w:r>
                    <w:rPr>
                      <w:rStyle w:val="metadata-value"/>
                      <w:noProof/>
                    </w:rPr>
                    <w:t xml:space="preserve">43 708 </w:t>
                  </w:r>
                  <w:r>
                    <w:rPr>
                      <w:rStyle w:val="metadata-item"/>
                      <w:noProof/>
                    </w:rPr>
                    <w:t>| Prodáno: </w:t>
                  </w:r>
                  <w:r>
                    <w:rPr>
                      <w:rStyle w:val="metadata-value"/>
                      <w:noProof/>
                    </w:rPr>
                    <w:t xml:space="preserve">26 796 </w:t>
                  </w:r>
                  <w:r>
                    <w:rPr>
                      <w:rStyle w:val="metadata-item"/>
                      <w:noProof/>
                    </w:rPr>
                    <w:t xml:space="preserve">| Čtenost: </w:t>
                  </w:r>
                  <w:r>
                    <w:rPr>
                      <w:rStyle w:val="metadata-value"/>
                      <w:noProof/>
                    </w:rPr>
                    <w:t xml:space="preserve">269 947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 xml:space="preserve">... které připomínají přeskáče. Pro začátek se vám určitě budou hodit i chrániče loktů, kolen a zápěstí. 3 BĚŽKY Běh na lyžích je podle prezidentky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ČR a olympijské vítězky Kateřiny Neumannové jedním z nejzdravějších sportů vůbec. „Je to pohyb venku, většinou v...</w:t>
                  </w:r>
                </w:p>
                <w:p>
                  <w:pPr>
                    <w:pStyle w:val="anyParagraph"/>
                    <w:pBdr>
                      <w:top w:val="none" w:sz="0" w:space="0" w:color="auto"/>
                      <w:left w:val="none" w:sz="0" w:space="0" w:color="auto"/>
                      <w:bottom w:val="none" w:sz="0" w:space="0" w:color="auto"/>
                      <w:right w:val="none" w:sz="0" w:space="0" w:color="auto"/>
                    </w:pBdr>
                    <w:spacing w:before="270" w:after="0" w:line="330" w:lineRule="atLeast"/>
                    <w:ind w:left="0" w:right="0"/>
                    <w:rPr>
                      <w:sz w:val="26"/>
                      <w:szCs w:val="26"/>
                    </w:rPr>
                  </w:pPr>
                  <w:r>
                    <w:rPr>
                      <w:sz w:val="26"/>
                      <w:szCs w:val="26"/>
                    </w:rPr>
                    <w:fldChar w:fldCharType="begin"/>
                  </w:r>
                  <w:r>
                    <w:rPr>
                      <w:noProof/>
                      <w:sz w:val="26"/>
                      <w:szCs w:val="26"/>
                    </w:rPr>
                    <w:instrText xml:space="preserve"> HYPERLINK \l "Art__0__6" </w:instrText>
                  </w:r>
                  <w:r>
                    <w:rPr>
                      <w:sz w:val="26"/>
                      <w:szCs w:val="26"/>
                    </w:rPr>
                    <w:fldChar w:fldCharType="separate"/>
                  </w:r>
                  <w:r>
                    <w:rPr>
                      <w:rStyle w:val="any"/>
                      <w:noProof/>
                      <w:color w:val="21262A"/>
                      <w:sz w:val="27"/>
                      <w:szCs w:val="27"/>
                      <w:u w:val="single" w:color="21262A"/>
                    </w:rPr>
                    <w:t>Provoz radvanického skiareálu je ohrožen</w:t>
                  </w:r>
                  <w:bookmarkStart w:id="4" w:name="TOC__0__6"/>
                  <w:r>
                    <w:rPr>
                      <w:rStyle w:val="any"/>
                      <w:color w:val="21262A"/>
                      <w:sz w:val="27"/>
                      <w:szCs w:val="27"/>
                      <w:u w:val="single" w:color="21262A"/>
                    </w:rPr>
                    <w:fldChar w:fldCharType="end"/>
                  </w:r>
                  <w:bookmarkEnd w:id="4"/>
                  <w:r>
                    <w:rPr>
                      <w:noProof/>
                      <w:sz w:val="26"/>
                      <w:szCs w:val="26"/>
                    </w:rPr>
                    <w:t xml:space="preserve"> </w:t>
                  </w:r>
                </w:p>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Právo </w:t>
                  </w:r>
                  <w:r>
                    <w:rPr>
                      <w:rStyle w:val="metadata-item"/>
                      <w:noProof/>
                    </w:rPr>
                    <w:t xml:space="preserve">| </w:t>
                  </w:r>
                  <w:r>
                    <w:rPr>
                      <w:rStyle w:val="metadata-value"/>
                      <w:noProof/>
                    </w:rPr>
                    <w:t xml:space="preserve">18.01.2022 </w:t>
                  </w:r>
                  <w:r>
                    <w:rPr>
                      <w:rStyle w:val="metadata-item"/>
                      <w:noProof/>
                    </w:rPr>
                    <w:t xml:space="preserve">| Rubrika: </w:t>
                  </w:r>
                  <w:r>
                    <w:rPr>
                      <w:rStyle w:val="metadata-value"/>
                      <w:noProof/>
                    </w:rPr>
                    <w:t xml:space="preserve">Severovýchodní Čechy </w:t>
                  </w:r>
                  <w:r>
                    <w:rPr>
                      <w:rStyle w:val="metadata-item"/>
                      <w:noProof/>
                    </w:rPr>
                    <w:t>| Strana: </w:t>
                  </w:r>
                  <w:r>
                    <w:rPr>
                      <w:rStyle w:val="metadata-value"/>
                      <w:noProof/>
                    </w:rPr>
                    <w:t xml:space="preserve">11 </w:t>
                  </w:r>
                  <w:r>
                    <w:rPr>
                      <w:rStyle w:val="metadata-item"/>
                      <w:noProof/>
                    </w:rPr>
                    <w:t>| Autor: </w:t>
                  </w:r>
                  <w:r>
                    <w:rPr>
                      <w:rStyle w:val="metadata-value"/>
                      <w:noProof/>
                    </w:rPr>
                    <w:t xml:space="preserve">Vladislav Prouza </w:t>
                  </w:r>
                  <w:r>
                    <w:rPr>
                      <w:rStyle w:val="metadata-item"/>
                      <w:noProof/>
                    </w:rPr>
                    <w:t>| Vytištěno: </w:t>
                  </w:r>
                  <w:r>
                    <w:rPr>
                      <w:rStyle w:val="metadata-value"/>
                      <w:noProof/>
                    </w:rPr>
                    <w:t xml:space="preserve">86 209 </w:t>
                  </w:r>
                  <w:r>
                    <w:rPr>
                      <w:rStyle w:val="metadata-item"/>
                      <w:noProof/>
                    </w:rPr>
                    <w:t>| Prodáno: </w:t>
                  </w:r>
                  <w:r>
                    <w:rPr>
                      <w:rStyle w:val="metadata-value"/>
                      <w:noProof/>
                    </w:rPr>
                    <w:t xml:space="preserve">54 083 </w:t>
                  </w:r>
                  <w:r>
                    <w:rPr>
                      <w:rStyle w:val="metadata-item"/>
                      <w:noProof/>
                    </w:rPr>
                    <w:t xml:space="preserve">| Čtenost: </w:t>
                  </w:r>
                  <w:r>
                    <w:rPr>
                      <w:rStyle w:val="metadata-value"/>
                      <w:noProof/>
                    </w:rPr>
                    <w:t xml:space="preserve">192 009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 xml:space="preserve">... případ, kdy majitel pozemků nenašel společnou řeč s provozovatelem skiareálu. Soudy většinou upřednostňují práva soukromého vlastníka,“ doplnil šéf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ČR </w:t>
                  </w:r>
                  <w:r>
                    <w:rPr>
                      <w:rStyle w:val="any"/>
                      <w:noProof/>
                      <w:sz w:val="21"/>
                      <w:szCs w:val="21"/>
                      <w:shd w:val="clear" w:color="auto" w:fill="F9C812"/>
                    </w:rPr>
                    <w:t>Libor</w:t>
                  </w:r>
                  <w:r>
                    <w:rPr>
                      <w:noProof/>
                      <w:sz w:val="21"/>
                      <w:szCs w:val="21"/>
                    </w:rPr>
                    <w:t xml:space="preserve"> </w:t>
                  </w:r>
                  <w:r>
                    <w:rPr>
                      <w:rStyle w:val="any"/>
                      <w:noProof/>
                      <w:sz w:val="21"/>
                      <w:szCs w:val="21"/>
                      <w:shd w:val="clear" w:color="auto" w:fill="F9C812"/>
                    </w:rPr>
                    <w:t>Knot</w:t>
                  </w:r>
                  <w:r>
                    <w:rPr>
                      <w:noProof/>
                      <w:sz w:val="21"/>
                      <w:szCs w:val="21"/>
                    </w:rPr>
                    <w:t>. Nájem je likvidační. Jde o šestkrát více než požadují ostatní vlastníci pozemků Miroslav Mádr,...</w:t>
                  </w:r>
                </w:p>
                <w:p>
                  <w:pPr>
                    <w:pStyle w:val="anyParagraph"/>
                    <w:pBdr>
                      <w:top w:val="none" w:sz="0" w:space="0" w:color="auto"/>
                      <w:left w:val="none" w:sz="0" w:space="0" w:color="auto"/>
                      <w:bottom w:val="none" w:sz="0" w:space="0" w:color="auto"/>
                      <w:right w:val="none" w:sz="0" w:space="0" w:color="auto"/>
                    </w:pBdr>
                    <w:spacing w:before="270" w:after="0" w:line="330" w:lineRule="atLeast"/>
                    <w:ind w:left="0" w:right="0"/>
                    <w:rPr>
                      <w:sz w:val="26"/>
                      <w:szCs w:val="26"/>
                    </w:rPr>
                  </w:pPr>
                  <w:r>
                    <w:rPr>
                      <w:sz w:val="26"/>
                      <w:szCs w:val="26"/>
                    </w:rPr>
                    <w:fldChar w:fldCharType="begin"/>
                  </w:r>
                  <w:r>
                    <w:rPr>
                      <w:noProof/>
                      <w:sz w:val="26"/>
                      <w:szCs w:val="26"/>
                    </w:rPr>
                    <w:instrText xml:space="preserve"> HYPERLINK \l "Art__0__5" </w:instrText>
                  </w:r>
                  <w:r>
                    <w:rPr>
                      <w:sz w:val="26"/>
                      <w:szCs w:val="26"/>
                    </w:rPr>
                    <w:fldChar w:fldCharType="separate"/>
                  </w:r>
                  <w:r>
                    <w:rPr>
                      <w:rStyle w:val="any"/>
                      <w:noProof/>
                      <w:color w:val="21262A"/>
                      <w:sz w:val="27"/>
                      <w:szCs w:val="27"/>
                      <w:u w:val="single" w:color="21262A"/>
                    </w:rPr>
                    <w:t>Lyžařská střediska po ročním půstu lákají návštěvníky. Sněhové podmínky jsou velmi dobré</w:t>
                  </w:r>
                  <w:bookmarkStart w:id="5" w:name="TOC__0__5"/>
                  <w:r>
                    <w:rPr>
                      <w:rStyle w:val="any"/>
                      <w:color w:val="21262A"/>
                      <w:sz w:val="27"/>
                      <w:szCs w:val="27"/>
                      <w:u w:val="single" w:color="21262A"/>
                    </w:rPr>
                    <w:fldChar w:fldCharType="end"/>
                  </w:r>
                  <w:bookmarkEnd w:id="5"/>
                  <w:r>
                    <w:rPr>
                      <w:noProof/>
                      <w:sz w:val="26"/>
                      <w:szCs w:val="26"/>
                    </w:rPr>
                    <w:t xml:space="preserve"> </w:t>
                  </w:r>
                  <w:r>
                    <w:rPr>
                      <w:sz w:val="26"/>
                      <w:szCs w:val="26"/>
                    </w:rPr>
                    <w:fldChar w:fldCharType="begin"/>
                  </w:r>
                  <w:r>
                    <w:rPr>
                      <w:noProof/>
                      <w:sz w:val="26"/>
                      <w:szCs w:val="26"/>
                    </w:rPr>
                    <w:instrText xml:space="preserve"> HYPERLINK "https://www.ceskypohled.eu/lyzarska-strediska-po-rocnim-pustu-lakaji-navstevniky-snehove-podminky-jsou-velmi-dobre/" </w:instrText>
                  </w:r>
                  <w:r>
                    <w:rPr>
                      <w:sz w:val="26"/>
                      <w:szCs w:val="26"/>
                    </w:rPr>
                    <w:fldChar w:fldCharType="separate"/>
                  </w:r>
                  <w:r>
                    <w:rPr>
                      <w:rStyle w:val="link-url"/>
                      <w:noProof/>
                    </w:rPr>
                    <w:t>URL</w:t>
                  </w:r>
                  <w:r>
                    <w:rPr>
                      <w:rStyle w:val="link-url"/>
                    </w:rPr>
                    <w:fldChar w:fldCharType="end"/>
                  </w:r>
                  <w:r>
                    <w:rPr>
                      <w:rStyle w:val="any"/>
                      <w:noProof/>
                      <w:sz w:val="23"/>
                      <w:szCs w:val="23"/>
                    </w:rPr>
                    <w:t xml:space="preserve"> </w:t>
                  </w:r>
                </w:p>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ceskypohled.eu </w:t>
                  </w:r>
                  <w:r>
                    <w:rPr>
                      <w:rStyle w:val="metadata-item"/>
                      <w:noProof/>
                    </w:rPr>
                    <w:t xml:space="preserve">| </w:t>
                  </w:r>
                  <w:r>
                    <w:rPr>
                      <w:rStyle w:val="metadata-value"/>
                      <w:noProof/>
                    </w:rPr>
                    <w:t xml:space="preserve">16.01.2022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 xml:space="preserve">... byly loni uzavřeny lyžařské vleky a areály, takže mnoho lyžařů a snowboardistů je letošní sezónu o to více natěšeno. Horská střediska podle údajů </w:t>
                  </w:r>
                  <w:r>
                    <w:rPr>
                      <w:rStyle w:val="any"/>
                      <w:noProof/>
                      <w:sz w:val="21"/>
                      <w:szCs w:val="21"/>
                      <w:shd w:val="clear" w:color="auto" w:fill="F9C812"/>
                    </w:rPr>
                    <w:t>AHS</w:t>
                  </w:r>
                  <w:r>
                    <w:rPr>
                      <w:noProof/>
                      <w:sz w:val="21"/>
                      <w:szCs w:val="21"/>
                    </w:rPr>
                    <w:t xml:space="preserve"> ČR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ČR) investovala před letošní sezónou do rozvoje a modernizace téměř 1 miliardu korun. Jedná se ale o...</w:t>
                  </w:r>
                </w:p>
                <w:p>
                  <w:pPr>
                    <w:pStyle w:val="anyParagraph"/>
                    <w:pBdr>
                      <w:top w:val="none" w:sz="0" w:space="0" w:color="auto"/>
                      <w:left w:val="none" w:sz="0" w:space="0" w:color="auto"/>
                      <w:bottom w:val="none" w:sz="0" w:space="0" w:color="auto"/>
                      <w:right w:val="none" w:sz="0" w:space="0" w:color="auto"/>
                    </w:pBdr>
                    <w:spacing w:before="270" w:after="0" w:line="330" w:lineRule="atLeast"/>
                    <w:ind w:left="0" w:right="0"/>
                    <w:rPr>
                      <w:sz w:val="26"/>
                      <w:szCs w:val="26"/>
                    </w:rPr>
                  </w:pPr>
                  <w:r>
                    <w:rPr>
                      <w:sz w:val="26"/>
                      <w:szCs w:val="26"/>
                    </w:rPr>
                    <w:fldChar w:fldCharType="begin"/>
                  </w:r>
                  <w:r>
                    <w:rPr>
                      <w:noProof/>
                      <w:sz w:val="26"/>
                      <w:szCs w:val="26"/>
                    </w:rPr>
                    <w:instrText xml:space="preserve"> HYPERLINK \l "Art__0__4" </w:instrText>
                  </w:r>
                  <w:r>
                    <w:rPr>
                      <w:sz w:val="26"/>
                      <w:szCs w:val="26"/>
                    </w:rPr>
                    <w:fldChar w:fldCharType="separate"/>
                  </w:r>
                  <w:r>
                    <w:rPr>
                      <w:rStyle w:val="any"/>
                      <w:noProof/>
                      <w:color w:val="21262A"/>
                      <w:sz w:val="27"/>
                      <w:szCs w:val="27"/>
                      <w:u w:val="single" w:color="21262A"/>
                    </w:rPr>
                    <w:t>Podmínky pro lyžování na tuzemských horách jsou i o tomto víkendu velmi dobré</w:t>
                  </w:r>
                  <w:bookmarkStart w:id="6" w:name="TOC__0__4"/>
                  <w:r>
                    <w:rPr>
                      <w:rStyle w:val="any"/>
                      <w:color w:val="21262A"/>
                      <w:sz w:val="27"/>
                      <w:szCs w:val="27"/>
                      <w:u w:val="single" w:color="21262A"/>
                    </w:rPr>
                    <w:fldChar w:fldCharType="end"/>
                  </w:r>
                  <w:bookmarkEnd w:id="6"/>
                  <w:r>
                    <w:rPr>
                      <w:noProof/>
                      <w:sz w:val="26"/>
                      <w:szCs w:val="26"/>
                    </w:rPr>
                    <w:t xml:space="preserve"> </w:t>
                  </w:r>
                </w:p>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Frekvence 1 </w:t>
                  </w:r>
                  <w:r>
                    <w:rPr>
                      <w:rStyle w:val="metadata-item"/>
                      <w:noProof/>
                    </w:rPr>
                    <w:t xml:space="preserve">| </w:t>
                  </w:r>
                  <w:r>
                    <w:rPr>
                      <w:rStyle w:val="metadata-value"/>
                      <w:noProof/>
                    </w:rPr>
                    <w:t xml:space="preserve">16.01.2022 </w:t>
                  </w:r>
                  <w:r>
                    <w:rPr>
                      <w:rStyle w:val="metadata-item"/>
                      <w:noProof/>
                    </w:rPr>
                    <w:t>| Zpráva: </w:t>
                  </w:r>
                  <w:r>
                    <w:rPr>
                      <w:rStyle w:val="metadata-value"/>
                      <w:noProof/>
                    </w:rPr>
                    <w:t xml:space="preserve">2 </w:t>
                  </w:r>
                  <w:r>
                    <w:rPr>
                      <w:rStyle w:val="metadata-item"/>
                      <w:noProof/>
                    </w:rPr>
                    <w:t xml:space="preserve">| Poslechovost pořadu: </w:t>
                  </w:r>
                  <w:r>
                    <w:rPr>
                      <w:rStyle w:val="metadata-value"/>
                      <w:noProof/>
                    </w:rPr>
                    <w:t xml:space="preserve">0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 xml:space="preserve">... na tuzemských horách jsou i o tomto víkendu velmi dobré, na sjezdovkách leží přírodní i technický sníh, sesterskému rádiu Zet to potvrdil ředitel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w:t>
                  </w:r>
                  <w:r>
                    <w:rPr>
                      <w:rStyle w:val="any"/>
                      <w:noProof/>
                      <w:sz w:val="21"/>
                      <w:szCs w:val="21"/>
                      <w:shd w:val="clear" w:color="auto" w:fill="F9C812"/>
                    </w:rPr>
                    <w:t>Libor</w:t>
                  </w:r>
                  <w:r>
                    <w:rPr>
                      <w:noProof/>
                      <w:sz w:val="21"/>
                      <w:szCs w:val="21"/>
                    </w:rPr>
                    <w:t xml:space="preserve"> </w:t>
                  </w:r>
                  <w:r>
                    <w:rPr>
                      <w:rStyle w:val="any"/>
                      <w:noProof/>
                      <w:sz w:val="21"/>
                      <w:szCs w:val="21"/>
                      <w:shd w:val="clear" w:color="auto" w:fill="F9C812"/>
                    </w:rPr>
                    <w:t>Knot</w:t>
                  </w:r>
                  <w:r>
                    <w:rPr>
                      <w:noProof/>
                      <w:sz w:val="21"/>
                      <w:szCs w:val="21"/>
                    </w:rPr>
                    <w:t>.</w:t>
                  </w:r>
                  <w:r>
                    <w:rPr>
                      <w:rStyle w:val="any"/>
                      <w:noProof/>
                      <w:sz w:val="21"/>
                      <w:szCs w:val="21"/>
                      <w:shd w:val="clear" w:color="auto" w:fill="F9C812"/>
                    </w:rPr>
                    <w:t>Libor</w:t>
                  </w:r>
                  <w:r>
                    <w:rPr>
                      <w:noProof/>
                      <w:sz w:val="21"/>
                      <w:szCs w:val="21"/>
                    </w:rPr>
                    <w:t xml:space="preserve"> </w:t>
                  </w:r>
                  <w:r>
                    <w:rPr>
                      <w:rStyle w:val="any"/>
                      <w:noProof/>
                      <w:sz w:val="21"/>
                      <w:szCs w:val="21"/>
                      <w:shd w:val="clear" w:color="auto" w:fill="F9C812"/>
                    </w:rPr>
                    <w:t>KNOT</w:t>
                  </w:r>
                  <w:r>
                    <w:rPr>
                      <w:noProof/>
                      <w:sz w:val="21"/>
                      <w:szCs w:val="21"/>
                    </w:rPr>
                    <w:t xml:space="preserve">, předseda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--------------------Provozuje nějakých...</w:t>
                  </w:r>
                </w:p>
                <w:p>
                  <w:pPr>
                    <w:pStyle w:val="anyParagraph"/>
                    <w:pBdr>
                      <w:top w:val="none" w:sz="0" w:space="0" w:color="auto"/>
                      <w:left w:val="none" w:sz="0" w:space="0" w:color="auto"/>
                      <w:bottom w:val="none" w:sz="0" w:space="0" w:color="auto"/>
                      <w:right w:val="none" w:sz="0" w:space="0" w:color="auto"/>
                    </w:pBdr>
                    <w:spacing w:before="270" w:after="0" w:line="330" w:lineRule="atLeast"/>
                    <w:ind w:left="0" w:right="0"/>
                    <w:rPr>
                      <w:sz w:val="26"/>
                      <w:szCs w:val="26"/>
                    </w:rPr>
                  </w:pPr>
                  <w:r>
                    <w:rPr>
                      <w:sz w:val="26"/>
                      <w:szCs w:val="26"/>
                    </w:rPr>
                    <w:fldChar w:fldCharType="begin"/>
                  </w:r>
                  <w:r>
                    <w:rPr>
                      <w:noProof/>
                      <w:sz w:val="26"/>
                      <w:szCs w:val="26"/>
                    </w:rPr>
                    <w:instrText xml:space="preserve"> HYPERLINK \l "Art__0__3" </w:instrText>
                  </w:r>
                  <w:r>
                    <w:rPr>
                      <w:sz w:val="26"/>
                      <w:szCs w:val="26"/>
                    </w:rPr>
                    <w:fldChar w:fldCharType="separate"/>
                  </w:r>
                  <w:r>
                    <w:rPr>
                      <w:rStyle w:val="any"/>
                      <w:noProof/>
                      <w:color w:val="21262A"/>
                      <w:sz w:val="27"/>
                      <w:szCs w:val="27"/>
                      <w:u w:val="single" w:color="21262A"/>
                    </w:rPr>
                    <w:t>Rekordně teplý začátek roku zastavil většinu vleků</w:t>
                  </w:r>
                  <w:bookmarkStart w:id="7" w:name="TOC__0__3"/>
                  <w:r>
                    <w:rPr>
                      <w:rStyle w:val="any"/>
                      <w:color w:val="21262A"/>
                      <w:sz w:val="27"/>
                      <w:szCs w:val="27"/>
                      <w:u w:val="single" w:color="21262A"/>
                    </w:rPr>
                    <w:fldChar w:fldCharType="end"/>
                  </w:r>
                  <w:bookmarkEnd w:id="7"/>
                  <w:r>
                    <w:rPr>
                      <w:noProof/>
                      <w:sz w:val="26"/>
                      <w:szCs w:val="26"/>
                    </w:rPr>
                    <w:t xml:space="preserve"> </w:t>
                  </w:r>
                </w:p>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Orlický deník </w:t>
                  </w:r>
                  <w:r>
                    <w:rPr>
                      <w:rStyle w:val="metadata-item"/>
                      <w:noProof/>
                    </w:rPr>
                    <w:t xml:space="preserve">| </w:t>
                  </w:r>
                  <w:r>
                    <w:rPr>
                      <w:rStyle w:val="metadata-value"/>
                      <w:noProof/>
                    </w:rPr>
                    <w:t xml:space="preserve">15.01.2022 </w:t>
                  </w:r>
                  <w:r>
                    <w:rPr>
                      <w:rStyle w:val="metadata-item"/>
                      <w:noProof/>
                    </w:rPr>
                    <w:t xml:space="preserve">| Rubrika: </w:t>
                  </w:r>
                  <w:r>
                    <w:rPr>
                      <w:rStyle w:val="metadata-value"/>
                      <w:noProof/>
                    </w:rPr>
                    <w:t xml:space="preserve">Příloha - Deník extra </w:t>
                  </w:r>
                  <w:r>
                    <w:rPr>
                      <w:rStyle w:val="metadata-item"/>
                      <w:noProof/>
                    </w:rPr>
                    <w:t>| Strana: </w:t>
                  </w:r>
                  <w:r>
                    <w:rPr>
                      <w:rStyle w:val="metadata-value"/>
                      <w:noProof/>
                    </w:rPr>
                    <w:t xml:space="preserve">52 </w:t>
                  </w:r>
                  <w:r>
                    <w:rPr>
                      <w:rStyle w:val="metadata-item"/>
                      <w:noProof/>
                    </w:rPr>
                    <w:t>| Autor: </w:t>
                  </w:r>
                  <w:r>
                    <w:rPr>
                      <w:rStyle w:val="metadata-value"/>
                      <w:noProof/>
                    </w:rPr>
                    <w:t xml:space="preserve">KAROLÍNA VELŠOVÁ </w:t>
                  </w:r>
                  <w:r>
                    <w:rPr>
                      <w:rStyle w:val="metadata-item"/>
                      <w:noProof/>
                    </w:rPr>
                    <w:t>| Vytištěno: </w:t>
                  </w:r>
                  <w:r>
                    <w:rPr>
                      <w:rStyle w:val="metadata-value"/>
                      <w:noProof/>
                    </w:rPr>
                    <w:t xml:space="preserve">1 080 </w:t>
                  </w:r>
                  <w:r>
                    <w:rPr>
                      <w:rStyle w:val="metadata-item"/>
                      <w:noProof/>
                    </w:rPr>
                    <w:t xml:space="preserve">| Čtenost: </w:t>
                  </w:r>
                  <w:r>
                    <w:rPr>
                      <w:rStyle w:val="metadata-value"/>
                      <w:noProof/>
                    </w:rPr>
                    <w:t xml:space="preserve">3 811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 xml:space="preserve">... nestály za nic, sníh je těžký a rychle taje, takže jsme zůstali s rodinou doma,“ vysvětlil Radovan Horák z Lanškrounska. TRŽBY ŠLY DOLŮ Ředitelka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Kateřina Neumannová doufala v brzké ochlazení. „Od 30. prosince se horská střediska potýkala s oblevou a tržby šly...</w:t>
                  </w:r>
                </w:p>
                <w:p>
                  <w:pPr>
                    <w:pStyle w:val="anyParagraph"/>
                    <w:pBdr>
                      <w:top w:val="none" w:sz="0" w:space="0" w:color="auto"/>
                      <w:left w:val="none" w:sz="0" w:space="0" w:color="auto"/>
                      <w:bottom w:val="none" w:sz="0" w:space="0" w:color="auto"/>
                      <w:right w:val="none" w:sz="0" w:space="0" w:color="auto"/>
                    </w:pBdr>
                    <w:spacing w:before="270" w:after="0" w:line="330" w:lineRule="atLeast"/>
                    <w:ind w:left="0" w:right="0"/>
                    <w:rPr>
                      <w:sz w:val="26"/>
                      <w:szCs w:val="26"/>
                    </w:rPr>
                  </w:pPr>
                  <w:r>
                    <w:rPr>
                      <w:sz w:val="26"/>
                      <w:szCs w:val="26"/>
                    </w:rPr>
                    <w:fldChar w:fldCharType="begin"/>
                  </w:r>
                  <w:r>
                    <w:rPr>
                      <w:noProof/>
                      <w:sz w:val="26"/>
                      <w:szCs w:val="26"/>
                    </w:rPr>
                    <w:instrText xml:space="preserve"> HYPERLINK \l "Art__0__2" </w:instrText>
                  </w:r>
                  <w:r>
                    <w:rPr>
                      <w:sz w:val="26"/>
                      <w:szCs w:val="26"/>
                    </w:rPr>
                    <w:fldChar w:fldCharType="separate"/>
                  </w:r>
                  <w:r>
                    <w:rPr>
                      <w:rStyle w:val="any"/>
                      <w:noProof/>
                      <w:color w:val="21262A"/>
                      <w:sz w:val="27"/>
                      <w:szCs w:val="27"/>
                      <w:u w:val="single" w:color="21262A"/>
                    </w:rPr>
                    <w:t>Lyžařská střediska po ročním půstu lákají lyžaře</w:t>
                  </w:r>
                  <w:bookmarkStart w:id="8" w:name="TOC__0__2"/>
                  <w:r>
                    <w:rPr>
                      <w:rStyle w:val="any"/>
                      <w:color w:val="21262A"/>
                      <w:sz w:val="27"/>
                      <w:szCs w:val="27"/>
                      <w:u w:val="single" w:color="21262A"/>
                    </w:rPr>
                    <w:fldChar w:fldCharType="end"/>
                  </w:r>
                  <w:bookmarkEnd w:id="8"/>
                  <w:r>
                    <w:rPr>
                      <w:noProof/>
                      <w:sz w:val="26"/>
                      <w:szCs w:val="26"/>
                    </w:rPr>
                    <w:t xml:space="preserve"> </w:t>
                  </w:r>
                  <w:r>
                    <w:rPr>
                      <w:sz w:val="26"/>
                      <w:szCs w:val="26"/>
                    </w:rPr>
                    <w:fldChar w:fldCharType="begin"/>
                  </w:r>
                  <w:r>
                    <w:rPr>
                      <w:noProof/>
                      <w:sz w:val="26"/>
                      <w:szCs w:val="26"/>
                    </w:rPr>
                    <w:instrText xml:space="preserve"> HYPERLINK "https://lifestylenews.cz/lyzarska-strediska-po-rocnim-pustu-lakaji-lyzare/" </w:instrText>
                  </w:r>
                  <w:r>
                    <w:rPr>
                      <w:sz w:val="26"/>
                      <w:szCs w:val="26"/>
                    </w:rPr>
                    <w:fldChar w:fldCharType="separate"/>
                  </w:r>
                  <w:r>
                    <w:rPr>
                      <w:rStyle w:val="link-url"/>
                      <w:noProof/>
                    </w:rPr>
                    <w:t>URL</w:t>
                  </w:r>
                  <w:r>
                    <w:rPr>
                      <w:rStyle w:val="link-url"/>
                    </w:rPr>
                    <w:fldChar w:fldCharType="end"/>
                  </w:r>
                  <w:r>
                    <w:rPr>
                      <w:rStyle w:val="any"/>
                      <w:noProof/>
                      <w:sz w:val="23"/>
                      <w:szCs w:val="23"/>
                    </w:rPr>
                    <w:t xml:space="preserve"> </w:t>
                  </w:r>
                </w:p>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lifestylenews.cz </w:t>
                  </w:r>
                  <w:r>
                    <w:rPr>
                      <w:rStyle w:val="metadata-item"/>
                      <w:noProof/>
                    </w:rPr>
                    <w:t xml:space="preserve">| </w:t>
                  </w:r>
                  <w:r>
                    <w:rPr>
                      <w:rStyle w:val="metadata-value"/>
                      <w:noProof/>
                    </w:rPr>
                    <w:t xml:space="preserve">14.01.2022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 xml:space="preserve">... byly loni uzavřeny lyžařské vleky a areály, takže mnoho lyžařů a snowboardistů je letošní sezónu o to více natěšeno.Horská střediska podle údajů </w:t>
                  </w:r>
                  <w:r>
                    <w:rPr>
                      <w:rStyle w:val="any"/>
                      <w:noProof/>
                      <w:sz w:val="21"/>
                      <w:szCs w:val="21"/>
                      <w:shd w:val="clear" w:color="auto" w:fill="F9C812"/>
                    </w:rPr>
                    <w:t>AHS</w:t>
                  </w:r>
                  <w:r>
                    <w:rPr>
                      <w:noProof/>
                      <w:sz w:val="21"/>
                      <w:szCs w:val="21"/>
                    </w:rPr>
                    <w:t xml:space="preserve"> ČR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ČR) investovala před letošní sezónou do rozvoje a modernizace téměř 1 miliardu korun. Jedná se ale o...</w:t>
                  </w:r>
                </w:p>
                <w:p>
                  <w:pPr>
                    <w:pStyle w:val="anyParagraph"/>
                    <w:pBdr>
                      <w:top w:val="none" w:sz="0" w:space="0" w:color="auto"/>
                      <w:left w:val="none" w:sz="0" w:space="0" w:color="auto"/>
                      <w:bottom w:val="none" w:sz="0" w:space="0" w:color="auto"/>
                      <w:right w:val="none" w:sz="0" w:space="0" w:color="auto"/>
                    </w:pBdr>
                    <w:spacing w:before="270" w:after="0" w:line="330" w:lineRule="atLeast"/>
                    <w:ind w:left="0" w:right="0"/>
                    <w:rPr>
                      <w:sz w:val="26"/>
                      <w:szCs w:val="26"/>
                    </w:rPr>
                  </w:pPr>
                  <w:r>
                    <w:rPr>
                      <w:sz w:val="26"/>
                      <w:szCs w:val="26"/>
                    </w:rPr>
                    <w:fldChar w:fldCharType="begin"/>
                  </w:r>
                  <w:r>
                    <w:rPr>
                      <w:noProof/>
                      <w:sz w:val="26"/>
                      <w:szCs w:val="26"/>
                    </w:rPr>
                    <w:instrText xml:space="preserve"> HYPERLINK \l "Art__0__1" </w:instrText>
                  </w:r>
                  <w:r>
                    <w:rPr>
                      <w:sz w:val="26"/>
                      <w:szCs w:val="26"/>
                    </w:rPr>
                    <w:fldChar w:fldCharType="separate"/>
                  </w:r>
                  <w:r>
                    <w:rPr>
                      <w:rStyle w:val="any"/>
                      <w:noProof/>
                      <w:color w:val="21262A"/>
                      <w:sz w:val="27"/>
                      <w:szCs w:val="27"/>
                      <w:u w:val="single" w:color="21262A"/>
                    </w:rPr>
                    <w:t>Lyžařská střediska po ročním půstu lákají lyžaře</w:t>
                  </w:r>
                  <w:bookmarkStart w:id="9" w:name="TOC__0__1"/>
                  <w:r>
                    <w:rPr>
                      <w:rStyle w:val="any"/>
                      <w:color w:val="21262A"/>
                      <w:sz w:val="27"/>
                      <w:szCs w:val="27"/>
                      <w:u w:val="single" w:color="21262A"/>
                    </w:rPr>
                    <w:fldChar w:fldCharType="end"/>
                  </w:r>
                  <w:bookmarkEnd w:id="9"/>
                  <w:r>
                    <w:rPr>
                      <w:noProof/>
                      <w:sz w:val="26"/>
                      <w:szCs w:val="26"/>
                    </w:rPr>
                    <w:t xml:space="preserve"> </w:t>
                  </w:r>
                  <w:r>
                    <w:rPr>
                      <w:sz w:val="26"/>
                      <w:szCs w:val="26"/>
                    </w:rPr>
                    <w:fldChar w:fldCharType="begin"/>
                  </w:r>
                  <w:r>
                    <w:rPr>
                      <w:noProof/>
                      <w:sz w:val="26"/>
                      <w:szCs w:val="26"/>
                    </w:rPr>
                    <w:instrText xml:space="preserve"> HYPERLINK "https://www.nejbusiness.cz/zpravy/2022-01-14-lyzarska-strediska-po-rocnim-pustu-lakaji-lyzare" </w:instrText>
                  </w:r>
                  <w:r>
                    <w:rPr>
                      <w:sz w:val="26"/>
                      <w:szCs w:val="26"/>
                    </w:rPr>
                    <w:fldChar w:fldCharType="separate"/>
                  </w:r>
                  <w:r>
                    <w:rPr>
                      <w:rStyle w:val="link-url"/>
                      <w:noProof/>
                    </w:rPr>
                    <w:t>URL</w:t>
                  </w:r>
                  <w:r>
                    <w:rPr>
                      <w:rStyle w:val="link-url"/>
                    </w:rPr>
                    <w:fldChar w:fldCharType="end"/>
                  </w:r>
                  <w:r>
                    <w:rPr>
                      <w:rStyle w:val="any"/>
                      <w:noProof/>
                      <w:sz w:val="23"/>
                      <w:szCs w:val="23"/>
                    </w:rPr>
                    <w:t xml:space="preserve"> </w:t>
                  </w:r>
                </w:p>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nejbusiness.cz </w:t>
                  </w:r>
                  <w:r>
                    <w:rPr>
                      <w:rStyle w:val="metadata-item"/>
                      <w:noProof/>
                    </w:rPr>
                    <w:t xml:space="preserve">| </w:t>
                  </w:r>
                  <w:r>
                    <w:rPr>
                      <w:rStyle w:val="metadata-value"/>
                      <w:noProof/>
                    </w:rPr>
                    <w:t xml:space="preserve">14.01.2022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 xml:space="preserve">... byly loni uzavřeny lyžařské vleky a areály, takže mnoho lyžařů a snowboardistů je letošní sezónu o to více natěšeno. Horská střediska podle údajů </w:t>
                  </w:r>
                  <w:r>
                    <w:rPr>
                      <w:rStyle w:val="any"/>
                      <w:noProof/>
                      <w:sz w:val="21"/>
                      <w:szCs w:val="21"/>
                      <w:shd w:val="clear" w:color="auto" w:fill="F9C812"/>
                    </w:rPr>
                    <w:t>AHS</w:t>
                  </w:r>
                  <w:r>
                    <w:rPr>
                      <w:noProof/>
                      <w:sz w:val="21"/>
                      <w:szCs w:val="21"/>
                    </w:rPr>
                    <w:t xml:space="preserve"> ČR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ČR) investovala před letošní sezónou do rozvoje a modernizace téměř 1 miliardu korun. Jedná se ale o...</w:t>
                  </w:r>
                </w:p>
                <w:p>
                  <w:pPr>
                    <w:pStyle w:val="anyParagraph"/>
                    <w:pBdr>
                      <w:top w:val="none" w:sz="0" w:space="0" w:color="auto"/>
                      <w:left w:val="none" w:sz="0" w:space="0" w:color="auto"/>
                      <w:bottom w:val="none" w:sz="0" w:space="0" w:color="auto"/>
                      <w:right w:val="none" w:sz="0" w:space="0" w:color="auto"/>
                    </w:pBdr>
                    <w:spacing w:before="270" w:after="0" w:line="330" w:lineRule="atLeast"/>
                    <w:ind w:left="0" w:right="0"/>
                    <w:rPr>
                      <w:sz w:val="26"/>
                      <w:szCs w:val="26"/>
                    </w:rPr>
                  </w:pPr>
                  <w:r>
                    <w:rPr>
                      <w:sz w:val="26"/>
                      <w:szCs w:val="26"/>
                    </w:rPr>
                    <w:fldChar w:fldCharType="begin"/>
                  </w:r>
                  <w:r>
                    <w:rPr>
                      <w:noProof/>
                      <w:sz w:val="26"/>
                      <w:szCs w:val="26"/>
                    </w:rPr>
                    <w:instrText xml:space="preserve"> HYPERLINK \l "Art__0__0" </w:instrText>
                  </w:r>
                  <w:r>
                    <w:rPr>
                      <w:sz w:val="26"/>
                      <w:szCs w:val="26"/>
                    </w:rPr>
                    <w:fldChar w:fldCharType="separate"/>
                  </w:r>
                  <w:r>
                    <w:rPr>
                      <w:rStyle w:val="any"/>
                      <w:noProof/>
                      <w:color w:val="21262A"/>
                      <w:sz w:val="27"/>
                      <w:szCs w:val="27"/>
                      <w:u w:val="single" w:color="21262A"/>
                    </w:rPr>
                    <w:t>Lyžařská střediska po ročním půstu lákají lyžaře. Sněhové podmínky jsou velmi dobré, provozovatelé investovali před sezónou nemalé peníze</w:t>
                  </w:r>
                  <w:bookmarkStart w:id="10" w:name="TOC__0__0"/>
                  <w:r>
                    <w:rPr>
                      <w:rStyle w:val="any"/>
                      <w:color w:val="21262A"/>
                      <w:sz w:val="27"/>
                      <w:szCs w:val="27"/>
                      <w:u w:val="single" w:color="21262A"/>
                    </w:rPr>
                    <w:fldChar w:fldCharType="end"/>
                  </w:r>
                  <w:bookmarkEnd w:id="10"/>
                  <w:r>
                    <w:rPr>
                      <w:noProof/>
                      <w:sz w:val="26"/>
                      <w:szCs w:val="26"/>
                    </w:rPr>
                    <w:t xml:space="preserve"> </w:t>
                  </w:r>
                  <w:r>
                    <w:rPr>
                      <w:sz w:val="26"/>
                      <w:szCs w:val="26"/>
                    </w:rPr>
                    <w:fldChar w:fldCharType="begin"/>
                  </w:r>
                  <w:r>
                    <w:rPr>
                      <w:noProof/>
                      <w:sz w:val="26"/>
                      <w:szCs w:val="26"/>
                    </w:rPr>
                    <w:instrText xml:space="preserve"> HYPERLINK "https://tojesenzace.cz/2022/01/14/lyzarska-strediska-po-rocnim-pustu-lakaji-lyzare-snehove-podminky-jsou-velmi-dobre-provozovatele-investovali-pred-sezonou-nemale-penize/" </w:instrText>
                  </w:r>
                  <w:r>
                    <w:rPr>
                      <w:sz w:val="26"/>
                      <w:szCs w:val="26"/>
                    </w:rPr>
                    <w:fldChar w:fldCharType="separate"/>
                  </w:r>
                  <w:r>
                    <w:rPr>
                      <w:rStyle w:val="link-url"/>
                      <w:noProof/>
                    </w:rPr>
                    <w:t>URL</w:t>
                  </w:r>
                  <w:r>
                    <w:rPr>
                      <w:rStyle w:val="link-url"/>
                    </w:rPr>
                    <w:fldChar w:fldCharType="end"/>
                  </w:r>
                  <w:r>
                    <w:rPr>
                      <w:rStyle w:val="any"/>
                      <w:noProof/>
                      <w:sz w:val="23"/>
                      <w:szCs w:val="23"/>
                    </w:rPr>
                    <w:t xml:space="preserve"> </w:t>
                  </w:r>
                </w:p>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tojesenzace.cz </w:t>
                  </w:r>
                  <w:r>
                    <w:rPr>
                      <w:rStyle w:val="metadata-item"/>
                      <w:noProof/>
                    </w:rPr>
                    <w:t xml:space="preserve">| </w:t>
                  </w:r>
                  <w:r>
                    <w:rPr>
                      <w:rStyle w:val="metadata-value"/>
                      <w:noProof/>
                    </w:rPr>
                    <w:t xml:space="preserve">14.01.2022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 xml:space="preserve">... byly loni uzavřeny lyžařské vleky a areály, takže mnoho lyžařů a snowboardistů je letošní sezónu o to více natěšeno. Horská střediska podle údajů </w:t>
                  </w:r>
                  <w:r>
                    <w:rPr>
                      <w:rStyle w:val="any"/>
                      <w:noProof/>
                      <w:sz w:val="21"/>
                      <w:szCs w:val="21"/>
                      <w:shd w:val="clear" w:color="auto" w:fill="F9C812"/>
                    </w:rPr>
                    <w:t>AHS</w:t>
                  </w:r>
                  <w:r>
                    <w:rPr>
                      <w:noProof/>
                      <w:sz w:val="21"/>
                      <w:szCs w:val="21"/>
                    </w:rPr>
                    <w:t xml:space="preserve"> ČR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ČR) investovala před letošní sezónou do rozvoje a modernizace téměř 1 miliardu korun. Jedná se ale o...</w:t>
                  </w:r>
                </w:p>
                <w:p>
                  <w:pPr>
                    <w:pStyle w:val="anyParagraph"/>
                    <w:pBdr>
                      <w:top w:val="none" w:sz="0" w:space="0" w:color="auto"/>
                      <w:left w:val="none" w:sz="0" w:space="0" w:color="auto"/>
                      <w:bottom w:val="single" w:sz="18" w:space="0" w:color="FFFFFF"/>
                      <w:right w:val="none" w:sz="0" w:space="0" w:color="auto"/>
                    </w:pBdr>
                    <w:shd w:val="clear" w:color="auto" w:fill="00A4DF"/>
                    <w:spacing w:before="270" w:after="75" w:line="45" w:lineRule="atLeast"/>
                    <w:jc w:val="center"/>
                    <w:rPr>
                      <w:sz w:val="13"/>
                      <w:szCs w:val="13"/>
                    </w:rPr>
                  </w:pPr>
                  <w:r>
                    <w:rPr>
                      <w:noProof/>
                      <w:sz w:val="13"/>
                      <w:szCs w:val="13"/>
                    </w:rPr>
                    <w:t> </w:t>
                  </w:r>
                </w:p>
                <w:tbl>
                  <w:tblPr>
                    <w:tblStyle w:val="table"/>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Look w:val="05E0"/>
                  </w:tblPr>
                  <w:tblGrid>
                    <w:gridCol w:w="1919"/>
                    <w:gridCol w:w="30"/>
                  </w:tblGrid>
                  <w:tr>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Look w:val="05E0"/>
                    </w:tblPrEx>
                    <w:trPr>
                      <w:tblCellSpacing w:w="15" w:type="dxa"/>
                    </w:trPr>
                    <w:tc>
                      <w:tcPr>
                        <w:tcMar>
                          <w:top w:w="15" w:type="dxa"/>
                          <w:left w:w="15" w:type="dxa"/>
                          <w:bottom w:w="15" w:type="dxa"/>
                          <w:right w:w="15" w:type="dxa"/>
                        </w:tcMar>
                        <w:vAlign w:val="center"/>
                      </w:tcPr>
                      <w:p>
                        <w:pPr>
                          <w:pStyle w:val="anyParagraph"/>
                          <w:pBdr>
                            <w:top w:val="none" w:sz="0" w:space="0" w:color="auto"/>
                            <w:left w:val="none" w:sz="0" w:space="0" w:color="auto"/>
                            <w:bottom w:val="none" w:sz="0" w:space="0" w:color="auto"/>
                            <w:right w:val="none" w:sz="0" w:space="0" w:color="auto"/>
                          </w:pBdr>
                          <w:spacing w:before="317" w:after="317" w:line="330" w:lineRule="atLeast"/>
                          <w:jc w:val="center"/>
                          <w:rPr>
                            <w:b/>
                            <w:bCs/>
                            <w:sz w:val="38"/>
                            <w:szCs w:val="38"/>
                          </w:rPr>
                        </w:pPr>
                        <w:r>
                          <w:rPr>
                            <w:b/>
                            <w:bCs/>
                            <w:noProof/>
                            <w:sz w:val="38"/>
                            <w:szCs w:val="38"/>
                          </w:rPr>
                          <w:t>Plná znění</w:t>
                        </w:r>
                      </w:p>
                    </w:tc>
                    <w:tc>
                      <w:tcPr>
                        <w:tcMar>
                          <w:top w:w="15" w:type="dxa"/>
                          <w:left w:w="15" w:type="dxa"/>
                          <w:bottom w:w="15" w:type="dxa"/>
                          <w:right w:w="15" w:type="dxa"/>
                        </w:tcMar>
                        <w:vAlign w:val="center"/>
                      </w:tcPr>
                      <w:p>
                        <w:pPr>
                          <w:pBdr>
                            <w:top w:val="none" w:sz="0" w:space="0" w:color="auto"/>
                            <w:left w:val="none" w:sz="0" w:space="0" w:color="auto"/>
                            <w:bottom w:val="none" w:sz="0" w:space="0" w:color="auto"/>
                            <w:right w:val="none" w:sz="0" w:space="0" w:color="auto"/>
                          </w:pBdr>
                          <w:spacing w:line="330" w:lineRule="atLeast"/>
                          <w:jc w:val="center"/>
                          <w:rPr>
                            <w:sz w:val="26"/>
                            <w:szCs w:val="26"/>
                          </w:rPr>
                        </w:pPr>
                      </w:p>
                    </w:tc>
                  </w:tr>
                </w:tbl>
                <w:p>
                  <w:pPr>
                    <w:pStyle w:val="Heading1"/>
                    <w:pBdr>
                      <w:top w:val="none" w:sz="0" w:space="0" w:color="auto"/>
                      <w:left w:val="none" w:sz="0" w:space="0" w:color="auto"/>
                      <w:bottom w:val="none" w:sz="0" w:space="0" w:color="auto"/>
                      <w:right w:val="none" w:sz="0" w:space="0" w:color="auto"/>
                    </w:pBdr>
                    <w:spacing w:before="0" w:after="0" w:line="15" w:lineRule="atLeast"/>
                    <w:ind w:left="0" w:right="0"/>
                    <w:rPr>
                      <w:color w:val="FFFFFF"/>
                      <w:sz w:val="0"/>
                      <w:szCs w:val="0"/>
                    </w:rPr>
                  </w:pPr>
                  <w:bookmarkStart w:id="11" w:name="_Toc256000000"/>
                  <w:r>
                    <w:rPr>
                      <w:rFonts w:ascii="Arial" w:eastAsia="Arial" w:hAnsi="Arial" w:cs="Arial"/>
                      <w:noProof/>
                      <w:color w:val="FFFFFF"/>
                      <w:sz w:val="0"/>
                      <w:szCs w:val="0"/>
                    </w:rPr>
                    <w:t>1. AMI Communications</w:t>
                  </w:r>
                  <w:bookmarkEnd w:id="11"/>
                </w:p>
                <w:p>
                  <w:pPr>
                    <w:pBdr>
                      <w:top w:val="none" w:sz="0" w:space="0" w:color="auto"/>
                      <w:left w:val="none" w:sz="0" w:space="0" w:color="auto"/>
                      <w:bottom w:val="none" w:sz="0" w:space="0" w:color="auto"/>
                      <w:right w:val="none" w:sz="0" w:space="0" w:color="auto"/>
                    </w:pBdr>
                    <w:spacing w:line="330" w:lineRule="atLeast"/>
                    <w:rPr>
                      <w:sz w:val="26"/>
                      <w:szCs w:val="26"/>
                    </w:rPr>
                  </w:pPr>
                  <w:r>
                    <w:rPr>
                      <w:noProof/>
                      <w:sz w:val="26"/>
                      <w:szCs w:val="26"/>
                    </w:rPr>
                    <w:br/>
                  </w:r>
                </w:p>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Heading1"/>
                                <w:pBdr>
                                  <w:top w:val="none" w:sz="0" w:space="0" w:color="auto"/>
                                  <w:left w:val="none" w:sz="0" w:space="0" w:color="auto"/>
                                  <w:bottom w:val="none" w:sz="0" w:space="0" w:color="auto"/>
                                  <w:right w:val="none" w:sz="0" w:space="0" w:color="auto"/>
                                </w:pBdr>
                                <w:spacing w:before="0" w:after="0" w:line="15" w:lineRule="atLeast"/>
                                <w:ind w:left="0" w:right="0"/>
                                <w:rPr>
                                  <w:color w:val="FFFFFF"/>
                                  <w:sz w:val="0"/>
                                  <w:szCs w:val="0"/>
                                </w:rPr>
                              </w:pPr>
                              <w:bookmarkStart w:id="12" w:name="_Toc256000001"/>
                              <w:r>
                                <w:rPr>
                                  <w:rFonts w:ascii="Arial" w:eastAsia="Arial" w:hAnsi="Arial" w:cs="Arial"/>
                                  <w:noProof/>
                                  <w:color w:val="FFFFFF"/>
                                  <w:sz w:val="0"/>
                                  <w:szCs w:val="0"/>
                                </w:rPr>
                                <w:t>Pravidla na českých horách v době pandemie. Kolik stojí skipasy, kde musíte mít respirátor a kde se lyžuje nejlépe?</w:t>
                              </w:r>
                              <w:bookmarkEnd w:id="12"/>
                              <w:r>
                                <w:rPr>
                                  <w:color w:val="FFFFFF"/>
                                  <w:sz w:val="0"/>
                                  <w:szCs w:val="0"/>
                                </w:rPr>
                                <w:fldChar w:fldCharType="begin"/>
                              </w:r>
                              <w:r>
                                <w:rPr>
                                  <w:noProof/>
                                  <w:color w:val="FFFFFF"/>
                                  <w:sz w:val="0"/>
                                  <w:szCs w:val="0"/>
                                </w:rPr>
                                <w:instrText xml:space="preserve"> HYPERLINK \l "TOC__0__9" </w:instrText>
                              </w:r>
                              <w:r>
                                <w:rPr>
                                  <w:color w:val="FFFFFF"/>
                                  <w:sz w:val="0"/>
                                  <w:szCs w:val="0"/>
                                </w:rPr>
                                <w:fldChar w:fldCharType="separate"/>
                              </w:r>
                            </w:p>
                            <w:p>
                              <w:pPr>
                                <w:pBdr>
                                  <w:top w:val="none" w:sz="0" w:space="0" w:color="auto"/>
                                  <w:left w:val="none" w:sz="0" w:space="0" w:color="auto"/>
                                  <w:bottom w:val="none" w:sz="0" w:space="0" w:color="auto"/>
                                  <w:right w:val="none" w:sz="0" w:space="0" w:color="auto"/>
                                </w:pBdr>
                                <w:spacing w:line="330" w:lineRule="atLeast"/>
                                <w:rPr>
                                  <w:rStyle w:val="any"/>
                                  <w:color w:val="21262A"/>
                                  <w:sz w:val="27"/>
                                  <w:szCs w:val="27"/>
                                  <w:u w:val="single" w:color="21262A"/>
                                </w:rPr>
                              </w:pPr>
                              <w:r>
                                <w:rPr>
                                  <w:rStyle w:val="any"/>
                                  <w:noProof/>
                                  <w:color w:val="21262A"/>
                                  <w:sz w:val="27"/>
                                  <w:szCs w:val="27"/>
                                  <w:u w:val="single" w:color="21262A"/>
                                </w:rPr>
                                <w:t>Pravidla na českých horách v době pandemie. Kolik stojí skipasy, kde musíte mít respirátor a kde se lyžuje nejlépe?</w:t>
                              </w:r>
                              <w:bookmarkStart w:id="13" w:name="Art__0__9"/>
                              <w:r>
                                <w:rPr>
                                  <w:rStyle w:val="any"/>
                                  <w:color w:val="21262A"/>
                                  <w:sz w:val="27"/>
                                  <w:szCs w:val="27"/>
                                  <w:u w:val="single" w:color="21262A"/>
                                </w:rPr>
                                <w:fldChar w:fldCharType="end"/>
                              </w:r>
                              <w:bookmarkEnd w:id="13"/>
                              <w:r>
                                <w:rPr>
                                  <w:noProof/>
                                  <w:sz w:val="26"/>
                                  <w:szCs w:val="26"/>
                                </w:rPr>
                                <w:t xml:space="preserve"> </w:t>
                              </w:r>
                              <w:r>
                                <w:rPr>
                                  <w:sz w:val="26"/>
                                  <w:szCs w:val="26"/>
                                </w:rPr>
                                <w:fldChar w:fldCharType="begin"/>
                              </w:r>
                              <w:r>
                                <w:rPr>
                                  <w:noProof/>
                                  <w:sz w:val="26"/>
                                  <w:szCs w:val="26"/>
                                </w:rPr>
                                <w:instrText xml:space="preserve"> HYPERLINK "https://www.lidovky.cz/byznys/lyzovani-skipas-hory-ceske-hory-rousky-pandemie-covid.A220120_091906_ln_ekonomika_ape" </w:instrText>
                              </w:r>
                              <w:r>
                                <w:rPr>
                                  <w:sz w:val="26"/>
                                  <w:szCs w:val="26"/>
                                </w:rPr>
                                <w:fldChar w:fldCharType="separate"/>
                              </w:r>
                              <w:r>
                                <w:rPr>
                                  <w:rStyle w:val="link-url"/>
                                  <w:noProof/>
                                </w:rPr>
                                <w:t>URL</w:t>
                              </w:r>
                              <w:r>
                                <w:rPr>
                                  <w:rStyle w:val="link-url"/>
                                </w:rPr>
                                <w:fldChar w:fldCharType="end"/>
                              </w:r>
                              <w:r>
                                <w:rPr>
                                  <w:rStyle w:val="any"/>
                                  <w:noProof/>
                                  <w:sz w:val="23"/>
                                  <w:szCs w:val="23"/>
                                </w:rPr>
                                <w:t xml:space="preserve"> </w:t>
                              </w:r>
                            </w:p>
                          </w:tc>
                        </w:tr>
                        <w:tr>
                          <w:tblPrEx>
                            <w:jc w:val="center"/>
                            <w:tblCellSpacing w:w="0" w:type="dxa"/>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lidovky.cz </w:t>
                              </w:r>
                              <w:r>
                                <w:rPr>
                                  <w:rStyle w:val="metadata-item"/>
                                  <w:noProof/>
                                </w:rPr>
                                <w:t xml:space="preserve">| </w:t>
                              </w:r>
                              <w:r>
                                <w:rPr>
                                  <w:rStyle w:val="metadata-value"/>
                                  <w:noProof/>
                                </w:rPr>
                                <w:t xml:space="preserve">20.01.2022 </w:t>
                              </w:r>
                              <w:r>
                                <w:rPr>
                                  <w:rStyle w:val="metadata-item"/>
                                  <w:noProof/>
                                </w:rPr>
                                <w:t xml:space="preserve">| Rubrika: </w:t>
                              </w:r>
                              <w:r>
                                <w:rPr>
                                  <w:rStyle w:val="metadata-value"/>
                                  <w:noProof/>
                                </w:rPr>
                                <w:t xml:space="preserve">Byznys </w:t>
                              </w:r>
                              <w:r>
                                <w:rPr>
                                  <w:rStyle w:val="metadata-item"/>
                                  <w:noProof/>
                                </w:rPr>
                                <w:t>| Autor: </w:t>
                              </w:r>
                              <w:r>
                                <w:rPr>
                                  <w:rStyle w:val="metadata-value"/>
                                  <w:noProof/>
                                </w:rPr>
                                <w:t xml:space="preserve">Dana Jakešová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Příznivci sjezdového lyžování si dovolenou na horách ujít nenechají. Neodrazují je ani o něco vyšší ceny skipasů a ubytování, ani covidová opatření. Ubývá ale míst, kde se dá ještě zajistit pobyt za dobrou cenu.</w:t>
                              </w:r>
                              <w:r>
                                <w:rPr>
                                  <w:noProof/>
                                  <w:sz w:val="21"/>
                                  <w:szCs w:val="21"/>
                                </w:rPr>
                                <w:br/>
                              </w:r>
                              <w:r>
                                <w:rPr>
                                  <w:noProof/>
                                  <w:sz w:val="21"/>
                                  <w:szCs w:val="21"/>
                                </w:rPr>
                                <w:br/>
                              </w:r>
                              <w:r>
                                <w:rPr>
                                  <w:noProof/>
                                  <w:sz w:val="21"/>
                                  <w:szCs w:val="21"/>
                                </w:rPr>
                                <w:br/>
                              </w:r>
                              <w:r>
                                <w:rPr>
                                  <w:noProof/>
                                  <w:sz w:val="21"/>
                                  <w:szCs w:val="21"/>
                                </w:rPr>
                                <w:br/>
                              </w:r>
                              <w:r>
                                <w:rPr>
                                  <w:noProof/>
                                  <w:sz w:val="21"/>
                                  <w:szCs w:val="21"/>
                                </w:rPr>
                                <w:t>Podle závěrů nedávného průzkumu ERV Evropské pojišťovny plánuje 43 procent Čechů vyrazit v letošní zimní sezoně na dovolenou, ať již na tuzemské, či zahraniční hory. Na rozdíl od roků před pandemií se ale změnilo jejich chování při nákupu pobytů.</w:t>
                              </w:r>
                              <w:r>
                                <w:rPr>
                                  <w:noProof/>
                                  <w:sz w:val="21"/>
                                  <w:szCs w:val="21"/>
                                </w:rPr>
                                <w:br/>
                              </w:r>
                              <w:r>
                                <w:rPr>
                                  <w:noProof/>
                                  <w:sz w:val="21"/>
                                  <w:szCs w:val="21"/>
                                </w:rPr>
                                <w:br/>
                              </w:r>
                              <w:r>
                                <w:rPr>
                                  <w:noProof/>
                                  <w:sz w:val="21"/>
                                  <w:szCs w:val="21"/>
                                </w:rPr>
                                <w:br/>
                              </w:r>
                              <w:r>
                                <w:rPr>
                                  <w:noProof/>
                                  <w:sz w:val="21"/>
                                  <w:szCs w:val="21"/>
                                </w:rPr>
                                <w:br/>
                              </w:r>
                              <w:r>
                                <w:rPr>
                                  <w:noProof/>
                                  <w:sz w:val="21"/>
                                  <w:szCs w:val="21"/>
                                </w:rPr>
                                <w:t>Z průzkumu totiž vyplynulo, že většina Čechů s nákupem vyčkává i kvůli nejisté pandemické situaci. Nejvíce tuzemských dovolenkářů, zhruba čtvrtina, tak plánuje oddych na lyžích jen několik dní předem. Dalších 17 procent dotázaných se pak rozhoduje jeden až dva týdny před odjezdem.</w:t>
                              </w:r>
                              <w:r>
                                <w:rPr>
                                  <w:noProof/>
                                  <w:sz w:val="21"/>
                                  <w:szCs w:val="21"/>
                                </w:rPr>
                                <w:br/>
                              </w:r>
                              <w:r>
                                <w:rPr>
                                  <w:noProof/>
                                  <w:sz w:val="21"/>
                                  <w:szCs w:val="21"/>
                                </w:rPr>
                                <w:br/>
                              </w:r>
                              <w:r>
                                <w:rPr>
                                  <w:noProof/>
                                  <w:sz w:val="21"/>
                                  <w:szCs w:val="21"/>
                                </w:rPr>
                                <w:t>Totéž uvádějí i cestovní kanceláře a hoteliéři. „Celkový trend poslední doby je last minute poptávka,“ potvrzuje Jiří Fontana, ředitel obchodní strategie hotelové sítě OREA Hotels &amp; Resorts. Říká, že v tuto chvíli je poptávka za očekáváním běžného roku, ale z prodejních modelů je vidět, že tento skluz by měli dohnat.</w:t>
                              </w:r>
                              <w:r>
                                <w:rPr>
                                  <w:noProof/>
                                  <w:sz w:val="21"/>
                                  <w:szCs w:val="21"/>
                                </w:rPr>
                                <w:br/>
                              </w:r>
                              <w:r>
                                <w:rPr>
                                  <w:noProof/>
                                  <w:sz w:val="21"/>
                                  <w:szCs w:val="21"/>
                                </w:rPr>
                                <w:br/>
                              </w:r>
                              <w:r>
                                <w:rPr>
                                  <w:noProof/>
                                  <w:sz w:val="21"/>
                                  <w:szCs w:val="21"/>
                                </w:rPr>
                                <w:t>Odlišná situace panuje v některých horských střediscích u cenově dostupnějšího ubytování. Ta jsou často na období jarních prázdnin, zvláště v atraktivních českých horských lokalitách, již zaplněná. „Například v Peci pod Sněžkou, v Harrachově nebo v Bedřichově už na jarní prázdniny volný týden pro rodinu budete shánět jen obtížně,“ řekl LN Milan Petr, manažer portálu Hotel.cz. Silný zájem v oblíbených lokalitách potvrzuje i mluvčí Čedoku Kateřina Pavlíková.V Česku se lyžuje bez roušek</w:t>
                              </w:r>
                              <w:r>
                                <w:rPr>
                                  <w:noProof/>
                                  <w:sz w:val="21"/>
                                  <w:szCs w:val="21"/>
                                </w:rPr>
                                <w:br/>
                              </w:r>
                              <w:r>
                                <w:rPr>
                                  <w:noProof/>
                                  <w:sz w:val="21"/>
                                  <w:szCs w:val="21"/>
                                </w:rPr>
                                <w:br/>
                              </w:r>
                              <w:r>
                                <w:rPr>
                                  <w:noProof/>
                                  <w:sz w:val="21"/>
                                  <w:szCs w:val="21"/>
                                </w:rPr>
                                <w:t>Důvod je prostý. Jak zjistil i průzkum ERV Evropské pojišťovny, většina Čechů (68 procent), kteří se na zimní pobyt chystají, ho plánuje strávit na českých horách. Svoji roli zřejmě sehrávají určité obavy z možných komplikací při zahraniční dovolené. A nejspíš i fakt, podmínky, za jakých je možné v tuzemsku lyžovat, jsou o něco komfortnější, než je tomu v Rakousku či Itálii.</w:t>
                              </w:r>
                              <w:r>
                                <w:rPr>
                                  <w:noProof/>
                                  <w:sz w:val="21"/>
                                  <w:szCs w:val="21"/>
                                </w:rPr>
                                <w:br/>
                              </w:r>
                              <w:r>
                                <w:rPr>
                                  <w:noProof/>
                                  <w:sz w:val="21"/>
                                  <w:szCs w:val="21"/>
                                </w:rPr>
                                <w:br/>
                              </w:r>
                              <w:r>
                                <w:rPr>
                                  <w:noProof/>
                                  <w:sz w:val="21"/>
                                  <w:szCs w:val="21"/>
                                </w:rPr>
                                <w:t>Pravidla na českých horách</w:t>
                              </w:r>
                              <w:r>
                                <w:rPr>
                                  <w:noProof/>
                                  <w:sz w:val="21"/>
                                  <w:szCs w:val="21"/>
                                </w:rPr>
                                <w:br/>
                              </w:r>
                              <w:r>
                                <w:rPr>
                                  <w:noProof/>
                                  <w:sz w:val="21"/>
                                  <w:szCs w:val="21"/>
                                </w:rPr>
                                <w:br/>
                              </w:r>
                              <w:r>
                                <w:rPr>
                                  <w:noProof/>
                                  <w:sz w:val="21"/>
                                  <w:szCs w:val="21"/>
                                </w:rPr>
                                <w:t>Pro nošení respirátorů či nanoroušek na českých horách platí jednoduché pravidlo – všude vevnitř je třeba mít zakrytá ústa a nos, naopak venku na vzduchu to potřeba není. Tedy ani ve frontách na vleky a lanovky, ani na lanovkách. Tedy s výjimkou těch kabinových, ale těch v tuzemsku moc není.</w:t>
                              </w:r>
                              <w:r>
                                <w:rPr>
                                  <w:noProof/>
                                  <w:sz w:val="21"/>
                                  <w:szCs w:val="21"/>
                                </w:rPr>
                                <w:br/>
                              </w:r>
                              <w:r>
                                <w:rPr>
                                  <w:noProof/>
                                  <w:sz w:val="21"/>
                                  <w:szCs w:val="21"/>
                                </w:rPr>
                                <w:br/>
                              </w:r>
                              <w:r>
                                <w:rPr>
                                  <w:noProof/>
                                  <w:sz w:val="21"/>
                                  <w:szCs w:val="21"/>
                                </w:rPr>
                                <w:t>Abyste však na sjezdovky nebo další zimní aktivity ve skiareálech mohli vyrazit, budete muset prokázat bezinfekčnost (platí také pro ubytování). Aktuálně přitom opatření probíhají v režimu ON, tedy očkování nebo prodělaná nemoc. Výjimku z prokázání ON mají děti do dovršení 12 let věku. Děti od 12 do dovršení 18 let, rozočkované osoby a osoby s kontraindikací můžou doložit platný PCR test (aktuálně pět testů měsíčně zdarma).</w:t>
                              </w:r>
                              <w:r>
                                <w:rPr>
                                  <w:noProof/>
                                  <w:sz w:val="21"/>
                                  <w:szCs w:val="21"/>
                                </w:rPr>
                                <w:br/>
                              </w:r>
                              <w:r>
                                <w:rPr>
                                  <w:noProof/>
                                  <w:sz w:val="21"/>
                                  <w:szCs w:val="21"/>
                                </w:rPr>
                                <w:br/>
                              </w:r>
                              <w:r>
                                <w:rPr>
                                  <w:noProof/>
                                  <w:sz w:val="21"/>
                                  <w:szCs w:val="21"/>
                                </w:rPr>
                                <w:t xml:space="preserve">„Očkovaní nebo ti, kteří nemoc již prodělali, tedy můžou sportovat prakticky bez omezení. Rád bych ale na naše návštěvníky apeloval, aby se chovali odpovědně a mohli jsme si všichni užít provoz zimních středisek až do jara,“ zdůrazňuje </w:t>
                              </w:r>
                              <w:r>
                                <w:rPr>
                                  <w:rStyle w:val="any"/>
                                  <w:noProof/>
                                  <w:sz w:val="21"/>
                                  <w:szCs w:val="21"/>
                                  <w:shd w:val="clear" w:color="auto" w:fill="F9C812"/>
                                </w:rPr>
                                <w:t>Libor</w:t>
                              </w:r>
                              <w:r>
                                <w:rPr>
                                  <w:noProof/>
                                  <w:sz w:val="21"/>
                                  <w:szCs w:val="21"/>
                                </w:rPr>
                                <w:t xml:space="preserve"> </w:t>
                              </w:r>
                              <w:r>
                                <w:rPr>
                                  <w:rStyle w:val="any"/>
                                  <w:noProof/>
                                  <w:sz w:val="21"/>
                                  <w:szCs w:val="21"/>
                                  <w:shd w:val="clear" w:color="auto" w:fill="F9C812"/>
                                </w:rPr>
                                <w:t>Knot</w:t>
                              </w:r>
                              <w:r>
                                <w:rPr>
                                  <w:noProof/>
                                  <w:sz w:val="21"/>
                                  <w:szCs w:val="21"/>
                                </w:rPr>
                                <w:t xml:space="preserve">, ředitel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ČR.</w:t>
                              </w:r>
                              <w:r>
                                <w:rPr>
                                  <w:noProof/>
                                  <w:sz w:val="21"/>
                                  <w:szCs w:val="21"/>
                                </w:rPr>
                                <w:br/>
                              </w:r>
                              <w:r>
                                <w:rPr>
                                  <w:noProof/>
                                  <w:sz w:val="21"/>
                                  <w:szCs w:val="21"/>
                                </w:rPr>
                                <w:br/>
                              </w:r>
                              <w:r>
                                <w:rPr>
                                  <w:noProof/>
                                  <w:sz w:val="21"/>
                                  <w:szCs w:val="21"/>
                                </w:rPr>
                                <w:t>Potvrzení o bezinfekčnosti ON se kontroluje u nákupu skipasů. Předkládá se na pokladnách obsluze (kontrola čTečkou) nebo se skenuje skrze speciální zařízení. Při nákupu skipasu online se obvykle předkládá certifikát při vyzvednutí „fyzické“ karty (na které je skipas nahraný).</w:t>
                              </w:r>
                              <w:r>
                                <w:rPr>
                                  <w:noProof/>
                                  <w:sz w:val="21"/>
                                  <w:szCs w:val="21"/>
                                </w:rPr>
                                <w:br/>
                              </w:r>
                              <w:r>
                                <w:rPr>
                                  <w:noProof/>
                                  <w:sz w:val="21"/>
                                  <w:szCs w:val="21"/>
                                </w:rPr>
                                <w:br/>
                              </w:r>
                              <w:r>
                                <w:rPr>
                                  <w:noProof/>
                                  <w:sz w:val="21"/>
                                  <w:szCs w:val="21"/>
                                </w:rPr>
                                <w:t>Pokud už plastovou kartu střediska máte, někde můžete při platbě online jednoduše zatrhnout políčko, že podmínky splňujete. Zkontrolovat vás pak ve středisku mohou namátkově.Klouzavé ceny skipasů</w:t>
                              </w:r>
                              <w:r>
                                <w:rPr>
                                  <w:noProof/>
                                  <w:sz w:val="21"/>
                                  <w:szCs w:val="21"/>
                                </w:rPr>
                                <w:br/>
                              </w:r>
                              <w:r>
                                <w:rPr>
                                  <w:noProof/>
                                  <w:sz w:val="21"/>
                                  <w:szCs w:val="21"/>
                                </w:rPr>
                                <w:br/>
                              </w:r>
                              <w:r>
                                <w:rPr>
                                  <w:noProof/>
                                  <w:sz w:val="21"/>
                                  <w:szCs w:val="21"/>
                                </w:rPr>
                                <w:t>S odmítavými reakcemi se prý ve skiareálech nesetkávají. „Ti, kdo přijedou lyžovat, s opatřeními počítají,“ konstatuje Olga Kneiflová, mluvčí skiareálu Lipno.</w:t>
                              </w:r>
                              <w:r>
                                <w:rPr>
                                  <w:noProof/>
                                  <w:sz w:val="21"/>
                                  <w:szCs w:val="21"/>
                                </w:rPr>
                                <w:br/>
                              </w:r>
                              <w:r>
                                <w:rPr>
                                  <w:noProof/>
                                  <w:sz w:val="21"/>
                                  <w:szCs w:val="21"/>
                                </w:rPr>
                                <w:br/>
                              </w:r>
                              <w:r>
                                <w:rPr>
                                  <w:noProof/>
                                  <w:sz w:val="21"/>
                                  <w:szCs w:val="21"/>
                                </w:rPr>
                                <w:t>Vedle toho musí v mnoha střediscích počítat také s o něco vyššími cenami než v minulosti. Promítla se do nich nejen loňská zrušená sezona, ale především výrazný růst ceny elektřiny a dalších nákladů. Stále více horských středisek nicméně přistupuje k víceúrovňovým cenám skipasů podle času čerpání nebo způsobu pořízení. Rozdílnou částku tak zaplatíte například při koupi online předem či na místě nebo o víkendech či v exponovaných časech.</w:t>
                              </w:r>
                              <w:r>
                                <w:rPr>
                                  <w:noProof/>
                                  <w:sz w:val="21"/>
                                  <w:szCs w:val="21"/>
                                </w:rPr>
                                <w:br/>
                              </w:r>
                              <w:r>
                                <w:rPr>
                                  <w:noProof/>
                                  <w:sz w:val="21"/>
                                  <w:szCs w:val="21"/>
                                </w:rPr>
                                <w:br/>
                              </w:r>
                              <w:r>
                                <w:rPr>
                                  <w:noProof/>
                                  <w:sz w:val="21"/>
                                  <w:szCs w:val="21"/>
                                </w:rPr>
                                <w:t>„Díky tomu skiareály lépe rozloží zátěž střediska v různých časových obdobích. Je to ale také příležitost pro návštěvníky, jak při dobrém plánování pobytu poměrně významně ušetřit,“ vysvětluje Knot.S rezervací raději neotálejte</w:t>
                              </w:r>
                              <w:r>
                                <w:rPr>
                                  <w:noProof/>
                                  <w:sz w:val="21"/>
                                  <w:szCs w:val="21"/>
                                </w:rPr>
                                <w:br/>
                              </w:r>
                              <w:r>
                                <w:rPr>
                                  <w:noProof/>
                                  <w:sz w:val="21"/>
                                  <w:szCs w:val="21"/>
                                </w:rPr>
                                <w:br/>
                              </w:r>
                              <w:r>
                                <w:rPr>
                                  <w:noProof/>
                                  <w:sz w:val="21"/>
                                  <w:szCs w:val="21"/>
                                </w:rPr>
                                <w:t>Zvedly se rovněž ceny za ubytování. Podle údajů portálu Hotel.cz se ceny zvedly v průměru přibližně o 150 korun na osobu za noc, v závislosti na konkrétní destinaci. „Stejně tak šly nahoru i některé městské poplatky, někde až o desítky korun na osobu a den,“ doplňuje Milan Petr.</w:t>
                              </w:r>
                              <w:r>
                                <w:rPr>
                                  <w:noProof/>
                                  <w:sz w:val="21"/>
                                  <w:szCs w:val="21"/>
                                </w:rPr>
                                <w:br/>
                              </w:r>
                              <w:r>
                                <w:rPr>
                                  <w:noProof/>
                                  <w:sz w:val="21"/>
                                  <w:szCs w:val="21"/>
                                </w:rPr>
                                <w:br/>
                              </w:r>
                              <w:r>
                                <w:rPr>
                                  <w:noProof/>
                                  <w:sz w:val="21"/>
                                  <w:szCs w:val="21"/>
                                </w:rPr>
                                <w:t>Například v horském penzionu běžného standardu v okolí Božího Daru v Krušných horách se dá pořídit týden se snídaní pro čtyřčlennou rodinu za cenu kolem 17 tisíc korun. „Ve čtyřhvězdičkovém hotelu v Jáchymově u krušnohorských sjezdovek lze aktuálně sehnat poslední volná místa na jarní pobyt s dětmi včetně polopenze a vstupu do wellness od 25 tisíc korun,“ dodal Richard Šipoš, manažer Spa.cz.</w:t>
                              </w:r>
                              <w:r>
                                <w:rPr>
                                  <w:noProof/>
                                  <w:sz w:val="21"/>
                                  <w:szCs w:val="21"/>
                                </w:rPr>
                                <w:br/>
                              </w:r>
                              <w:r>
                                <w:rPr>
                                  <w:noProof/>
                                  <w:sz w:val="21"/>
                                  <w:szCs w:val="21"/>
                                </w:rPr>
                                <w:br/>
                              </w:r>
                              <w:r>
                                <w:rPr>
                                  <w:noProof/>
                                  <w:sz w:val="21"/>
                                  <w:szCs w:val="21"/>
                                </w:rPr>
                                <w:t>Cenu značně ovlivňuje i konkrétní termín, pobyty mimo víkend seženete až o polovinu levněji. Například pobyt na tři noci s polopenzí na přelomu ledna a února na OREA Resortu Horizont v Železné Rudě lze aktuálně koupit za 5700 korun. Naopak víkendový pobyt rovněž na tři noci v únoru s polopenzí na OREA Resortu Horal ve Špindlerově Mlýně přesahuje 15 tisíc korun. Čím blíže termínu, kdy budete chtít na hory jet, budete pobyt kupovat, tím vyšší jeho cena bude.</w:t>
                              </w:r>
                              <w:r>
                                <w:rPr>
                                  <w:noProof/>
                                  <w:sz w:val="21"/>
                                  <w:szCs w:val="21"/>
                                </w:rPr>
                                <w:br/>
                              </w:r>
                              <w:r>
                                <w:rPr>
                                  <w:noProof/>
                                  <w:sz w:val="21"/>
                                  <w:szCs w:val="21"/>
                                </w:rPr>
                                <w:br/>
                              </w:r>
                              <w:r>
                                <w:rPr>
                                  <w:noProof/>
                                  <w:sz w:val="21"/>
                                  <w:szCs w:val="21"/>
                                </w:rPr>
                                <w:t xml:space="preserve">Nákupu pobytu na horách v předstihu se nemusíte obávat. Změny termínů se totiž podle Šipoše staly každodenním chlebem rezervačních oddělení hotelových recepcí. Většina jich přitom včasný přesun termínu umožňuje bezplatně. </w:t>
                              </w:r>
                              <w:r>
                                <w:rPr>
                                  <w:noProof/>
                                  <w:sz w:val="21"/>
                                  <w:szCs w:val="21"/>
                                </w:rPr>
                                <w:br/>
                              </w:r>
                              <w:r>
                                <w:rPr>
                                  <w:noProof/>
                                  <w:sz w:val="21"/>
                                  <w:szCs w:val="21"/>
                                </w:rPr>
                                <w:br/>
                              </w:r>
                              <w:r>
                                <w:rPr>
                                  <w:noProof/>
                                  <w:sz w:val="21"/>
                                  <w:szCs w:val="21"/>
                                </w:rPr>
                                <w:t>Foto:</w:t>
                              </w:r>
                              <w:r>
                                <w:rPr>
                                  <w:noProof/>
                                  <w:sz w:val="21"/>
                                  <w:szCs w:val="21"/>
                                </w:rPr>
                                <w:br/>
                              </w:r>
                              <w:r>
                                <w:rPr>
                                  <w:noProof/>
                                  <w:sz w:val="21"/>
                                  <w:szCs w:val="21"/>
                                </w:rPr>
                                <w:t>Vlek na Nových Hutích nedaleko Borových Lad na Šumavě je oblíbeným místem lyžařů.</w:t>
                              </w:r>
                              <w:r>
                                <w:rPr>
                                  <w:noProof/>
                                  <w:sz w:val="21"/>
                                  <w:szCs w:val="21"/>
                                </w:rPr>
                                <w:br/>
                              </w:r>
                              <w:r>
                                <w:rPr>
                                  <w:noProof/>
                                  <w:sz w:val="21"/>
                                  <w:szCs w:val="21"/>
                                </w:rPr>
                                <w:t>Petr Lundák, MF DNES</w:t>
                              </w:r>
                              <w:r>
                                <w:rPr>
                                  <w:noProof/>
                                  <w:sz w:val="21"/>
                                  <w:szCs w:val="21"/>
                                </w:rPr>
                                <w:br/>
                              </w:r>
                              <w:r>
                                <w:rPr>
                                  <w:noProof/>
                                  <w:sz w:val="21"/>
                                  <w:szCs w:val="21"/>
                                </w:rPr>
                                <w:br/>
                              </w:r>
                              <w:r>
                                <w:rPr>
                                  <w:noProof/>
                                  <w:sz w:val="21"/>
                                  <w:szCs w:val="21"/>
                                </w:rPr>
                                <w:br/>
                              </w:r>
                            </w:p>
                          </w:tc>
                        </w:tr>
                      </w:tbl>
                      <w:p>
                        <w:pPr>
                          <w:rPr>
                            <w:sz w:val="26"/>
                            <w:szCs w:val="26"/>
                          </w:rPr>
                        </w:pPr>
                      </w:p>
                    </w:tc>
                  </w:tr>
                </w:tbl>
                <w:p>
                  <w:pPr>
                    <w:pBdr>
                      <w:top w:val="none" w:sz="0" w:space="0" w:color="auto"/>
                      <w:left w:val="none" w:sz="0" w:space="0" w:color="auto"/>
                      <w:bottom w:val="none" w:sz="0" w:space="0" w:color="auto"/>
                      <w:right w:val="none" w:sz="0" w:space="0" w:color="auto"/>
                    </w:pBdr>
                    <w:spacing w:line="330" w:lineRule="atLeast"/>
                    <w:rPr>
                      <w:sz w:val="26"/>
                      <w:szCs w:val="26"/>
                    </w:rPr>
                  </w:pPr>
                  <w:r>
                    <w:rPr>
                      <w:noProof/>
                      <w:sz w:val="26"/>
                      <w:szCs w:val="26"/>
                    </w:rPr>
                    <w:br/>
                  </w:r>
                </w:p>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Heading1"/>
                                <w:pBdr>
                                  <w:top w:val="none" w:sz="0" w:space="0" w:color="auto"/>
                                  <w:left w:val="none" w:sz="0" w:space="0" w:color="auto"/>
                                  <w:bottom w:val="none" w:sz="0" w:space="0" w:color="auto"/>
                                  <w:right w:val="none" w:sz="0" w:space="0" w:color="auto"/>
                                </w:pBdr>
                                <w:spacing w:before="0" w:after="0" w:line="15" w:lineRule="atLeast"/>
                                <w:ind w:left="0" w:right="0"/>
                                <w:rPr>
                                  <w:color w:val="FFFFFF"/>
                                  <w:sz w:val="0"/>
                                  <w:szCs w:val="0"/>
                                </w:rPr>
                              </w:pPr>
                              <w:bookmarkStart w:id="14" w:name="_Toc256000002"/>
                              <w:r>
                                <w:rPr>
                                  <w:rFonts w:ascii="Arial" w:eastAsia="Arial" w:hAnsi="Arial" w:cs="Arial"/>
                                  <w:noProof/>
                                  <w:color w:val="FFFFFF"/>
                                  <w:sz w:val="0"/>
                                  <w:szCs w:val="0"/>
                                </w:rPr>
                                <w:t>České hory: kde je volno a za kolik</w:t>
                              </w:r>
                              <w:bookmarkEnd w:id="14"/>
                              <w:r>
                                <w:rPr>
                                  <w:color w:val="FFFFFF"/>
                                  <w:sz w:val="0"/>
                                  <w:szCs w:val="0"/>
                                </w:rPr>
                                <w:fldChar w:fldCharType="begin"/>
                              </w:r>
                              <w:r>
                                <w:rPr>
                                  <w:noProof/>
                                  <w:color w:val="FFFFFF"/>
                                  <w:sz w:val="0"/>
                                  <w:szCs w:val="0"/>
                                </w:rPr>
                                <w:instrText xml:space="preserve"> HYPERLINK \l "TOC__0__8" </w:instrText>
                              </w:r>
                              <w:r>
                                <w:rPr>
                                  <w:color w:val="FFFFFF"/>
                                  <w:sz w:val="0"/>
                                  <w:szCs w:val="0"/>
                                </w:rPr>
                                <w:fldChar w:fldCharType="separate"/>
                              </w:r>
                            </w:p>
                            <w:p>
                              <w:pPr>
                                <w:pBdr>
                                  <w:top w:val="none" w:sz="0" w:space="0" w:color="auto"/>
                                  <w:left w:val="none" w:sz="0" w:space="0" w:color="auto"/>
                                  <w:bottom w:val="none" w:sz="0" w:space="0" w:color="auto"/>
                                  <w:right w:val="none" w:sz="0" w:space="0" w:color="auto"/>
                                </w:pBdr>
                                <w:spacing w:line="330" w:lineRule="atLeast"/>
                                <w:rPr>
                                  <w:rStyle w:val="any"/>
                                  <w:color w:val="21262A"/>
                                  <w:sz w:val="27"/>
                                  <w:szCs w:val="27"/>
                                  <w:u w:val="single" w:color="21262A"/>
                                </w:rPr>
                              </w:pPr>
                              <w:r>
                                <w:rPr>
                                  <w:rStyle w:val="any"/>
                                  <w:noProof/>
                                  <w:color w:val="21262A"/>
                                  <w:sz w:val="27"/>
                                  <w:szCs w:val="27"/>
                                  <w:u w:val="single" w:color="21262A"/>
                                </w:rPr>
                                <w:t>České hory: kde je volno a za kolik</w:t>
                              </w:r>
                              <w:bookmarkStart w:id="15" w:name="Art__0__8"/>
                              <w:r>
                                <w:rPr>
                                  <w:rStyle w:val="any"/>
                                  <w:color w:val="21262A"/>
                                  <w:sz w:val="27"/>
                                  <w:szCs w:val="27"/>
                                  <w:u w:val="single" w:color="21262A"/>
                                </w:rPr>
                                <w:fldChar w:fldCharType="end"/>
                              </w:r>
                              <w:bookmarkEnd w:id="15"/>
                              <w:r>
                                <w:rPr>
                                  <w:noProof/>
                                  <w:sz w:val="26"/>
                                  <w:szCs w:val="26"/>
                                </w:rPr>
                                <w:t xml:space="preserve"> </w:t>
                              </w:r>
                            </w:p>
                          </w:tc>
                        </w:tr>
                        <w:tr>
                          <w:tblPrEx>
                            <w:jc w:val="center"/>
                            <w:tblCellSpacing w:w="0" w:type="dxa"/>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Lidové noviny </w:t>
                              </w:r>
                              <w:r>
                                <w:rPr>
                                  <w:rStyle w:val="metadata-item"/>
                                  <w:noProof/>
                                </w:rPr>
                                <w:t xml:space="preserve">| </w:t>
                              </w:r>
                              <w:r>
                                <w:rPr>
                                  <w:rStyle w:val="metadata-value"/>
                                  <w:noProof/>
                                </w:rPr>
                                <w:t xml:space="preserve">20.01.2022 </w:t>
                              </w:r>
                              <w:r>
                                <w:rPr>
                                  <w:rStyle w:val="metadata-item"/>
                                  <w:noProof/>
                                </w:rPr>
                                <w:t xml:space="preserve">| Rubrika: </w:t>
                              </w:r>
                              <w:r>
                                <w:rPr>
                                  <w:rStyle w:val="metadata-value"/>
                                  <w:noProof/>
                                </w:rPr>
                                <w:t xml:space="preserve">Ekonomika - speciál </w:t>
                              </w:r>
                              <w:r>
                                <w:rPr>
                                  <w:rStyle w:val="metadata-item"/>
                                  <w:noProof/>
                                </w:rPr>
                                <w:t>| Strana: </w:t>
                              </w:r>
                              <w:r>
                                <w:rPr>
                                  <w:rStyle w:val="metadata-value"/>
                                  <w:noProof/>
                                </w:rPr>
                                <w:t xml:space="preserve">12 </w:t>
                              </w:r>
                              <w:r>
                                <w:rPr>
                                  <w:rStyle w:val="metadata-item"/>
                                  <w:noProof/>
                                </w:rPr>
                                <w:t>| Autor: </w:t>
                              </w:r>
                              <w:r>
                                <w:rPr>
                                  <w:rStyle w:val="metadata-value"/>
                                  <w:noProof/>
                                </w:rPr>
                                <w:t xml:space="preserve">DANA JAKEŠOVÁ </w:t>
                              </w:r>
                              <w:r>
                                <w:rPr>
                                  <w:rStyle w:val="metadata-item"/>
                                  <w:noProof/>
                                </w:rPr>
                                <w:t>| Vytištěno: </w:t>
                              </w:r>
                              <w:r>
                                <w:rPr>
                                  <w:rStyle w:val="metadata-value"/>
                                  <w:noProof/>
                                </w:rPr>
                                <w:t xml:space="preserve">30 974 </w:t>
                              </w:r>
                              <w:r>
                                <w:rPr>
                                  <w:rStyle w:val="metadata-item"/>
                                  <w:noProof/>
                                </w:rPr>
                                <w:t>| Prodáno: </w:t>
                              </w:r>
                              <w:r>
                                <w:rPr>
                                  <w:rStyle w:val="metadata-value"/>
                                  <w:noProof/>
                                </w:rPr>
                                <w:t xml:space="preserve">23 792 </w:t>
                              </w:r>
                              <w:r>
                                <w:rPr>
                                  <w:rStyle w:val="metadata-item"/>
                                  <w:noProof/>
                                </w:rPr>
                                <w:t xml:space="preserve">| Čtenost: </w:t>
                              </w:r>
                              <w:r>
                                <w:rPr>
                                  <w:rStyle w:val="metadata-value"/>
                                  <w:noProof/>
                                </w:rPr>
                                <w:t xml:space="preserve">152 666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 xml:space="preserve">Příznivci sjezdového lyžování si dovolenou na horách ujít nenechají. Neodrazují je ani </w:t>
                              </w:r>
                              <w:r>
                                <w:rPr>
                                  <w:noProof/>
                                  <w:sz w:val="21"/>
                                  <w:szCs w:val="21"/>
                                </w:rPr>
                                <w:br/>
                              </w:r>
                              <w:r>
                                <w:rPr>
                                  <w:noProof/>
                                  <w:sz w:val="21"/>
                                  <w:szCs w:val="21"/>
                                </w:rPr>
                                <w:br/>
                              </w:r>
                              <w:r>
                                <w:rPr>
                                  <w:noProof/>
                                  <w:sz w:val="21"/>
                                  <w:szCs w:val="21"/>
                                </w:rPr>
                                <w:t xml:space="preserve">o něco vyšší ceny skipasů a ubytování, ani covidová opatření. Ubývá ale míst, kde se dá ještě zajistit pobyt za dobrou cenu. </w:t>
                              </w:r>
                              <w:r>
                                <w:rPr>
                                  <w:noProof/>
                                  <w:sz w:val="21"/>
                                  <w:szCs w:val="21"/>
                                </w:rPr>
                                <w:br/>
                              </w:r>
                              <w:r>
                                <w:rPr>
                                  <w:noProof/>
                                  <w:sz w:val="21"/>
                                  <w:szCs w:val="21"/>
                                </w:rPr>
                                <w:br/>
                              </w:r>
                              <w:r>
                                <w:rPr>
                                  <w:noProof/>
                                  <w:sz w:val="21"/>
                                  <w:szCs w:val="21"/>
                                </w:rPr>
                                <w:t xml:space="preserve">Podle závěrů nedávného průzkumu ERV Evropské pojišťovny plánuje 43 procent Čechů vyrazit v letošní zimní sezoně na dovolenou, ať již na tuzemské, či zahraniční hory. Na rozdíl od roků před pandemií se ale změnilo jejich chování při nákupu pobytů. </w:t>
                              </w:r>
                              <w:r>
                                <w:rPr>
                                  <w:noProof/>
                                  <w:sz w:val="21"/>
                                  <w:szCs w:val="21"/>
                                </w:rPr>
                                <w:br/>
                              </w:r>
                              <w:r>
                                <w:rPr>
                                  <w:noProof/>
                                  <w:sz w:val="21"/>
                                  <w:szCs w:val="21"/>
                                </w:rPr>
                                <w:t xml:space="preserve">Z průzkumu totiž vyplynulo, že většina Čechů s nákupem vyčkává i kvůli nejisté pandemické situaci. Nejvíce tuzemských dovolenkářů, zhruba čtvrtina, tak plánuje oddych na lyžích jen několik dní předem. Dalších 17 procent dotázaných se pak rozhoduje jeden až dva týdny před odjezdem. </w:t>
                              </w:r>
                              <w:r>
                                <w:rPr>
                                  <w:noProof/>
                                  <w:sz w:val="21"/>
                                  <w:szCs w:val="21"/>
                                </w:rPr>
                                <w:br/>
                              </w:r>
                              <w:r>
                                <w:rPr>
                                  <w:noProof/>
                                  <w:sz w:val="21"/>
                                  <w:szCs w:val="21"/>
                                </w:rPr>
                                <w:t xml:space="preserve">Totéž uvádějí i cestovní kanceláře a hoteliéři. „Celkový trend poslední doby je last minute poptávka,“ potvrzuje Jiří Fontana, ředitel obchodní strategie hotelové sítě OREA Hotels &amp; Resorts. Říká, že v tuto chvíli je poptávka za očekáváním běžného roku, ale z prodejních modelů je vidět, že tento skluz by měli dohnat. </w:t>
                              </w:r>
                              <w:r>
                                <w:rPr>
                                  <w:noProof/>
                                  <w:sz w:val="21"/>
                                  <w:szCs w:val="21"/>
                                </w:rPr>
                                <w:br/>
                              </w:r>
                              <w:r>
                                <w:rPr>
                                  <w:noProof/>
                                  <w:sz w:val="21"/>
                                  <w:szCs w:val="21"/>
                                </w:rPr>
                                <w:t xml:space="preserve">Odlišná situace panuje v některých horských střediscích u cenově dostupnějšího ubytování. Ta jsou často na období jarních prázdnin, zvláště v atraktivních českých horských lokalitách, již zaplněná. „Například v Peci pod Sněžkou, v Harrachově nebo v Bedřichově už na jarní prázdniny volný týden pro rodinu budete shánět jen obtížně,“ řekl LN Milan Petr, manažer portálu Hotel. cz. Silný zájem v oblíbených lokalitách potvrzuje i mluvčí Čedoku Kateřina Pavlíková. </w:t>
                              </w:r>
                              <w:r>
                                <w:rPr>
                                  <w:noProof/>
                                  <w:sz w:val="21"/>
                                  <w:szCs w:val="21"/>
                                </w:rPr>
                                <w:br/>
                              </w:r>
                              <w:r>
                                <w:rPr>
                                  <w:noProof/>
                                  <w:sz w:val="21"/>
                                  <w:szCs w:val="21"/>
                                </w:rPr>
                                <w:br/>
                              </w:r>
                              <w:r>
                                <w:rPr>
                                  <w:noProof/>
                                  <w:sz w:val="21"/>
                                  <w:szCs w:val="21"/>
                                </w:rPr>
                                <w:t xml:space="preserve">V Česku se lyžuje bez roušek </w:t>
                              </w:r>
                              <w:r>
                                <w:rPr>
                                  <w:noProof/>
                                  <w:sz w:val="21"/>
                                  <w:szCs w:val="21"/>
                                </w:rPr>
                                <w:br/>
                              </w:r>
                              <w:r>
                                <w:rPr>
                                  <w:noProof/>
                                  <w:sz w:val="21"/>
                                  <w:szCs w:val="21"/>
                                </w:rPr>
                                <w:br/>
                              </w:r>
                              <w:r>
                                <w:rPr>
                                  <w:noProof/>
                                  <w:sz w:val="21"/>
                                  <w:szCs w:val="21"/>
                                </w:rPr>
                                <w:t xml:space="preserve">Důvod je prostý. Jak zjistil i průzkum ERV Evropské pojišťovny, většina Čechů (68 procent), kteří se na zimní pobyt chystají, ho plánuje strávit na českých horách. Svoji roli zřejmě sehrávají určité obavy z možných komplikací při zahraniční dovolené. A nejspíš i fakt, podmínky, za jakých je možné v tuzemsku lyžovat, jsou o něco komfortnější, než je tomu v Rakousku či Itálii. </w:t>
                              </w:r>
                              <w:r>
                                <w:rPr>
                                  <w:noProof/>
                                  <w:sz w:val="21"/>
                                  <w:szCs w:val="21"/>
                                </w:rPr>
                                <w:br/>
                              </w:r>
                              <w:r>
                                <w:rPr>
                                  <w:noProof/>
                                  <w:sz w:val="21"/>
                                  <w:szCs w:val="21"/>
                                </w:rPr>
                                <w:t xml:space="preserve">Pro nošení respirátorů či nanoroušek na českých horách platí jednoduché pravidlo – všude vevnitř je třeba mít zakrytá ústa a nos, naopak venku na vzduchu to potřeba není. Tedy ani ve frontách na vleky a lanovky, ani na lanovkách. Tedy s výjimkou těch kabinových, ale těch v tuzemsku moc není. </w:t>
                              </w:r>
                              <w:r>
                                <w:rPr>
                                  <w:noProof/>
                                  <w:sz w:val="21"/>
                                  <w:szCs w:val="21"/>
                                </w:rPr>
                                <w:br/>
                              </w:r>
                              <w:r>
                                <w:rPr>
                                  <w:noProof/>
                                  <w:sz w:val="21"/>
                                  <w:szCs w:val="21"/>
                                </w:rPr>
                                <w:t xml:space="preserve">Abyste však na sjezdovky nebo další zimní aktivity ve skiareálech mohli vyrazit, budete muset prokázat bezinfekčnost (platí také pro ubytování). Aktuálně přitom opatření probíhají v režimu ON, tedy očkování nebo prodělaná nemoc. Výjimku z prokázání ON mají děti do dovršení 12 let věku. Děti od 12 do dovršení 18 let, rozočkované osoby a osoby s kontraindikací můžou doložit platný PCR test (aktuálně pět testů měsíčně zdarma). </w:t>
                              </w:r>
                              <w:r>
                                <w:rPr>
                                  <w:noProof/>
                                  <w:sz w:val="21"/>
                                  <w:szCs w:val="21"/>
                                </w:rPr>
                                <w:br/>
                              </w:r>
                              <w:r>
                                <w:rPr>
                                  <w:noProof/>
                                  <w:sz w:val="21"/>
                                  <w:szCs w:val="21"/>
                                </w:rPr>
                                <w:t xml:space="preserve">„Očkovaní nebo ti, kteří nemoc již prodělali, tedy můžou sportovat prakticky bez omezení. Rád bych ale na naše návštěvníky apeloval, aby se chovali odpovědně a mohli jsme si všichni užít provoz zimních středisek až do jara,“ zdůrazňuje </w:t>
                              </w:r>
                              <w:r>
                                <w:rPr>
                                  <w:rStyle w:val="any"/>
                                  <w:noProof/>
                                  <w:sz w:val="21"/>
                                  <w:szCs w:val="21"/>
                                  <w:shd w:val="clear" w:color="auto" w:fill="F9C812"/>
                                </w:rPr>
                                <w:t>Libor</w:t>
                              </w:r>
                              <w:r>
                                <w:rPr>
                                  <w:noProof/>
                                  <w:sz w:val="21"/>
                                  <w:szCs w:val="21"/>
                                </w:rPr>
                                <w:t xml:space="preserve"> </w:t>
                              </w:r>
                              <w:r>
                                <w:rPr>
                                  <w:rStyle w:val="any"/>
                                  <w:noProof/>
                                  <w:sz w:val="21"/>
                                  <w:szCs w:val="21"/>
                                  <w:shd w:val="clear" w:color="auto" w:fill="F9C812"/>
                                </w:rPr>
                                <w:t>Knot</w:t>
                              </w:r>
                              <w:r>
                                <w:rPr>
                                  <w:noProof/>
                                  <w:sz w:val="21"/>
                                  <w:szCs w:val="21"/>
                                </w:rPr>
                                <w:t xml:space="preserve">, ředitel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ČR. </w:t>
                              </w:r>
                              <w:r>
                                <w:rPr>
                                  <w:noProof/>
                                  <w:sz w:val="21"/>
                                  <w:szCs w:val="21"/>
                                </w:rPr>
                                <w:br/>
                              </w:r>
                              <w:r>
                                <w:rPr>
                                  <w:noProof/>
                                  <w:sz w:val="21"/>
                                  <w:szCs w:val="21"/>
                                </w:rPr>
                                <w:t xml:space="preserve">Potvrzení o bezinfekčnosti ON se kontroluje u nákupu skipasů. Předkládá se na pokladnách obsluze (kontrola čTečkou) nebo se skenuje skrze speciální zařízení. Při nákupu skipasu online se obvykle předkládá certifikát při vyzvednutí „fyzické“ karty (na které je skipas nahraný). </w:t>
                              </w:r>
                              <w:r>
                                <w:rPr>
                                  <w:noProof/>
                                  <w:sz w:val="21"/>
                                  <w:szCs w:val="21"/>
                                </w:rPr>
                                <w:br/>
                              </w:r>
                              <w:r>
                                <w:rPr>
                                  <w:noProof/>
                                  <w:sz w:val="21"/>
                                  <w:szCs w:val="21"/>
                                </w:rPr>
                                <w:t xml:space="preserve">Pokud už plastovou kartu střediska máte, někde můžete při platbě online jednoduše zatrhnout políčko, že podmínky splňujete. Zkontrolovat vás pak ve středisku mohou namátkově. </w:t>
                              </w:r>
                              <w:r>
                                <w:rPr>
                                  <w:noProof/>
                                  <w:sz w:val="21"/>
                                  <w:szCs w:val="21"/>
                                </w:rPr>
                                <w:br/>
                              </w:r>
                              <w:r>
                                <w:rPr>
                                  <w:noProof/>
                                  <w:sz w:val="21"/>
                                  <w:szCs w:val="21"/>
                                </w:rPr>
                                <w:br/>
                              </w:r>
                              <w:r>
                                <w:rPr>
                                  <w:noProof/>
                                  <w:sz w:val="21"/>
                                  <w:szCs w:val="21"/>
                                </w:rPr>
                                <w:t xml:space="preserve">Klouzavé ceny skipasů </w:t>
                              </w:r>
                              <w:r>
                                <w:rPr>
                                  <w:noProof/>
                                  <w:sz w:val="21"/>
                                  <w:szCs w:val="21"/>
                                </w:rPr>
                                <w:br/>
                              </w:r>
                              <w:r>
                                <w:rPr>
                                  <w:noProof/>
                                  <w:sz w:val="21"/>
                                  <w:szCs w:val="21"/>
                                </w:rPr>
                                <w:br/>
                              </w:r>
                              <w:r>
                                <w:rPr>
                                  <w:noProof/>
                                  <w:sz w:val="21"/>
                                  <w:szCs w:val="21"/>
                                </w:rPr>
                                <w:t xml:space="preserve">S odmítavými reakcemi se prý ve skiareálech nesetkávají. „Ti, kdo přijedou lyžovat, s opatřeními počítají,“ konstatuje Olga Kneiflová, mluvčí skiareálu Lipno. </w:t>
                              </w:r>
                              <w:r>
                                <w:rPr>
                                  <w:noProof/>
                                  <w:sz w:val="21"/>
                                  <w:szCs w:val="21"/>
                                </w:rPr>
                                <w:br/>
                              </w:r>
                              <w:r>
                                <w:rPr>
                                  <w:noProof/>
                                  <w:sz w:val="21"/>
                                  <w:szCs w:val="21"/>
                                </w:rPr>
                                <w:t xml:space="preserve">Vedle toho musí v mnoha střediscích počítat také s o něco vyššími cenami než v minulosti. Promítla se do nich nejen loňská zrušená sezona, ale především výrazný růst ceny elektřiny a dalších nákladů. Stále více horských středisek nicméně přistupuje k víceúrovňovým cenám skipasů podle času čerpání nebo způsobu pořízení. Rozdílnou částku tak zaplatíte například při koupi online předem či na místě nebo o víkendech či v exponovaných časech. </w:t>
                              </w:r>
                              <w:r>
                                <w:rPr>
                                  <w:noProof/>
                                  <w:sz w:val="21"/>
                                  <w:szCs w:val="21"/>
                                </w:rPr>
                                <w:br/>
                              </w:r>
                              <w:r>
                                <w:rPr>
                                  <w:noProof/>
                                  <w:sz w:val="21"/>
                                  <w:szCs w:val="21"/>
                                </w:rPr>
                                <w:t xml:space="preserve">„Díky tomu skiareály lépe rozloží zátěž střediska v různých časových obdobích. Je to ale také příležitost pro návštěvníky, jak při dobrém plánování pobytu poměrně významně ušetřit,“ vysvětluje Knot. </w:t>
                              </w:r>
                              <w:r>
                                <w:rPr>
                                  <w:noProof/>
                                  <w:sz w:val="21"/>
                                  <w:szCs w:val="21"/>
                                </w:rPr>
                                <w:br/>
                              </w:r>
                              <w:r>
                                <w:rPr>
                                  <w:noProof/>
                                  <w:sz w:val="21"/>
                                  <w:szCs w:val="21"/>
                                </w:rPr>
                                <w:br/>
                              </w:r>
                              <w:r>
                                <w:rPr>
                                  <w:noProof/>
                                  <w:sz w:val="21"/>
                                  <w:szCs w:val="21"/>
                                </w:rPr>
                                <w:t xml:space="preserve">S rezervací raději neotálejte </w:t>
                              </w:r>
                              <w:r>
                                <w:rPr>
                                  <w:noProof/>
                                  <w:sz w:val="21"/>
                                  <w:szCs w:val="21"/>
                                </w:rPr>
                                <w:br/>
                              </w:r>
                              <w:r>
                                <w:rPr>
                                  <w:noProof/>
                                  <w:sz w:val="21"/>
                                  <w:szCs w:val="21"/>
                                </w:rPr>
                                <w:br/>
                              </w:r>
                              <w:r>
                                <w:rPr>
                                  <w:noProof/>
                                  <w:sz w:val="21"/>
                                  <w:szCs w:val="21"/>
                                </w:rPr>
                                <w:t xml:space="preserve">Zvedly se rovněž ceny za ubytování. Podle údajů portálu Hotel. cz se ceny zvedly v průměru přibližně o 150 korun na osobu za noc, v závislosti na konkrétní destinaci. „Stejně tak šly nahoru i některé městské poplatky, někde až o desítky korun na osobu a den,“ doplňuje Milan Petr. </w:t>
                              </w:r>
                              <w:r>
                                <w:rPr>
                                  <w:noProof/>
                                  <w:sz w:val="21"/>
                                  <w:szCs w:val="21"/>
                                </w:rPr>
                                <w:br/>
                              </w:r>
                              <w:r>
                                <w:rPr>
                                  <w:noProof/>
                                  <w:sz w:val="21"/>
                                  <w:szCs w:val="21"/>
                                </w:rPr>
                                <w:t xml:space="preserve">Například v horském penzionu běžného standardu v okolí Božího Daru v Krušných horách se dá pořídit týden se snídaní pro čtyřčlennou rodinu za cenu kolem 17 tisíc korun. „Ve čtyřhvězdičkovém hotelu v Jáchymově u krušnohorských sjezdovek lze aktuálně sehnat poslední volná místa na jarní pobyt s dětmi včetně polopenze a vstupu do wellness od 25 tisíc korun,“ dodal Richard Šipoš, manažer Spa.cz. </w:t>
                              </w:r>
                              <w:r>
                                <w:rPr>
                                  <w:noProof/>
                                  <w:sz w:val="21"/>
                                  <w:szCs w:val="21"/>
                                </w:rPr>
                                <w:br/>
                              </w:r>
                              <w:r>
                                <w:rPr>
                                  <w:noProof/>
                                  <w:sz w:val="21"/>
                                  <w:szCs w:val="21"/>
                                </w:rPr>
                                <w:t xml:space="preserve">Cenu značně ovlivňuje i konkrétní termín, pobyty mimo víkend seženete až o polovinu levněji. Například pobyt na tři noci s polopenzí na přelomu ledna a února na OREA Resortu Horizont v Železné Rudě lze aktuálně koupit za 5700 korun. Naopak víkendový pobyt rovněž na tři noci v únoru s polopenzí na OREA Resortu Horal ve Špindlerově Mlýně přesahuje 15 tisíc korun. Čím blíže termínu, kdy budete chtít na hory jet, budete pobyt kupovat, tím vyšší jeho cena bude. </w:t>
                              </w:r>
                              <w:r>
                                <w:rPr>
                                  <w:noProof/>
                                  <w:sz w:val="21"/>
                                  <w:szCs w:val="21"/>
                                </w:rPr>
                                <w:br/>
                              </w:r>
                              <w:r>
                                <w:rPr>
                                  <w:noProof/>
                                  <w:sz w:val="21"/>
                                  <w:szCs w:val="21"/>
                                </w:rPr>
                                <w:t xml:space="preserve">Nákupu pobytu na horách v předstihu se nemusíte obávat. Změny termínů se totiž podle Šipoše staly každodenním chlebem rezervačních oddělení hotelových recepcí. Většina jich přitom včasný přesun termínu umožňuje bezplatně. </w:t>
                              </w:r>
                              <w:r>
                                <w:rPr>
                                  <w:noProof/>
                                  <w:sz w:val="21"/>
                                  <w:szCs w:val="21"/>
                                </w:rPr>
                                <w:br/>
                              </w:r>
                              <w:r>
                                <w:rPr>
                                  <w:noProof/>
                                  <w:sz w:val="21"/>
                                  <w:szCs w:val="21"/>
                                </w:rPr>
                                <w:br/>
                              </w:r>
                              <w:r>
                                <w:rPr>
                                  <w:noProof/>
                                  <w:sz w:val="21"/>
                                  <w:szCs w:val="21"/>
                                </w:rPr>
                                <w:t xml:space="preserve">V Peci pod Sněžkou, v Harrachově nebo v Bedřichově už na jarní prázdniny volný týden pro rodinu budete shánět jen obtížně MILAN PETR portál Hotel.cz </w:t>
                              </w:r>
                              <w:r>
                                <w:rPr>
                                  <w:noProof/>
                                  <w:sz w:val="21"/>
                                  <w:szCs w:val="21"/>
                                </w:rPr>
                                <w:br/>
                              </w:r>
                              <w:r>
                                <w:rPr>
                                  <w:noProof/>
                                  <w:sz w:val="21"/>
                                  <w:szCs w:val="21"/>
                                </w:rPr>
                                <w:br/>
                              </w:r>
                              <w:r>
                                <w:rPr>
                                  <w:noProof/>
                                  <w:sz w:val="21"/>
                                  <w:szCs w:val="21"/>
                                </w:rPr>
                                <w:t xml:space="preserve">: D A N A J A K E Š O V Á, Autorka je spolupracovnice redakce </w:t>
                              </w:r>
                              <w:r>
                                <w:rPr>
                                  <w:noProof/>
                                  <w:sz w:val="21"/>
                                  <w:szCs w:val="21"/>
                                </w:rPr>
                                <w:br/>
                              </w:r>
                              <w:r>
                                <w:rPr>
                                  <w:noProof/>
                                  <w:sz w:val="21"/>
                                  <w:szCs w:val="21"/>
                                </w:rPr>
                                <w:t xml:space="preserve">Foto autor: Foto Shutterstock / šk </w:t>
                              </w:r>
                              <w:r>
                                <w:rPr>
                                  <w:noProof/>
                                  <w:sz w:val="21"/>
                                  <w:szCs w:val="21"/>
                                </w:rPr>
                                <w:br/>
                              </w:r>
                              <w:r>
                                <w:rPr>
                                  <w:noProof/>
                                  <w:sz w:val="21"/>
                                  <w:szCs w:val="21"/>
                                </w:rPr>
                                <w:t xml:space="preserve">Foto popis: Pravidla na horách za pandemie </w:t>
                              </w:r>
                              <w:r>
                                <w:rPr>
                                  <w:noProof/>
                                  <w:sz w:val="21"/>
                                  <w:szCs w:val="21"/>
                                </w:rPr>
                                <w:br/>
                              </w:r>
                              <w:r>
                                <w:rPr>
                                  <w:noProof/>
                                  <w:sz w:val="21"/>
                                  <w:szCs w:val="21"/>
                                </w:rPr>
                                <w:t xml:space="preserve">Foto popis: Respirátor FFP2 nebo nanorouška jsou nutné v Česku i v zahraničí ve všech vnitřních prostorách včetně kabinových lanovek </w:t>
                              </w:r>
                              <w:r>
                                <w:rPr>
                                  <w:noProof/>
                                  <w:sz w:val="21"/>
                                  <w:szCs w:val="21"/>
                                </w:rPr>
                                <w:br/>
                              </w:r>
                              <w:r>
                                <w:rPr>
                                  <w:noProof/>
                                  <w:sz w:val="21"/>
                                  <w:szCs w:val="21"/>
                                </w:rPr>
                                <w:t xml:space="preserve">Foto popis: Česká republika Dospělí musí mít platné covidové potvrzení (certifikát o očkování / prodělaném covidu v posledních 180 dnech). Platnost očkovacích certifikátů by se měla od 1. 2. zkrátit na 9 měsíců (poté je nutná 3. dávka). Děti 12–18 let musí mít platné covidové potvrzení nebo PCR test mladší 72 hodin. Děti do 12 let nic prokazovat nemusí. </w:t>
                              </w:r>
                              <w:r>
                                <w:rPr>
                                  <w:noProof/>
                                  <w:sz w:val="21"/>
                                  <w:szCs w:val="21"/>
                                </w:rPr>
                                <w:br/>
                              </w:r>
                              <w:r>
                                <w:rPr>
                                  <w:noProof/>
                                  <w:sz w:val="21"/>
                                  <w:szCs w:val="21"/>
                                </w:rPr>
                                <w:t xml:space="preserve">Foto popis: Itálie Lidé starší 12 let musí mít Super Green Pass – platný EU Covid certifikát potvrzující očkování / prodělání covidu (ne starší 180 dní), pro vstup do je země nutný antigenní (24 h) či PCR test (48 h) + příjezdový formulář (app.euplf.eu) v AJ/ NJ. Platnost certifikátu o očkování se od 1. 2. zkracuje z 9 na 6 měsíců. Super Green Pass je vyžadován téměř všude. Děti do 12 let se neprokazují. </w:t>
                              </w:r>
                              <w:r>
                                <w:rPr>
                                  <w:noProof/>
                                  <w:sz w:val="21"/>
                                  <w:szCs w:val="21"/>
                                </w:rPr>
                                <w:br/>
                              </w:r>
                              <w:r>
                                <w:rPr>
                                  <w:noProof/>
                                  <w:sz w:val="21"/>
                                  <w:szCs w:val="21"/>
                                </w:rPr>
                                <w:t xml:space="preserve">Foto popis: Rakousko Lidé starší 15 let musí mít platný certifikát o očkování / prodělaném covidu v posledních 180 dnech + pro vstup do země i PCR test mladší 72 hodin. Ten se vás netýká, pokud: a) doložíte 3. dávku očkování (2. u Johnson &amp; Johnson), b) jste covid prodělali v posledních 90 dnech, c) jste naočkovaní a prodělali jste covid v posledních 180 dnech. Od 1. 2. by se platnost očkovacích certifikátů měla zkrátit na půl roku. Děti 12–15 let musí mít platný certifikát o očkování / prodělaném covidu nebo tzv. Ninja Pass (stáhnete na www.sichere-gastfreundschaft.at v NJ/AJ), do něhož se zaznamenají covid testy. Na týden je třeba 2x PCR test + 1x antigenní, jsou i zdarma. Děti do 12 let (v doprovodu dospělých) se prokazovat nemusí. </w:t>
                              </w:r>
                              <w:r>
                                <w:rPr>
                                  <w:noProof/>
                                  <w:sz w:val="21"/>
                                  <w:szCs w:val="21"/>
                                </w:rPr>
                                <w:br/>
                              </w:r>
                              <w:r>
                                <w:rPr>
                                  <w:noProof/>
                                  <w:sz w:val="21"/>
                                  <w:szCs w:val="21"/>
                                </w:rPr>
                                <w:t xml:space="preserve">Foto popis: Slovensko Lidé starší 12 let musí předložit příjezdový formulář e-hranice (korona.gov.sk/ehranica) a doklad o očkování (certifikát platí rok). Děti do věku 12 let a 2 měsíců se řídí režimem rodičů. Pro ubytování v hotelu doklad o očkování + negativní test PCR (72 h) či antigenní test (48 h). Pro ostatní služby stačí doložit vakcinaci. </w:t>
                              </w:r>
                              <w:r>
                                <w:rPr>
                                  <w:noProof/>
                                  <w:sz w:val="21"/>
                                  <w:szCs w:val="21"/>
                                </w:rPr>
                                <w:br/>
                              </w:r>
                              <w:r>
                                <w:rPr>
                                  <w:noProof/>
                                  <w:sz w:val="21"/>
                                  <w:szCs w:val="21"/>
                                </w:rPr>
                                <w:t xml:space="preserve">Foto popis: Ceny skipasů v TOP sezoně 1 den / 6 dní </w:t>
                              </w:r>
                              <w:r>
                                <w:rPr>
                                  <w:noProof/>
                                  <w:sz w:val="21"/>
                                  <w:szCs w:val="21"/>
                                </w:rPr>
                                <w:br/>
                              </w:r>
                              <w:r>
                                <w:rPr>
                                  <w:noProof/>
                                  <w:sz w:val="21"/>
                                  <w:szCs w:val="21"/>
                                </w:rPr>
                                <w:t xml:space="preserve">Foto popis: Klínovec (31,5 km) Starší 15 let – 980 Kč (online 920 Kč) / 4580 Kč Děti 6–15 let – 590 Kč (online 550 Kč) / 2750 Kč Senioři (1959+) – 880 Kč (online 830 Kč) / 4470 Kč </w:t>
                              </w:r>
                              <w:r>
                                <w:rPr>
                                  <w:noProof/>
                                  <w:sz w:val="21"/>
                                  <w:szCs w:val="21"/>
                                </w:rPr>
                                <w:br/>
                              </w:r>
                              <w:r>
                                <w:rPr>
                                  <w:noProof/>
                                  <w:sz w:val="21"/>
                                  <w:szCs w:val="21"/>
                                </w:rPr>
                                <w:t xml:space="preserve">Foto popis: Špindlerův Mlýn (27 km) Ceny skipasů jsou flexibilní, nákup online na www.gopass.cz </w:t>
                              </w:r>
                              <w:r>
                                <w:rPr>
                                  <w:noProof/>
                                  <w:sz w:val="21"/>
                                  <w:szCs w:val="21"/>
                                </w:rPr>
                                <w:br/>
                              </w:r>
                              <w:r>
                                <w:rPr>
                                  <w:noProof/>
                                  <w:sz w:val="21"/>
                                  <w:szCs w:val="21"/>
                                </w:rPr>
                                <w:t xml:space="preserve">Foto popis: Černá Hora / Pec pod Sněžkou (50 km) Dospělí – 1190 Kč (online od 870 Kč) / 5780 Kč (online od 4230 Kč) Děti 6–15 let – 830 Kč (online od 610 Kč) / 4050 Kč (online od 2960 Kč) Junioři/senioři – 1010 Kč (online od 740 Kč) / 4910 Kč (online od 3600 Kč) Ceny online skipasů jsou plovoucí. </w:t>
                              </w:r>
                              <w:r>
                                <w:rPr>
                                  <w:noProof/>
                                  <w:sz w:val="21"/>
                                  <w:szCs w:val="21"/>
                                </w:rPr>
                                <w:br/>
                              </w:r>
                              <w:r>
                                <w:rPr>
                                  <w:noProof/>
                                  <w:sz w:val="21"/>
                                  <w:szCs w:val="21"/>
                                </w:rPr>
                                <w:t xml:space="preserve">Foto popis: Skiareál Lipno (13,5 km sjezdovek) Dospělí 19+ – 1090 Kč / 5590 Kč Děti 6–15 let/senior – 750 Kč / 3620 Kč Junioři a studenti (19–26 let) – 920 Kč / 4490 Kč </w:t>
                              </w:r>
                              <w:r>
                                <w:rPr>
                                  <w:noProof/>
                                  <w:sz w:val="21"/>
                                  <w:szCs w:val="21"/>
                                </w:rPr>
                                <w:br/>
                              </w:r>
                              <w:r>
                                <w:rPr>
                                  <w:noProof/>
                                  <w:sz w:val="21"/>
                                  <w:szCs w:val="21"/>
                                </w:rPr>
                                <w:t xml:space="preserve">Foto popis: Dolní Morava (10,4 km) Dospělí – 980 Kč (online 890 Kč) / 4690 Kč (online 4290 Kč) Děti 6–15 let – 650 Kč (online 585 Kč) / 2990 Kč (online 2690 Kč) Studenti/senioři – 780 Kč / 3290 Kč </w:t>
                              </w:r>
                              <w:r>
                                <w:rPr>
                                  <w:noProof/>
                                  <w:sz w:val="21"/>
                                  <w:szCs w:val="21"/>
                                </w:rPr>
                                <w:br/>
                              </w:r>
                              <w:r>
                                <w:rPr>
                                  <w:noProof/>
                                  <w:sz w:val="21"/>
                                  <w:szCs w:val="21"/>
                                </w:rPr>
                                <w:t xml:space="preserve">Foto popis: Zdroj: LN </w:t>
                              </w:r>
                            </w:p>
                          </w:tc>
                        </w:tr>
                      </w:tbl>
                      <w:p>
                        <w:pPr>
                          <w:rPr>
                            <w:sz w:val="26"/>
                            <w:szCs w:val="26"/>
                          </w:rPr>
                        </w:pPr>
                      </w:p>
                    </w:tc>
                  </w:tr>
                </w:tbl>
                <w:p>
                  <w:pPr>
                    <w:pBdr>
                      <w:top w:val="none" w:sz="0" w:space="0" w:color="auto"/>
                      <w:left w:val="none" w:sz="0" w:space="0" w:color="auto"/>
                      <w:bottom w:val="none" w:sz="0" w:space="0" w:color="auto"/>
                      <w:right w:val="none" w:sz="0" w:space="0" w:color="auto"/>
                    </w:pBdr>
                    <w:spacing w:line="330" w:lineRule="atLeast"/>
                    <w:rPr>
                      <w:sz w:val="26"/>
                      <w:szCs w:val="26"/>
                    </w:rPr>
                  </w:pPr>
                  <w:r>
                    <w:rPr>
                      <w:noProof/>
                      <w:sz w:val="26"/>
                      <w:szCs w:val="26"/>
                    </w:rPr>
                    <w:br/>
                  </w:r>
                </w:p>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Heading1"/>
                                <w:pBdr>
                                  <w:top w:val="none" w:sz="0" w:space="0" w:color="auto"/>
                                  <w:left w:val="none" w:sz="0" w:space="0" w:color="auto"/>
                                  <w:bottom w:val="none" w:sz="0" w:space="0" w:color="auto"/>
                                  <w:right w:val="none" w:sz="0" w:space="0" w:color="auto"/>
                                </w:pBdr>
                                <w:spacing w:before="0" w:after="0" w:line="15" w:lineRule="atLeast"/>
                                <w:ind w:left="0" w:right="0"/>
                                <w:rPr>
                                  <w:color w:val="FFFFFF"/>
                                  <w:sz w:val="0"/>
                                  <w:szCs w:val="0"/>
                                </w:rPr>
                              </w:pPr>
                              <w:bookmarkStart w:id="16" w:name="_Toc256000003"/>
                              <w:r>
                                <w:rPr>
                                  <w:rFonts w:ascii="Arial" w:eastAsia="Arial" w:hAnsi="Arial" w:cs="Arial"/>
                                  <w:noProof/>
                                  <w:color w:val="FFFFFF"/>
                                  <w:sz w:val="0"/>
                                  <w:szCs w:val="0"/>
                                </w:rPr>
                                <w:t>ROZHÝBEJTE SE ZIMĚ NAVZDORY</w:t>
                              </w:r>
                              <w:bookmarkEnd w:id="16"/>
                              <w:r>
                                <w:rPr>
                                  <w:color w:val="FFFFFF"/>
                                  <w:sz w:val="0"/>
                                  <w:szCs w:val="0"/>
                                </w:rPr>
                                <w:fldChar w:fldCharType="begin"/>
                              </w:r>
                              <w:r>
                                <w:rPr>
                                  <w:noProof/>
                                  <w:color w:val="FFFFFF"/>
                                  <w:sz w:val="0"/>
                                  <w:szCs w:val="0"/>
                                </w:rPr>
                                <w:instrText xml:space="preserve"> HYPERLINK \l "TOC__0__7" </w:instrText>
                              </w:r>
                              <w:r>
                                <w:rPr>
                                  <w:color w:val="FFFFFF"/>
                                  <w:sz w:val="0"/>
                                  <w:szCs w:val="0"/>
                                </w:rPr>
                                <w:fldChar w:fldCharType="separate"/>
                              </w:r>
                            </w:p>
                            <w:p>
                              <w:pPr>
                                <w:pBdr>
                                  <w:top w:val="none" w:sz="0" w:space="0" w:color="auto"/>
                                  <w:left w:val="none" w:sz="0" w:space="0" w:color="auto"/>
                                  <w:bottom w:val="none" w:sz="0" w:space="0" w:color="auto"/>
                                  <w:right w:val="none" w:sz="0" w:space="0" w:color="auto"/>
                                </w:pBdr>
                                <w:spacing w:line="330" w:lineRule="atLeast"/>
                                <w:rPr>
                                  <w:rStyle w:val="any"/>
                                  <w:color w:val="21262A"/>
                                  <w:sz w:val="27"/>
                                  <w:szCs w:val="27"/>
                                  <w:u w:val="single" w:color="21262A"/>
                                </w:rPr>
                              </w:pPr>
                              <w:r>
                                <w:rPr>
                                  <w:rStyle w:val="any"/>
                                  <w:noProof/>
                                  <w:color w:val="21262A"/>
                                  <w:sz w:val="27"/>
                                  <w:szCs w:val="27"/>
                                  <w:u w:val="single" w:color="21262A"/>
                                </w:rPr>
                                <w:t>ROZHÝBEJTE SE ZIMĚ NAVZDORY</w:t>
                              </w:r>
                              <w:bookmarkStart w:id="17" w:name="Art__0__7"/>
                              <w:r>
                                <w:rPr>
                                  <w:rStyle w:val="any"/>
                                  <w:color w:val="21262A"/>
                                  <w:sz w:val="27"/>
                                  <w:szCs w:val="27"/>
                                  <w:u w:val="single" w:color="21262A"/>
                                </w:rPr>
                                <w:fldChar w:fldCharType="end"/>
                              </w:r>
                              <w:bookmarkEnd w:id="17"/>
                              <w:r>
                                <w:rPr>
                                  <w:noProof/>
                                  <w:sz w:val="26"/>
                                  <w:szCs w:val="26"/>
                                </w:rPr>
                                <w:t xml:space="preserve"> </w:t>
                              </w:r>
                            </w:p>
                          </w:tc>
                        </w:tr>
                        <w:tr>
                          <w:tblPrEx>
                            <w:jc w:val="center"/>
                            <w:tblCellSpacing w:w="0" w:type="dxa"/>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Žena a život </w:t>
                              </w:r>
                              <w:r>
                                <w:rPr>
                                  <w:rStyle w:val="metadata-item"/>
                                  <w:noProof/>
                                </w:rPr>
                                <w:t xml:space="preserve">| </w:t>
                              </w:r>
                              <w:r>
                                <w:rPr>
                                  <w:rStyle w:val="metadata-value"/>
                                  <w:noProof/>
                                </w:rPr>
                                <w:t xml:space="preserve">19.01.2022 </w:t>
                              </w:r>
                              <w:r>
                                <w:rPr>
                                  <w:rStyle w:val="metadata-item"/>
                                  <w:noProof/>
                                </w:rPr>
                                <w:t xml:space="preserve">| Rubrika: </w:t>
                              </w:r>
                              <w:r>
                                <w:rPr>
                                  <w:rStyle w:val="metadata-value"/>
                                  <w:noProof/>
                                </w:rPr>
                                <w:t xml:space="preserve">Sport </w:t>
                              </w:r>
                              <w:r>
                                <w:rPr>
                                  <w:rStyle w:val="metadata-item"/>
                                  <w:noProof/>
                                </w:rPr>
                                <w:t>| Strana: </w:t>
                              </w:r>
                              <w:r>
                                <w:rPr>
                                  <w:rStyle w:val="metadata-value"/>
                                  <w:noProof/>
                                </w:rPr>
                                <w:t xml:space="preserve">60 </w:t>
                              </w:r>
                              <w:r>
                                <w:rPr>
                                  <w:rStyle w:val="metadata-item"/>
                                  <w:noProof/>
                                </w:rPr>
                                <w:t>| Autor: </w:t>
                              </w:r>
                              <w:r>
                                <w:rPr>
                                  <w:rStyle w:val="metadata-value"/>
                                  <w:noProof/>
                                </w:rPr>
                                <w:t xml:space="preserve">SABINA TESAŘOVÁ; </w:t>
                              </w:r>
                              <w:r>
                                <w:rPr>
                                  <w:rStyle w:val="metadata-item"/>
                                  <w:noProof/>
                                </w:rPr>
                                <w:t>| Vytištěno: </w:t>
                              </w:r>
                              <w:r>
                                <w:rPr>
                                  <w:rStyle w:val="metadata-value"/>
                                  <w:noProof/>
                                </w:rPr>
                                <w:t xml:space="preserve">43 708 </w:t>
                              </w:r>
                              <w:r>
                                <w:rPr>
                                  <w:rStyle w:val="metadata-item"/>
                                  <w:noProof/>
                                </w:rPr>
                                <w:t>| Prodáno: </w:t>
                              </w:r>
                              <w:r>
                                <w:rPr>
                                  <w:rStyle w:val="metadata-value"/>
                                  <w:noProof/>
                                </w:rPr>
                                <w:t xml:space="preserve">26 796 </w:t>
                              </w:r>
                              <w:r>
                                <w:rPr>
                                  <w:rStyle w:val="metadata-item"/>
                                  <w:noProof/>
                                </w:rPr>
                                <w:t xml:space="preserve">| Čtenost: </w:t>
                              </w:r>
                              <w:r>
                                <w:rPr>
                                  <w:rStyle w:val="metadata-value"/>
                                  <w:noProof/>
                                </w:rPr>
                                <w:t xml:space="preserve">269 947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 xml:space="preserve">UŽ VÁM LEZE CHLADNÉ OBDOBÍ KRKEM? ZKUSTE SI HO ZPŘÍJEMNIT POHYBOVOU AKTIVITOU, DÍKY KTERÉ SE ZABAVÍTE I SPÁLÍTE KALORIE. JAKÁ JE STÁLE V KURZU? A KTERÁ NADCHNE I SPORTEM NEPOLÍBENÉ JEDINCE? </w:t>
                              </w:r>
                              <w:r>
                                <w:rPr>
                                  <w:noProof/>
                                  <w:sz w:val="21"/>
                                  <w:szCs w:val="21"/>
                                </w:rPr>
                                <w:br/>
                              </w:r>
                              <w:r>
                                <w:rPr>
                                  <w:noProof/>
                                  <w:sz w:val="21"/>
                                  <w:szCs w:val="21"/>
                                </w:rPr>
                                <w:br/>
                              </w:r>
                              <w:r>
                                <w:rPr>
                                  <w:noProof/>
                                  <w:sz w:val="21"/>
                                  <w:szCs w:val="21"/>
                                </w:rPr>
                                <w:t xml:space="preserve">1 SKIALPINISMUS </w:t>
                              </w:r>
                              <w:r>
                                <w:rPr>
                                  <w:noProof/>
                                  <w:sz w:val="21"/>
                                  <w:szCs w:val="21"/>
                                </w:rPr>
                                <w:br/>
                              </w:r>
                              <w:r>
                                <w:rPr>
                                  <w:noProof/>
                                  <w:sz w:val="21"/>
                                  <w:szCs w:val="21"/>
                                </w:rPr>
                                <w:br/>
                              </w:r>
                              <w:r>
                                <w:rPr>
                                  <w:noProof/>
                                  <w:sz w:val="21"/>
                                  <w:szCs w:val="21"/>
                                </w:rPr>
                                <w:t xml:space="preserve">Hlavním předpokladem pro aktivitu, o kterou v posledních letech jeví zájem stále více sportovních nadšenců, jsou jednoznačně lyžařské dovednosti. „Jde o kombinaci sjezdového a běžeckého lyžování, kdy za pomoci speciálních lyží, bot, vázání a stoupacích pásů lze zvládnou chůzi s lyžemi do kopce i velmi náročné sjezdy dolů,“ vysvětluje skialpinista Jan Klouček. Pokud jste ke všemu alespoň trochu zvyklí na pěší turistiku, máte průměrnou fyzičku, do skialpování se můžete bez obav pustit. Pro začátek si ale vyberte jednodušší úseky a před kaž dou vyjížďkou nezapomeňte na řádnou přípravu – naplánujte si trasu a zjistěte, zda na ní nehrozí lavinové nebezpečí. Kromě základního skialpového setu, helmy, batohu, na který jdou připevnit lyže a te lesko pické hůlky, budete potřebovat bezpečnostní vybavení (více v boxu). Pro lepší pocit si na první túry objednejte instruktora. Přehledné informace včetně zajímavých tras a dalších tipů najdete na skialpuj.cz. </w:t>
                              </w:r>
                              <w:r>
                                <w:rPr>
                                  <w:noProof/>
                                  <w:sz w:val="21"/>
                                  <w:szCs w:val="21"/>
                                </w:rPr>
                                <w:br/>
                              </w:r>
                              <w:r>
                                <w:rPr>
                                  <w:noProof/>
                                  <w:sz w:val="21"/>
                                  <w:szCs w:val="21"/>
                                </w:rPr>
                                <w:br/>
                              </w:r>
                              <w:r>
                                <w:rPr>
                                  <w:noProof/>
                                  <w:sz w:val="21"/>
                                  <w:szCs w:val="21"/>
                                </w:rPr>
                                <w:t xml:space="preserve">2 BRUSLENÍ </w:t>
                              </w:r>
                              <w:r>
                                <w:rPr>
                                  <w:noProof/>
                                  <w:sz w:val="21"/>
                                  <w:szCs w:val="21"/>
                                </w:rPr>
                                <w:br/>
                              </w:r>
                              <w:r>
                                <w:rPr>
                                  <w:noProof/>
                                  <w:sz w:val="21"/>
                                  <w:szCs w:val="21"/>
                                </w:rPr>
                                <w:br/>
                              </w:r>
                              <w:r>
                                <w:rPr>
                                  <w:noProof/>
                                  <w:sz w:val="21"/>
                                  <w:szCs w:val="21"/>
                                </w:rPr>
                                <w:t xml:space="preserve">V široké nabídce zimních sportů patří bruslení mezi cenově dostupné aktivity. Podle trenérů láká například ty, kteří si chtějí zajezdit se svými ratolestmi nebo si užít příjemný čas s přáteli. Pokud s touto aktivitou nemáte zkušenost nebo si v ní nejste jisti, určitě není žádnou ostudou objednat si několik lekcí s profesionálem. Opráší s vámi základy, díky kterým může být zážitek z jízdy mnohem silnější. Při výběru bruslí se soustřeďte na klasické kožené provedení a vyhněte se plastovým, které připomínají přeskáče. Pro začátek se vám určitě budou hodit i chrániče loktů, kolen a zápěstí. </w:t>
                              </w:r>
                              <w:r>
                                <w:rPr>
                                  <w:noProof/>
                                  <w:sz w:val="21"/>
                                  <w:szCs w:val="21"/>
                                </w:rPr>
                                <w:br/>
                              </w:r>
                              <w:r>
                                <w:rPr>
                                  <w:noProof/>
                                  <w:sz w:val="21"/>
                                  <w:szCs w:val="21"/>
                                </w:rPr>
                                <w:br/>
                              </w:r>
                              <w:r>
                                <w:rPr>
                                  <w:noProof/>
                                  <w:sz w:val="21"/>
                                  <w:szCs w:val="21"/>
                                </w:rPr>
                                <w:t xml:space="preserve">3 BĚŽKY </w:t>
                              </w:r>
                              <w:r>
                                <w:rPr>
                                  <w:noProof/>
                                  <w:sz w:val="21"/>
                                  <w:szCs w:val="21"/>
                                </w:rPr>
                                <w:br/>
                              </w:r>
                              <w:r>
                                <w:rPr>
                                  <w:noProof/>
                                  <w:sz w:val="21"/>
                                  <w:szCs w:val="21"/>
                                </w:rPr>
                                <w:br/>
                              </w:r>
                              <w:r>
                                <w:rPr>
                                  <w:noProof/>
                                  <w:sz w:val="21"/>
                                  <w:szCs w:val="21"/>
                                </w:rPr>
                                <w:t xml:space="preserve">Běh na lyžích je podle prezidentky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ČR a olympijské vítězky Kateřiny Neumannové jedním z nejzdravějších sportů vůbec. „Je to pohyb venku, většinou v horském prostředí na čistém vzduchu, kdy lyžař souměrně zapojuje a přirozeně posiluje svaly celého těla, podporuje správné dýchání a funkci oběhového systému.“ Začátečníkům Kateřina Neumannová doporučuje, aby zvolili klasický způsob běhu. Pro radost z pohybu je podle ní důležité i správné vybavení. Jakmile budete připraveni, stačí už jen vybrat vhodnou dobu a samozřejmě také místo. Srdcovou záležitostí olympijské vítězky je Šumava. Krásné trasy jsou ale i na dalších místech: „Informace o aktuálních sněhových podmínkách a horských střediscích včetně map a záběrů z webkamer najdete například na webu holidayinfo.cz.“ </w:t>
                              </w:r>
                              <w:r>
                                <w:rPr>
                                  <w:noProof/>
                                  <w:sz w:val="21"/>
                                  <w:szCs w:val="21"/>
                                </w:rPr>
                                <w:br/>
                              </w:r>
                              <w:r>
                                <w:rPr>
                                  <w:noProof/>
                                  <w:sz w:val="21"/>
                                  <w:szCs w:val="21"/>
                                </w:rPr>
                                <w:br/>
                              </w:r>
                              <w:r>
                                <w:rPr>
                                  <w:noProof/>
                                  <w:sz w:val="21"/>
                                  <w:szCs w:val="21"/>
                                </w:rPr>
                                <w:t xml:space="preserve">4 SNĚŽNICE </w:t>
                              </w:r>
                              <w:r>
                                <w:rPr>
                                  <w:noProof/>
                                  <w:sz w:val="21"/>
                                  <w:szCs w:val="21"/>
                                </w:rPr>
                                <w:br/>
                              </w:r>
                              <w:r>
                                <w:rPr>
                                  <w:noProof/>
                                  <w:sz w:val="21"/>
                                  <w:szCs w:val="21"/>
                                </w:rPr>
                                <w:br/>
                              </w:r>
                              <w:r>
                                <w:rPr>
                                  <w:noProof/>
                                  <w:sz w:val="21"/>
                                  <w:szCs w:val="21"/>
                                </w:rPr>
                                <w:t xml:space="preserve">Pokud se bráníte náročnějším zimním sportům, ale chcete si vychutnat pohyb v zasněžené krajině, vyzkoušejte chůzi na sněžnicích. „Velkou výhodou je, že se díky nim dostanete na vrcholky hor a další hůře dostupná místa. Sněžnice totiž brání tomu, abyste se propadali do sněhu. Lze s nimi dojít takřka kamkoli, jejich přeprava je pohodlná a snadná. Jsou lehké a dají se upevnit na batoh, při chůzi pak na vlastní obuv,“ popisuje Roman Projsl ze Sunski Špindlerův Mlýn. </w:t>
                              </w:r>
                              <w:r>
                                <w:rPr>
                                  <w:noProof/>
                                  <w:sz w:val="21"/>
                                  <w:szCs w:val="21"/>
                                </w:rPr>
                                <w:br/>
                              </w:r>
                              <w:r>
                                <w:rPr>
                                  <w:noProof/>
                                  <w:sz w:val="21"/>
                                  <w:szCs w:val="21"/>
                                </w:rPr>
                                <w:br/>
                              </w:r>
                              <w:r>
                                <w:rPr>
                                  <w:noProof/>
                                  <w:sz w:val="21"/>
                                  <w:szCs w:val="21"/>
                                </w:rPr>
                                <w:t xml:space="preserve">TIP: Sportovní zdatnost není u sněžnic povinná. Je třeba ale počítat s tím, že jde o těžší aktivitu, než je obyčejná chůze. Na začátek si proto naplánuje kratší a zvláště bezpečné trasy. </w:t>
                              </w:r>
                              <w:r>
                                <w:rPr>
                                  <w:noProof/>
                                  <w:sz w:val="21"/>
                                  <w:szCs w:val="21"/>
                                </w:rPr>
                                <w:br/>
                              </w:r>
                              <w:r>
                                <w:rPr>
                                  <w:noProof/>
                                  <w:sz w:val="21"/>
                                  <w:szCs w:val="21"/>
                                </w:rPr>
                                <w:br/>
                              </w:r>
                              <w:r>
                                <w:rPr>
                                  <w:noProof/>
                                  <w:sz w:val="21"/>
                                  <w:szCs w:val="21"/>
                                </w:rPr>
                                <w:t xml:space="preserve">Výbava K základním bezpečnostním prvkům patří lékárnička. Důležité je i lavinové vybavení (pípák, lopata, sonda a lavinový batoh), které se naučte ovládat. Oblečení Při skialpinismu se střídá intenzita pohybu. Počítejte tedy s vrstvením oblečení, na němž nešetřete. Pořiďte si takové, které je vyrobeno z kvalitních materiálů. Zdroj energie Do batohu na skialpinismus si také nezapomeňte přibalit svačinu (např. energetické tyčinky) a láhev s vodou. Pijte dřív, než pocítíte žízeň. DRUHY LYŽÍ Turistické Tyto lyže jsou určeny na jízdu v upravené běžecké stopě. Obvykle bývají dlouhé, lehké a úzké. </w:t>
                              </w:r>
                              <w:r>
                                <w:rPr>
                                  <w:noProof/>
                                  <w:sz w:val="21"/>
                                  <w:szCs w:val="21"/>
                                </w:rPr>
                                <w:br/>
                              </w:r>
                              <w:r>
                                <w:rPr>
                                  <w:noProof/>
                                  <w:sz w:val="21"/>
                                  <w:szCs w:val="21"/>
                                </w:rPr>
                                <w:br/>
                              </w:r>
                              <w:r>
                                <w:rPr>
                                  <w:noProof/>
                                  <w:sz w:val="21"/>
                                  <w:szCs w:val="21"/>
                                </w:rPr>
                                <w:t xml:space="preserve">Závodní Jsou taktéž určeny na upravené tratě, ale navržené pro rychlejší a agresivnější jízdu. Jsou tužší a méně ohebné. </w:t>
                              </w:r>
                              <w:r>
                                <w:rPr>
                                  <w:noProof/>
                                  <w:sz w:val="21"/>
                                  <w:szCs w:val="21"/>
                                </w:rPr>
                                <w:br/>
                              </w:r>
                              <w:r>
                                <w:rPr>
                                  <w:noProof/>
                                  <w:sz w:val="21"/>
                                  <w:szCs w:val="21"/>
                                </w:rPr>
                                <w:br/>
                              </w:r>
                              <w:r>
                                <w:rPr>
                                  <w:noProof/>
                                  <w:sz w:val="21"/>
                                  <w:szCs w:val="21"/>
                                </w:rPr>
                                <w:t xml:space="preserve">Do terénu Mají kovovou hranu, jsou určeny na neupravený terén. Pro lepší ovladatelnost a stabilitu jsou kratší a širší. </w:t>
                              </w:r>
                              <w:r>
                                <w:rPr>
                                  <w:noProof/>
                                  <w:sz w:val="21"/>
                                  <w:szCs w:val="21"/>
                                </w:rPr>
                                <w:br/>
                              </w:r>
                              <w:r>
                                <w:rPr>
                                  <w:noProof/>
                                  <w:sz w:val="21"/>
                                  <w:szCs w:val="21"/>
                                </w:rPr>
                                <w:br/>
                              </w:r>
                              <w:r>
                                <w:rPr>
                                  <w:noProof/>
                                  <w:sz w:val="21"/>
                                  <w:szCs w:val="21"/>
                                </w:rPr>
                                <w:t xml:space="preserve">Tipy na bezpečné trasy pro túry na sněžnicích najdete na webových stránkách skiareálů. Nezapomínejte na lavinové nebezpečí. </w:t>
                              </w:r>
                              <w:r>
                                <w:rPr>
                                  <w:noProof/>
                                  <w:sz w:val="21"/>
                                  <w:szCs w:val="21"/>
                                </w:rPr>
                                <w:br/>
                              </w:r>
                              <w:r>
                                <w:rPr>
                                  <w:noProof/>
                                  <w:sz w:val="21"/>
                                  <w:szCs w:val="21"/>
                                </w:rPr>
                                <w:br/>
                              </w:r>
                              <w:r>
                                <w:rPr>
                                  <w:noProof/>
                                  <w:sz w:val="21"/>
                                  <w:szCs w:val="21"/>
                                </w:rPr>
                                <w:t xml:space="preserve">Foto autor: FOTO: GETTY IMAGES (3), SHUTTERSTOCK (1) </w:t>
                              </w:r>
                              <w:r>
                                <w:rPr>
                                  <w:noProof/>
                                  <w:sz w:val="21"/>
                                  <w:szCs w:val="21"/>
                                </w:rPr>
                                <w:br/>
                              </w:r>
                              <w:r>
                                <w:rPr>
                                  <w:noProof/>
                                  <w:sz w:val="21"/>
                                  <w:szCs w:val="21"/>
                                </w:rPr>
                                <w:t xml:space="preserve">Foto popis: Důležité je mít na paměti, že příroda má v horách vždycky navrch. Počasí se může změnit z minuty na minutu. </w:t>
                              </w:r>
                              <w:r>
                                <w:rPr>
                                  <w:noProof/>
                                  <w:sz w:val="21"/>
                                  <w:szCs w:val="21"/>
                                </w:rPr>
                                <w:br/>
                              </w:r>
                              <w:r>
                                <w:rPr>
                                  <w:noProof/>
                                  <w:sz w:val="21"/>
                                  <w:szCs w:val="21"/>
                                </w:rPr>
                                <w:t xml:space="preserve">Foto popis: LEDOVÉ PLOCHY Pokud se ve vašem okolí nenachází zamrzlý rybník, navštivte stránky verejne-brusleni.info. </w:t>
                              </w:r>
                            </w:p>
                          </w:tc>
                        </w:tr>
                      </w:tbl>
                      <w:p>
                        <w:pPr>
                          <w:rPr>
                            <w:sz w:val="26"/>
                            <w:szCs w:val="26"/>
                          </w:rPr>
                        </w:pPr>
                      </w:p>
                    </w:tc>
                  </w:tr>
                </w:tbl>
                <w:p>
                  <w:pPr>
                    <w:pBdr>
                      <w:top w:val="none" w:sz="0" w:space="0" w:color="auto"/>
                      <w:left w:val="none" w:sz="0" w:space="0" w:color="auto"/>
                      <w:bottom w:val="none" w:sz="0" w:space="0" w:color="auto"/>
                      <w:right w:val="none" w:sz="0" w:space="0" w:color="auto"/>
                    </w:pBdr>
                    <w:spacing w:line="330" w:lineRule="atLeast"/>
                    <w:rPr>
                      <w:sz w:val="26"/>
                      <w:szCs w:val="26"/>
                    </w:rPr>
                  </w:pPr>
                  <w:r>
                    <w:rPr>
                      <w:noProof/>
                      <w:sz w:val="26"/>
                      <w:szCs w:val="26"/>
                    </w:rPr>
                    <w:br/>
                  </w:r>
                </w:p>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Heading1"/>
                                <w:pBdr>
                                  <w:top w:val="none" w:sz="0" w:space="0" w:color="auto"/>
                                  <w:left w:val="none" w:sz="0" w:space="0" w:color="auto"/>
                                  <w:bottom w:val="none" w:sz="0" w:space="0" w:color="auto"/>
                                  <w:right w:val="none" w:sz="0" w:space="0" w:color="auto"/>
                                </w:pBdr>
                                <w:spacing w:before="0" w:after="0" w:line="15" w:lineRule="atLeast"/>
                                <w:ind w:left="0" w:right="0"/>
                                <w:rPr>
                                  <w:color w:val="FFFFFF"/>
                                  <w:sz w:val="0"/>
                                  <w:szCs w:val="0"/>
                                </w:rPr>
                              </w:pPr>
                              <w:bookmarkStart w:id="18" w:name="_Toc256000004"/>
                              <w:r>
                                <w:rPr>
                                  <w:rFonts w:ascii="Arial" w:eastAsia="Arial" w:hAnsi="Arial" w:cs="Arial"/>
                                  <w:noProof/>
                                  <w:color w:val="FFFFFF"/>
                                  <w:sz w:val="0"/>
                                  <w:szCs w:val="0"/>
                                </w:rPr>
                                <w:t>Provoz radvanického skiareálu je ohrožen</w:t>
                              </w:r>
                              <w:bookmarkEnd w:id="18"/>
                              <w:r>
                                <w:rPr>
                                  <w:color w:val="FFFFFF"/>
                                  <w:sz w:val="0"/>
                                  <w:szCs w:val="0"/>
                                </w:rPr>
                                <w:fldChar w:fldCharType="begin"/>
                              </w:r>
                              <w:r>
                                <w:rPr>
                                  <w:noProof/>
                                  <w:color w:val="FFFFFF"/>
                                  <w:sz w:val="0"/>
                                  <w:szCs w:val="0"/>
                                </w:rPr>
                                <w:instrText xml:space="preserve"> HYPERLINK \l "TOC__0__6" </w:instrText>
                              </w:r>
                              <w:r>
                                <w:rPr>
                                  <w:color w:val="FFFFFF"/>
                                  <w:sz w:val="0"/>
                                  <w:szCs w:val="0"/>
                                </w:rPr>
                                <w:fldChar w:fldCharType="separate"/>
                              </w:r>
                            </w:p>
                            <w:p>
                              <w:pPr>
                                <w:pBdr>
                                  <w:top w:val="none" w:sz="0" w:space="0" w:color="auto"/>
                                  <w:left w:val="none" w:sz="0" w:space="0" w:color="auto"/>
                                  <w:bottom w:val="none" w:sz="0" w:space="0" w:color="auto"/>
                                  <w:right w:val="none" w:sz="0" w:space="0" w:color="auto"/>
                                </w:pBdr>
                                <w:spacing w:line="330" w:lineRule="atLeast"/>
                                <w:rPr>
                                  <w:rStyle w:val="any"/>
                                  <w:color w:val="21262A"/>
                                  <w:sz w:val="27"/>
                                  <w:szCs w:val="27"/>
                                  <w:u w:val="single" w:color="21262A"/>
                                </w:rPr>
                              </w:pPr>
                              <w:r>
                                <w:rPr>
                                  <w:rStyle w:val="any"/>
                                  <w:noProof/>
                                  <w:color w:val="21262A"/>
                                  <w:sz w:val="27"/>
                                  <w:szCs w:val="27"/>
                                  <w:u w:val="single" w:color="21262A"/>
                                </w:rPr>
                                <w:t>Provoz radvanického skiareálu je ohrožen</w:t>
                              </w:r>
                              <w:bookmarkStart w:id="19" w:name="Art__0__6"/>
                              <w:r>
                                <w:rPr>
                                  <w:rStyle w:val="any"/>
                                  <w:color w:val="21262A"/>
                                  <w:sz w:val="27"/>
                                  <w:szCs w:val="27"/>
                                  <w:u w:val="single" w:color="21262A"/>
                                </w:rPr>
                                <w:fldChar w:fldCharType="end"/>
                              </w:r>
                              <w:bookmarkEnd w:id="19"/>
                              <w:r>
                                <w:rPr>
                                  <w:noProof/>
                                  <w:sz w:val="26"/>
                                  <w:szCs w:val="26"/>
                                </w:rPr>
                                <w:t xml:space="preserve"> </w:t>
                              </w:r>
                            </w:p>
                          </w:tc>
                        </w:tr>
                        <w:tr>
                          <w:tblPrEx>
                            <w:jc w:val="center"/>
                            <w:tblCellSpacing w:w="0" w:type="dxa"/>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Právo </w:t>
                              </w:r>
                              <w:r>
                                <w:rPr>
                                  <w:rStyle w:val="metadata-item"/>
                                  <w:noProof/>
                                </w:rPr>
                                <w:t xml:space="preserve">| </w:t>
                              </w:r>
                              <w:r>
                                <w:rPr>
                                  <w:rStyle w:val="metadata-value"/>
                                  <w:noProof/>
                                </w:rPr>
                                <w:t xml:space="preserve">18.01.2022 </w:t>
                              </w:r>
                              <w:r>
                                <w:rPr>
                                  <w:rStyle w:val="metadata-item"/>
                                  <w:noProof/>
                                </w:rPr>
                                <w:t xml:space="preserve">| Rubrika: </w:t>
                              </w:r>
                              <w:r>
                                <w:rPr>
                                  <w:rStyle w:val="metadata-value"/>
                                  <w:noProof/>
                                </w:rPr>
                                <w:t xml:space="preserve">Severovýchodní Čechy </w:t>
                              </w:r>
                              <w:r>
                                <w:rPr>
                                  <w:rStyle w:val="metadata-item"/>
                                  <w:noProof/>
                                </w:rPr>
                                <w:t>| Strana: </w:t>
                              </w:r>
                              <w:r>
                                <w:rPr>
                                  <w:rStyle w:val="metadata-value"/>
                                  <w:noProof/>
                                </w:rPr>
                                <w:t xml:space="preserve">11 </w:t>
                              </w:r>
                              <w:r>
                                <w:rPr>
                                  <w:rStyle w:val="metadata-item"/>
                                  <w:noProof/>
                                </w:rPr>
                                <w:t>| Autor: </w:t>
                              </w:r>
                              <w:r>
                                <w:rPr>
                                  <w:rStyle w:val="metadata-value"/>
                                  <w:noProof/>
                                </w:rPr>
                                <w:t xml:space="preserve">Vladislav Prouza </w:t>
                              </w:r>
                              <w:r>
                                <w:rPr>
                                  <w:rStyle w:val="metadata-item"/>
                                  <w:noProof/>
                                </w:rPr>
                                <w:t>| Vytištěno: </w:t>
                              </w:r>
                              <w:r>
                                <w:rPr>
                                  <w:rStyle w:val="metadata-value"/>
                                  <w:noProof/>
                                </w:rPr>
                                <w:t xml:space="preserve">86 209 </w:t>
                              </w:r>
                              <w:r>
                                <w:rPr>
                                  <w:rStyle w:val="metadata-item"/>
                                  <w:noProof/>
                                </w:rPr>
                                <w:t>| Prodáno: </w:t>
                              </w:r>
                              <w:r>
                                <w:rPr>
                                  <w:rStyle w:val="metadata-value"/>
                                  <w:noProof/>
                                </w:rPr>
                                <w:t xml:space="preserve">54 083 </w:t>
                              </w:r>
                              <w:r>
                                <w:rPr>
                                  <w:rStyle w:val="metadata-item"/>
                                  <w:noProof/>
                                </w:rPr>
                                <w:t xml:space="preserve">| Čtenost: </w:t>
                              </w:r>
                              <w:r>
                                <w:rPr>
                                  <w:rStyle w:val="metadata-value"/>
                                  <w:noProof/>
                                </w:rPr>
                                <w:t xml:space="preserve">192 009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 xml:space="preserve">Změna vlastníka rozsáhlých pozemků v Jestřebích horách ohrožuje provoz skiareálu v Radvanicích na Trutnovsku. Jeden z dvojice nových majitelů zatarasil radvanickou sjezdovku plotem. </w:t>
                              </w:r>
                              <w:r>
                                <w:rPr>
                                  <w:noProof/>
                                  <w:sz w:val="21"/>
                                  <w:szCs w:val="21"/>
                                </w:rPr>
                                <w:br/>
                              </w:r>
                              <w:r>
                                <w:rPr>
                                  <w:noProof/>
                                  <w:sz w:val="21"/>
                                  <w:szCs w:val="21"/>
                                </w:rPr>
                                <w:t xml:space="preserve">Hlavní, skoro půlkilometrovou trať musel areál uzavřít a provozuje pouze malý vlek u dětského hřiště. „Zrovna když se sezona po loňském lockdownu začala slibně rozjíždět, přišel nový majitel s požadavkem nájmu, který nejsme jakožto malý areál schopní akceptovat. Předchozí vlastník pozemků lyžování nijak nebránil,“ konstatoval provozovatel radvanického skiareálu Miroslav Mádr. </w:t>
                              </w:r>
                              <w:r>
                                <w:rPr>
                                  <w:noProof/>
                                  <w:sz w:val="21"/>
                                  <w:szCs w:val="21"/>
                                </w:rPr>
                                <w:br/>
                              </w:r>
                              <w:r>
                                <w:rPr>
                                  <w:noProof/>
                                  <w:sz w:val="21"/>
                                  <w:szCs w:val="21"/>
                                </w:rPr>
                                <w:t xml:space="preserve">Dědic pozemků Petr Kubíček z Děčína chce po provozovateli skiareálu za půlhektarový pozemek v koruně sjezdovky 200 tisíc korun ročně. Areál s milionovým ročním obratem si na rozdíl od mamutích konkurentů v Krkonoších požadovanou sumu nemůže dovolit. </w:t>
                              </w:r>
                              <w:r>
                                <w:rPr>
                                  <w:noProof/>
                                  <w:sz w:val="21"/>
                                  <w:szCs w:val="21"/>
                                </w:rPr>
                                <w:br/>
                              </w:r>
                              <w:r>
                                <w:rPr>
                                  <w:noProof/>
                                  <w:sz w:val="21"/>
                                  <w:szCs w:val="21"/>
                                </w:rPr>
                                <w:t xml:space="preserve">„Je to likvidační. Je to šestkrát více, než požadují ostatní vlastníci pozemků. Pokud bychom souhlasili, skončíme se zhruba stotisícovým propadem,“ počítá Mádr. „Když jsme to sdělili majiteli pozemku, přehradil sjezdovku plotem,“ doplnil. Nabídku odkupu nebo pronájmu skiareálu Kubíček, jehož se nedaří kontaktovat, podle Mádra odmítl. </w:t>
                              </w:r>
                              <w:r>
                                <w:rPr>
                                  <w:noProof/>
                                  <w:sz w:val="21"/>
                                  <w:szCs w:val="21"/>
                                </w:rPr>
                                <w:br/>
                              </w:r>
                              <w:r>
                                <w:rPr>
                                  <w:noProof/>
                                  <w:sz w:val="21"/>
                                  <w:szCs w:val="21"/>
                                </w:rPr>
                                <w:t xml:space="preserve">„Sdělil, že nechce mít starost o zaměstnance a majetek, jehož větší část údajně prodal. Chce prý profi tovat z pronájmů. Nereagoval ani na nabídku, že pozemek odkoupíme,“ tvrdí Mádr. „Hledáme cestu, jak se dohodnout. Zřejmě ale nezbude než demontovat vlek a přesunout ho na druhou stranu sjezdovky,“ míní vlekař. </w:t>
                              </w:r>
                              <w:r>
                                <w:rPr>
                                  <w:noProof/>
                                  <w:sz w:val="21"/>
                                  <w:szCs w:val="21"/>
                                </w:rPr>
                                <w:br/>
                              </w:r>
                              <w:r>
                                <w:rPr>
                                  <w:noProof/>
                                  <w:sz w:val="21"/>
                                  <w:szCs w:val="21"/>
                                </w:rPr>
                                <w:t xml:space="preserve">Zavřený skiareál, kam kvůli ideálnímu terénu pro začátečníky i pokročilejší lyžaře a nesrovnatelně nižším cenám než jinde směřují tři desítky let lidé z Trutnovska a Náchodska, vyvolal vlnu nevole na sociálních sítích. </w:t>
                              </w:r>
                              <w:r>
                                <w:rPr>
                                  <w:noProof/>
                                  <w:sz w:val="21"/>
                                  <w:szCs w:val="21"/>
                                </w:rPr>
                                <w:br/>
                              </w:r>
                              <w:r>
                                <w:rPr>
                                  <w:noProof/>
                                  <w:sz w:val="21"/>
                                  <w:szCs w:val="21"/>
                                </w:rPr>
                                <w:t xml:space="preserve">„Nenažranost. Zadarmo mít pěkný prachy, a ani nevědí, co obnáší péče o areál,“ reaguje na Facebooku muž podepsaný jako Jiří Kopera. „Dopadne to tak, že lyžaři skončí a pan K. nedostane nic. Lidi přijdou o práci, lyžaři o sjezdovku,“ míní Tomáš Dolanský. „Musíme jezdit lyžovat o kilometry dál,“ pokračuje Šárka Štěpánková. </w:t>
                              </w:r>
                              <w:r>
                                <w:rPr>
                                  <w:noProof/>
                                  <w:sz w:val="21"/>
                                  <w:szCs w:val="21"/>
                                </w:rPr>
                                <w:br/>
                              </w:r>
                              <w:r>
                                <w:rPr>
                                  <w:noProof/>
                                  <w:sz w:val="21"/>
                                  <w:szCs w:val="21"/>
                                </w:rPr>
                                <w:t xml:space="preserve">Ztráta možnosti provozovat celý areál připravila radvanické vlekaře o dvě třetiny obvyklé klientely. Areál nyní slouží pouze jako lyžařská škola pro děti v doprovodu dospělých, kteří mohou na prázdnou sjezdovku pouze koukat. „Nejde bohužel na českých horách o ojedinělý případ, kdy majitel pozemků nenašel společnou řeč s provozovatelem skiareálu. Soudy většinou upřednostňují práva soukromého vlastníka,“ doplnil šéf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ČR </w:t>
                              </w:r>
                              <w:r>
                                <w:rPr>
                                  <w:rStyle w:val="any"/>
                                  <w:noProof/>
                                  <w:sz w:val="21"/>
                                  <w:szCs w:val="21"/>
                                  <w:shd w:val="clear" w:color="auto" w:fill="F9C812"/>
                                </w:rPr>
                                <w:t>Libor</w:t>
                              </w:r>
                              <w:r>
                                <w:rPr>
                                  <w:noProof/>
                                  <w:sz w:val="21"/>
                                  <w:szCs w:val="21"/>
                                </w:rPr>
                                <w:t xml:space="preserve"> </w:t>
                              </w:r>
                              <w:r>
                                <w:rPr>
                                  <w:rStyle w:val="any"/>
                                  <w:noProof/>
                                  <w:sz w:val="21"/>
                                  <w:szCs w:val="21"/>
                                  <w:shd w:val="clear" w:color="auto" w:fill="F9C812"/>
                                </w:rPr>
                                <w:t>Knot</w:t>
                              </w:r>
                              <w:r>
                                <w:rPr>
                                  <w:noProof/>
                                  <w:sz w:val="21"/>
                                  <w:szCs w:val="21"/>
                                </w:rPr>
                                <w:t xml:space="preserve">. </w:t>
                              </w:r>
                              <w:r>
                                <w:rPr>
                                  <w:noProof/>
                                  <w:sz w:val="21"/>
                                  <w:szCs w:val="21"/>
                                </w:rPr>
                                <w:br/>
                              </w:r>
                              <w:r>
                                <w:rPr>
                                  <w:noProof/>
                                  <w:sz w:val="21"/>
                                  <w:szCs w:val="21"/>
                                </w:rPr>
                                <w:br/>
                              </w:r>
                              <w:r>
                                <w:rPr>
                                  <w:noProof/>
                                  <w:sz w:val="21"/>
                                  <w:szCs w:val="21"/>
                                </w:rPr>
                                <w:t xml:space="preserve">Nájem je likvidační. Jde o šestkrát více než požadují ostatní vlastníci pozemků Miroslav Mádr, provozovatel skiareálu </w:t>
                              </w:r>
                              <w:r>
                                <w:rPr>
                                  <w:noProof/>
                                  <w:sz w:val="21"/>
                                  <w:szCs w:val="21"/>
                                </w:rPr>
                                <w:br/>
                              </w:r>
                              <w:r>
                                <w:rPr>
                                  <w:noProof/>
                                  <w:sz w:val="21"/>
                                  <w:szCs w:val="21"/>
                                </w:rPr>
                                <w:br/>
                              </w:r>
                              <w:r>
                                <w:rPr>
                                  <w:noProof/>
                                  <w:sz w:val="21"/>
                                  <w:szCs w:val="21"/>
                                </w:rPr>
                                <w:t xml:space="preserve">Foto autor: Foto Skiareál Radvanice </w:t>
                              </w:r>
                              <w:r>
                                <w:rPr>
                                  <w:noProof/>
                                  <w:sz w:val="21"/>
                                  <w:szCs w:val="21"/>
                                </w:rPr>
                                <w:br/>
                              </w:r>
                              <w:r>
                                <w:rPr>
                                  <w:noProof/>
                                  <w:sz w:val="21"/>
                                  <w:szCs w:val="21"/>
                                </w:rPr>
                                <w:t xml:space="preserve">Foto popis: Na sjezdovce v Radvanicích se objevil plot. </w:t>
                              </w:r>
                            </w:p>
                          </w:tc>
                        </w:tr>
                        <w:tr>
                          <w:tblPrEx>
                            <w:jc w:val="center"/>
                            <w:tblCellSpacing w:w="0" w:type="dxa"/>
                            <w:tblCellMar>
                              <w:top w:w="0" w:type="dxa"/>
                              <w:left w:w="0" w:type="dxa"/>
                              <w:bottom w:w="0" w:type="dxa"/>
                              <w:right w:w="0" w:type="dxa"/>
                            </w:tblCellMar>
                            <w:tblLook w:val="05E0"/>
                          </w:tblPrEx>
                          <w:trPr>
                            <w:tblCellSpacing w:w="0" w:type="dxa"/>
                            <w:jc w:val="center"/>
                          </w:trPr>
                          <w:tc>
                            <w:tcPr>
                              <w:tcMar>
                                <w:top w:w="75"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spacing w:line="255" w:lineRule="atLeast"/>
                                <w:jc w:val="left"/>
                                <w:rPr>
                                  <w:sz w:val="21"/>
                                  <w:szCs w:val="21"/>
                                </w:rPr>
                              </w:pPr>
                              <w:r>
                                <w:rPr>
                                  <w:rStyle w:val="any"/>
                                  <w:noProof/>
                                  <w:sz w:val="21"/>
                                  <w:szCs w:val="21"/>
                                </w:rPr>
                                <w:t xml:space="preserve">Region vydání: </w:t>
                              </w:r>
                              <w:r>
                                <w:rPr>
                                  <w:rStyle w:val="any"/>
                                  <w:noProof/>
                                  <w:color w:val="6B7276"/>
                                  <w:sz w:val="21"/>
                                  <w:szCs w:val="21"/>
                                </w:rPr>
                                <w:t>Právo - severovýchodní Čechy</w:t>
                              </w:r>
                            </w:p>
                          </w:tc>
                        </w:tr>
                      </w:tbl>
                      <w:p>
                        <w:pPr>
                          <w:rPr>
                            <w:sz w:val="26"/>
                            <w:szCs w:val="26"/>
                          </w:rPr>
                        </w:pPr>
                      </w:p>
                    </w:tc>
                  </w:tr>
                </w:tbl>
                <w:p>
                  <w:pPr>
                    <w:pBdr>
                      <w:top w:val="none" w:sz="0" w:space="0" w:color="auto"/>
                      <w:left w:val="none" w:sz="0" w:space="0" w:color="auto"/>
                      <w:bottom w:val="none" w:sz="0" w:space="0" w:color="auto"/>
                      <w:right w:val="none" w:sz="0" w:space="0" w:color="auto"/>
                    </w:pBdr>
                    <w:spacing w:line="330" w:lineRule="atLeast"/>
                    <w:rPr>
                      <w:sz w:val="26"/>
                      <w:szCs w:val="26"/>
                    </w:rPr>
                  </w:pPr>
                  <w:r>
                    <w:rPr>
                      <w:noProof/>
                      <w:sz w:val="26"/>
                      <w:szCs w:val="26"/>
                    </w:rPr>
                    <w:br/>
                  </w:r>
                </w:p>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Heading1"/>
                                <w:pBdr>
                                  <w:top w:val="none" w:sz="0" w:space="0" w:color="auto"/>
                                  <w:left w:val="none" w:sz="0" w:space="0" w:color="auto"/>
                                  <w:bottom w:val="none" w:sz="0" w:space="0" w:color="auto"/>
                                  <w:right w:val="none" w:sz="0" w:space="0" w:color="auto"/>
                                </w:pBdr>
                                <w:spacing w:before="0" w:after="0" w:line="15" w:lineRule="atLeast"/>
                                <w:ind w:left="0" w:right="0"/>
                                <w:rPr>
                                  <w:color w:val="FFFFFF"/>
                                  <w:sz w:val="0"/>
                                  <w:szCs w:val="0"/>
                                </w:rPr>
                              </w:pPr>
                              <w:bookmarkStart w:id="20" w:name="_Toc256000005"/>
                              <w:r>
                                <w:rPr>
                                  <w:rFonts w:ascii="Arial" w:eastAsia="Arial" w:hAnsi="Arial" w:cs="Arial"/>
                                  <w:noProof/>
                                  <w:color w:val="FFFFFF"/>
                                  <w:sz w:val="0"/>
                                  <w:szCs w:val="0"/>
                                </w:rPr>
                                <w:t>Lyžařská střediska po ročním půstu lákají návštěvníky. Sněhové podmínky jsou velmi dobré</w:t>
                              </w:r>
                              <w:bookmarkEnd w:id="20"/>
                              <w:r>
                                <w:rPr>
                                  <w:color w:val="FFFFFF"/>
                                  <w:sz w:val="0"/>
                                  <w:szCs w:val="0"/>
                                </w:rPr>
                                <w:fldChar w:fldCharType="begin"/>
                              </w:r>
                              <w:r>
                                <w:rPr>
                                  <w:noProof/>
                                  <w:color w:val="FFFFFF"/>
                                  <w:sz w:val="0"/>
                                  <w:szCs w:val="0"/>
                                </w:rPr>
                                <w:instrText xml:space="preserve"> HYPERLINK \l "TOC__0__5" </w:instrText>
                              </w:r>
                              <w:r>
                                <w:rPr>
                                  <w:color w:val="FFFFFF"/>
                                  <w:sz w:val="0"/>
                                  <w:szCs w:val="0"/>
                                </w:rPr>
                                <w:fldChar w:fldCharType="separate"/>
                              </w:r>
                            </w:p>
                            <w:p>
                              <w:pPr>
                                <w:pBdr>
                                  <w:top w:val="none" w:sz="0" w:space="0" w:color="auto"/>
                                  <w:left w:val="none" w:sz="0" w:space="0" w:color="auto"/>
                                  <w:bottom w:val="none" w:sz="0" w:space="0" w:color="auto"/>
                                  <w:right w:val="none" w:sz="0" w:space="0" w:color="auto"/>
                                </w:pBdr>
                                <w:spacing w:line="330" w:lineRule="atLeast"/>
                                <w:rPr>
                                  <w:rStyle w:val="any"/>
                                  <w:color w:val="21262A"/>
                                  <w:sz w:val="27"/>
                                  <w:szCs w:val="27"/>
                                  <w:u w:val="single" w:color="21262A"/>
                                </w:rPr>
                              </w:pPr>
                              <w:r>
                                <w:rPr>
                                  <w:rStyle w:val="any"/>
                                  <w:noProof/>
                                  <w:color w:val="21262A"/>
                                  <w:sz w:val="27"/>
                                  <w:szCs w:val="27"/>
                                  <w:u w:val="single" w:color="21262A"/>
                                </w:rPr>
                                <w:t>Lyžařská střediska po ročním půstu lákají návštěvníky. Sněhové podmínky jsou velmi dobré</w:t>
                              </w:r>
                              <w:bookmarkStart w:id="21" w:name="Art__0__5"/>
                              <w:r>
                                <w:rPr>
                                  <w:rStyle w:val="any"/>
                                  <w:color w:val="21262A"/>
                                  <w:sz w:val="27"/>
                                  <w:szCs w:val="27"/>
                                  <w:u w:val="single" w:color="21262A"/>
                                </w:rPr>
                                <w:fldChar w:fldCharType="end"/>
                              </w:r>
                              <w:bookmarkEnd w:id="21"/>
                              <w:r>
                                <w:rPr>
                                  <w:noProof/>
                                  <w:sz w:val="26"/>
                                  <w:szCs w:val="26"/>
                                </w:rPr>
                                <w:t xml:space="preserve"> </w:t>
                              </w:r>
                              <w:r>
                                <w:rPr>
                                  <w:sz w:val="26"/>
                                  <w:szCs w:val="26"/>
                                </w:rPr>
                                <w:fldChar w:fldCharType="begin"/>
                              </w:r>
                              <w:r>
                                <w:rPr>
                                  <w:noProof/>
                                  <w:sz w:val="26"/>
                                  <w:szCs w:val="26"/>
                                </w:rPr>
                                <w:instrText xml:space="preserve"> HYPERLINK "https://www.ceskypohled.eu/lyzarska-strediska-po-rocnim-pustu-lakaji-navstevniky-snehove-podminky-jsou-velmi-dobre/" </w:instrText>
                              </w:r>
                              <w:r>
                                <w:rPr>
                                  <w:sz w:val="26"/>
                                  <w:szCs w:val="26"/>
                                </w:rPr>
                                <w:fldChar w:fldCharType="separate"/>
                              </w:r>
                              <w:r>
                                <w:rPr>
                                  <w:rStyle w:val="link-url"/>
                                  <w:noProof/>
                                </w:rPr>
                                <w:t>URL</w:t>
                              </w:r>
                              <w:r>
                                <w:rPr>
                                  <w:rStyle w:val="link-url"/>
                                </w:rPr>
                                <w:fldChar w:fldCharType="end"/>
                              </w:r>
                              <w:r>
                                <w:rPr>
                                  <w:rStyle w:val="any"/>
                                  <w:noProof/>
                                  <w:sz w:val="23"/>
                                  <w:szCs w:val="23"/>
                                </w:rPr>
                                <w:t xml:space="preserve"> </w:t>
                              </w:r>
                            </w:p>
                          </w:tc>
                        </w:tr>
                        <w:tr>
                          <w:tblPrEx>
                            <w:jc w:val="center"/>
                            <w:tblCellSpacing w:w="0" w:type="dxa"/>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ceskypohled.eu </w:t>
                              </w:r>
                              <w:r>
                                <w:rPr>
                                  <w:rStyle w:val="metadata-item"/>
                                  <w:noProof/>
                                </w:rPr>
                                <w:t xml:space="preserve">| </w:t>
                              </w:r>
                              <w:r>
                                <w:rPr>
                                  <w:rStyle w:val="metadata-value"/>
                                  <w:noProof/>
                                </w:rPr>
                                <w:t xml:space="preserve">16.01.2022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Na lyže na den na Monínec a Ještěd, na celý víkend do Krkonoš, Krušných hor či na Šumavu mohou lyžaři, i pokud nemají vlastní vůz, pohodlně i se službou Anytime</w:t>
                              </w:r>
                              <w:r>
                                <w:rPr>
                                  <w:noProof/>
                                  <w:sz w:val="21"/>
                                  <w:szCs w:val="21"/>
                                </w:rPr>
                                <w:br/>
                              </w:r>
                              <w:r>
                                <w:rPr>
                                  <w:noProof/>
                                  <w:sz w:val="21"/>
                                  <w:szCs w:val="21"/>
                                </w:rPr>
                                <w:br/>
                              </w:r>
                              <w:r>
                                <w:rPr>
                                  <w:noProof/>
                                  <w:sz w:val="21"/>
                                  <w:szCs w:val="21"/>
                                </w:rPr>
                                <w:t xml:space="preserve">Letošní zima je bohatá na sněhovou nadílku, což zajisté ocenění všichni milovníci zimních radovánek. A o to více, když byly loni uzavřeny lyžařské vleky a areály, takže mnoho lyžařů a snowboardistů je letošní sezónu o to více natěšeno. Horská střediska podle údajů </w:t>
                              </w:r>
                              <w:r>
                                <w:rPr>
                                  <w:rStyle w:val="any"/>
                                  <w:noProof/>
                                  <w:sz w:val="21"/>
                                  <w:szCs w:val="21"/>
                                  <w:shd w:val="clear" w:color="auto" w:fill="F9C812"/>
                                </w:rPr>
                                <w:t>AHS</w:t>
                              </w:r>
                              <w:r>
                                <w:rPr>
                                  <w:noProof/>
                                  <w:sz w:val="21"/>
                                  <w:szCs w:val="21"/>
                                </w:rPr>
                                <w:t xml:space="preserve"> ČR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ČR) investovala před letošní sezónou do rozvoje a modernizace téměř 1 miliardu korun. Jedná se ale o kumulovanou částku i za minulý rok, kdy zimní sezóna prakticky neexistovala. </w:t>
                              </w:r>
                              <w:r>
                                <w:rPr>
                                  <w:noProof/>
                                  <w:sz w:val="21"/>
                                  <w:szCs w:val="21"/>
                                </w:rPr>
                                <w:br/>
                              </w:r>
                              <w:r>
                                <w:rPr>
                                  <w:noProof/>
                                  <w:sz w:val="21"/>
                                  <w:szCs w:val="21"/>
                                </w:rPr>
                                <w:t xml:space="preserve">Loňská zrušená sezóna znamenala na mnoha místech omezení nebo odložení investic – například ve Špindlerově Mlýně posunuli projekt propojení střediska, podobně začne později stavba multifunkční budovy na Špičáku na Šumavě. Lyžaři si v letošní sezóně mohou užít na nové lanové dráhy i vleky. Skiareál Lipno naplno využívá novou dvousedačkovou lanovku a Malá Úpa dva nové vleky. </w:t>
                              </w:r>
                              <w:r>
                                <w:rPr>
                                  <w:noProof/>
                                  <w:sz w:val="21"/>
                                  <w:szCs w:val="21"/>
                                </w:rPr>
                                <w:br/>
                              </w:r>
                              <w:r>
                                <w:rPr>
                                  <w:noProof/>
                                  <w:sz w:val="21"/>
                                  <w:szCs w:val="21"/>
                                </w:rPr>
                                <w:t xml:space="preserve">Skiareály nadále investují do výstavby nových sjezdových tratí a do jejich propojování a úprav. Na Ještědu byla uvedena do plného provozu sjezdová trať Nová Skalka. Skiarena Jizerky rozšířila svou Turistickou sjezdovku, ve skiareálu Malá Úpa dokončili celkové propojení areálu. Na Dolní Moravě rozšířili dojezd u spodní stanice LD Sněžník. </w:t>
                              </w:r>
                              <w:r>
                                <w:rPr>
                                  <w:noProof/>
                                  <w:sz w:val="21"/>
                                  <w:szCs w:val="21"/>
                                </w:rPr>
                                <w:br/>
                              </w:r>
                              <w:r>
                                <w:rPr>
                                  <w:noProof/>
                                  <w:sz w:val="21"/>
                                  <w:szCs w:val="21"/>
                                </w:rPr>
                                <w:t xml:space="preserve">Pokračuje také stavba skicrossových tratí, které zájemci nově najdou ve skiareálu Lipno. Na večerní lyžování mohou návštěvníci zavítat nově na Ještěd na Novou Skalku, na sjezdovku Kamila na Dolní Moravě nebo na Dámskou na Klínovci. Horská střediska nadále investují i do modernizace areálů nákupem nových strojů a technologií sloužících k zasněžování. </w:t>
                              </w:r>
                              <w:r>
                                <w:rPr>
                                  <w:noProof/>
                                  <w:sz w:val="21"/>
                                  <w:szCs w:val="21"/>
                                </w:rPr>
                                <w:br/>
                              </w:r>
                              <w:r>
                                <w:rPr>
                                  <w:noProof/>
                                  <w:sz w:val="21"/>
                                  <w:szCs w:val="21"/>
                                </w:rPr>
                                <w:t xml:space="preserve">Skiareály také pokračují v rozšíření možností nákupu skipasů online, jež nově nabízí Malá Úpa včetně možnosti objednávání služeb na e-shopu. Tyto služby do letošní sezóny vylepšil i SkiResort Černá Hora-Pec. Častěji se objevují samoobslužné pokladny, které lyžaři můžou nově využít například ve skiareálu Bílá, Kraličák, Malá Úpa, SkiResort Černá Hora-Pec nebo v krkonošských Vítkovicích. Na nové gastro provozy se nejen lyžaři můžou těšit na Dolní Moravě, Ještědu na Nové Skalce a na Lipně. Zde na návštěvníky čeká nový hotel Element, Klientské informační centrum nebo parkoviště. </w:t>
                              </w:r>
                              <w:r>
                                <w:rPr>
                                  <w:noProof/>
                                  <w:sz w:val="21"/>
                                  <w:szCs w:val="21"/>
                                </w:rPr>
                                <w:br/>
                              </w:r>
                              <w:r>
                                <w:rPr>
                                  <w:noProof/>
                                  <w:sz w:val="21"/>
                                  <w:szCs w:val="21"/>
                                </w:rPr>
                                <w:t xml:space="preserve">Zdroj: Aspen.pr </w:t>
                              </w:r>
                              <w:r>
                                <w:rPr>
                                  <w:noProof/>
                                  <w:sz w:val="21"/>
                                  <w:szCs w:val="21"/>
                                </w:rPr>
                                <w:br/>
                              </w:r>
                              <w:r>
                                <w:rPr>
                                  <w:noProof/>
                                  <w:sz w:val="21"/>
                                  <w:szCs w:val="21"/>
                                </w:rPr>
                                <w:br/>
                              </w:r>
                              <w:r>
                                <w:rPr>
                                  <w:noProof/>
                                  <w:sz w:val="21"/>
                                  <w:szCs w:val="21"/>
                                </w:rPr>
                                <w:br/>
                              </w:r>
                            </w:p>
                          </w:tc>
                        </w:tr>
                      </w:tbl>
                      <w:p>
                        <w:pPr>
                          <w:rPr>
                            <w:sz w:val="26"/>
                            <w:szCs w:val="26"/>
                          </w:rPr>
                        </w:pPr>
                      </w:p>
                    </w:tc>
                  </w:tr>
                </w:tbl>
                <w:p>
                  <w:pPr>
                    <w:pBdr>
                      <w:top w:val="none" w:sz="0" w:space="0" w:color="auto"/>
                      <w:left w:val="none" w:sz="0" w:space="0" w:color="auto"/>
                      <w:bottom w:val="none" w:sz="0" w:space="0" w:color="auto"/>
                      <w:right w:val="none" w:sz="0" w:space="0" w:color="auto"/>
                    </w:pBdr>
                    <w:spacing w:line="330" w:lineRule="atLeast"/>
                    <w:rPr>
                      <w:sz w:val="26"/>
                      <w:szCs w:val="26"/>
                    </w:rPr>
                  </w:pPr>
                  <w:r>
                    <w:rPr>
                      <w:noProof/>
                      <w:sz w:val="26"/>
                      <w:szCs w:val="26"/>
                    </w:rPr>
                    <w:br/>
                  </w:r>
                </w:p>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Heading1"/>
                                <w:pBdr>
                                  <w:top w:val="none" w:sz="0" w:space="0" w:color="auto"/>
                                  <w:left w:val="none" w:sz="0" w:space="0" w:color="auto"/>
                                  <w:bottom w:val="none" w:sz="0" w:space="0" w:color="auto"/>
                                  <w:right w:val="none" w:sz="0" w:space="0" w:color="auto"/>
                                </w:pBdr>
                                <w:spacing w:before="0" w:after="0" w:line="15" w:lineRule="atLeast"/>
                                <w:ind w:left="0" w:right="0"/>
                                <w:rPr>
                                  <w:color w:val="FFFFFF"/>
                                  <w:sz w:val="0"/>
                                  <w:szCs w:val="0"/>
                                </w:rPr>
                              </w:pPr>
                              <w:bookmarkStart w:id="22" w:name="_Toc256000006"/>
                              <w:r>
                                <w:rPr>
                                  <w:rFonts w:ascii="Arial" w:eastAsia="Arial" w:hAnsi="Arial" w:cs="Arial"/>
                                  <w:noProof/>
                                  <w:color w:val="FFFFFF"/>
                                  <w:sz w:val="0"/>
                                  <w:szCs w:val="0"/>
                                </w:rPr>
                                <w:t>Podmínky pro lyžování na tuzemských horách jsou i o tomto víkendu velmi dobré</w:t>
                              </w:r>
                              <w:bookmarkEnd w:id="22"/>
                              <w:r>
                                <w:rPr>
                                  <w:color w:val="FFFFFF"/>
                                  <w:sz w:val="0"/>
                                  <w:szCs w:val="0"/>
                                </w:rPr>
                                <w:fldChar w:fldCharType="begin"/>
                              </w:r>
                              <w:r>
                                <w:rPr>
                                  <w:noProof/>
                                  <w:color w:val="FFFFFF"/>
                                  <w:sz w:val="0"/>
                                  <w:szCs w:val="0"/>
                                </w:rPr>
                                <w:instrText xml:space="preserve"> HYPERLINK \l "TOC__0__4" </w:instrText>
                              </w:r>
                              <w:r>
                                <w:rPr>
                                  <w:color w:val="FFFFFF"/>
                                  <w:sz w:val="0"/>
                                  <w:szCs w:val="0"/>
                                </w:rPr>
                                <w:fldChar w:fldCharType="separate"/>
                              </w:r>
                            </w:p>
                            <w:p>
                              <w:pPr>
                                <w:pBdr>
                                  <w:top w:val="none" w:sz="0" w:space="0" w:color="auto"/>
                                  <w:left w:val="none" w:sz="0" w:space="0" w:color="auto"/>
                                  <w:bottom w:val="none" w:sz="0" w:space="0" w:color="auto"/>
                                  <w:right w:val="none" w:sz="0" w:space="0" w:color="auto"/>
                                </w:pBdr>
                                <w:spacing w:line="330" w:lineRule="atLeast"/>
                                <w:rPr>
                                  <w:rStyle w:val="any"/>
                                  <w:color w:val="21262A"/>
                                  <w:sz w:val="27"/>
                                  <w:szCs w:val="27"/>
                                  <w:u w:val="single" w:color="21262A"/>
                                </w:rPr>
                              </w:pPr>
                              <w:r>
                                <w:rPr>
                                  <w:rStyle w:val="any"/>
                                  <w:noProof/>
                                  <w:color w:val="21262A"/>
                                  <w:sz w:val="27"/>
                                  <w:szCs w:val="27"/>
                                  <w:u w:val="single" w:color="21262A"/>
                                </w:rPr>
                                <w:t>Podmínky pro lyžování na tuzemských horách jsou i o tomto víkendu velmi dobré</w:t>
                              </w:r>
                              <w:bookmarkStart w:id="23" w:name="Art__0__4"/>
                              <w:r>
                                <w:rPr>
                                  <w:rStyle w:val="any"/>
                                  <w:color w:val="21262A"/>
                                  <w:sz w:val="27"/>
                                  <w:szCs w:val="27"/>
                                  <w:u w:val="single" w:color="21262A"/>
                                </w:rPr>
                                <w:fldChar w:fldCharType="end"/>
                              </w:r>
                              <w:bookmarkEnd w:id="23"/>
                              <w:r>
                                <w:rPr>
                                  <w:noProof/>
                                  <w:sz w:val="26"/>
                                  <w:szCs w:val="26"/>
                                </w:rPr>
                                <w:t xml:space="preserve"> </w:t>
                              </w:r>
                            </w:p>
                          </w:tc>
                        </w:tr>
                        <w:tr>
                          <w:tblPrEx>
                            <w:jc w:val="center"/>
                            <w:tblCellSpacing w:w="0" w:type="dxa"/>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Frekvence 1 </w:t>
                              </w:r>
                              <w:r>
                                <w:rPr>
                                  <w:rStyle w:val="metadata-item"/>
                                  <w:noProof/>
                                </w:rPr>
                                <w:t xml:space="preserve">| </w:t>
                              </w:r>
                              <w:r>
                                <w:rPr>
                                  <w:rStyle w:val="metadata-value"/>
                                  <w:noProof/>
                                </w:rPr>
                                <w:t xml:space="preserve">16.01.2022 </w:t>
                              </w:r>
                              <w:r>
                                <w:rPr>
                                  <w:rStyle w:val="metadata-item"/>
                                  <w:noProof/>
                                </w:rPr>
                                <w:t>| Zpráva: </w:t>
                              </w:r>
                              <w:r>
                                <w:rPr>
                                  <w:rStyle w:val="metadata-value"/>
                                  <w:noProof/>
                                </w:rPr>
                                <w:t xml:space="preserve">2 </w:t>
                              </w:r>
                              <w:r>
                                <w:rPr>
                                  <w:rStyle w:val="metadata-item"/>
                                  <w:noProof/>
                                </w:rPr>
                                <w:t xml:space="preserve">| Poslechovost pořadu: </w:t>
                              </w:r>
                              <w:r>
                                <w:rPr>
                                  <w:rStyle w:val="metadata-value"/>
                                  <w:noProof/>
                                </w:rPr>
                                <w:t xml:space="preserve">0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br/>
                              </w:r>
                              <w:r>
                                <w:rPr>
                                  <w:rStyle w:val="any"/>
                                  <w:b/>
                                  <w:bCs/>
                                  <w:noProof/>
                                  <w:sz w:val="21"/>
                                  <w:szCs w:val="21"/>
                                </w:rPr>
                                <w:t>Lucie ŠMÍDOVÁ, moderátorka</w:t>
                              </w:r>
                              <w:r>
                                <w:rPr>
                                  <w:noProof/>
                                  <w:sz w:val="21"/>
                                  <w:szCs w:val="21"/>
                                </w:rPr>
                                <w:t xml:space="preserve"> </w:t>
                              </w:r>
                              <w:r>
                                <w:rPr>
                                  <w:noProof/>
                                  <w:sz w:val="21"/>
                                  <w:szCs w:val="21"/>
                                </w:rPr>
                                <w:br/>
                              </w:r>
                              <w:r>
                                <w:rPr>
                                  <w:noProof/>
                                  <w:sz w:val="21"/>
                                  <w:szCs w:val="21"/>
                                </w:rPr>
                                <w:t xml:space="preserve">Podmínky pro lyžování na tuzemských horách jsou i o tomto víkendu velmi dobré, na sjezdovkách leží přírodní i technický sníh, sesterskému rádiu Zet to potvrdil ředitel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w:t>
                              </w:r>
                              <w:r>
                                <w:rPr>
                                  <w:rStyle w:val="any"/>
                                  <w:noProof/>
                                  <w:sz w:val="21"/>
                                  <w:szCs w:val="21"/>
                                  <w:shd w:val="clear" w:color="auto" w:fill="F9C812"/>
                                </w:rPr>
                                <w:t>Libor</w:t>
                              </w:r>
                              <w:r>
                                <w:rPr>
                                  <w:noProof/>
                                  <w:sz w:val="21"/>
                                  <w:szCs w:val="21"/>
                                </w:rPr>
                                <w:t xml:space="preserve"> </w:t>
                              </w:r>
                              <w:r>
                                <w:rPr>
                                  <w:rStyle w:val="any"/>
                                  <w:noProof/>
                                  <w:sz w:val="21"/>
                                  <w:szCs w:val="21"/>
                                  <w:shd w:val="clear" w:color="auto" w:fill="F9C812"/>
                                </w:rPr>
                                <w:t>Knot</w:t>
                              </w:r>
                              <w:r>
                                <w:rPr>
                                  <w:noProof/>
                                  <w:sz w:val="21"/>
                                  <w:szCs w:val="21"/>
                                </w:rPr>
                                <w:t>.</w:t>
                              </w:r>
                              <w:r>
                                <w:rPr>
                                  <w:noProof/>
                                  <w:sz w:val="21"/>
                                  <w:szCs w:val="21"/>
                                </w:rPr>
                                <w:br/>
                              </w:r>
                              <w:r>
                                <w:rPr>
                                  <w:noProof/>
                                  <w:sz w:val="21"/>
                                  <w:szCs w:val="21"/>
                                </w:rPr>
                                <w:br/>
                              </w:r>
                              <w:r>
                                <w:rPr>
                                  <w:rStyle w:val="any"/>
                                  <w:b/>
                                  <w:bCs/>
                                  <w:noProof/>
                                  <w:sz w:val="21"/>
                                  <w:szCs w:val="21"/>
                                  <w:shd w:val="clear" w:color="auto" w:fill="F9C812"/>
                                </w:rPr>
                                <w:t>Libor</w:t>
                              </w:r>
                              <w:r>
                                <w:rPr>
                                  <w:rStyle w:val="any"/>
                                  <w:b/>
                                  <w:bCs/>
                                  <w:noProof/>
                                  <w:sz w:val="21"/>
                                  <w:szCs w:val="21"/>
                                </w:rPr>
                                <w:t xml:space="preserve"> </w:t>
                              </w:r>
                              <w:r>
                                <w:rPr>
                                  <w:rStyle w:val="any"/>
                                  <w:b/>
                                  <w:bCs/>
                                  <w:noProof/>
                                  <w:sz w:val="21"/>
                                  <w:szCs w:val="21"/>
                                  <w:shd w:val="clear" w:color="auto" w:fill="F9C812"/>
                                </w:rPr>
                                <w:t>KNOT</w:t>
                              </w:r>
                              <w:r>
                                <w:rPr>
                                  <w:rStyle w:val="any"/>
                                  <w:b/>
                                  <w:bCs/>
                                  <w:noProof/>
                                  <w:sz w:val="21"/>
                                  <w:szCs w:val="21"/>
                                </w:rPr>
                                <w:t xml:space="preserve">, předseda </w:t>
                              </w:r>
                              <w:r>
                                <w:rPr>
                                  <w:rStyle w:val="any"/>
                                  <w:b/>
                                  <w:bCs/>
                                  <w:noProof/>
                                  <w:sz w:val="21"/>
                                  <w:szCs w:val="21"/>
                                  <w:shd w:val="clear" w:color="auto" w:fill="F9C812"/>
                                </w:rPr>
                                <w:t>Asociace</w:t>
                              </w:r>
                              <w:r>
                                <w:rPr>
                                  <w:rStyle w:val="any"/>
                                  <w:b/>
                                  <w:bCs/>
                                  <w:noProof/>
                                  <w:sz w:val="21"/>
                                  <w:szCs w:val="21"/>
                                </w:rPr>
                                <w:t xml:space="preserve"> </w:t>
                              </w:r>
                              <w:r>
                                <w:rPr>
                                  <w:rStyle w:val="any"/>
                                  <w:b/>
                                  <w:bCs/>
                                  <w:noProof/>
                                  <w:sz w:val="21"/>
                                  <w:szCs w:val="21"/>
                                  <w:shd w:val="clear" w:color="auto" w:fill="F9C812"/>
                                </w:rPr>
                                <w:t>horských</w:t>
                              </w:r>
                              <w:r>
                                <w:rPr>
                                  <w:rStyle w:val="any"/>
                                  <w:b/>
                                  <w:bCs/>
                                  <w:noProof/>
                                  <w:sz w:val="21"/>
                                  <w:szCs w:val="21"/>
                                </w:rPr>
                                <w:t xml:space="preserve"> </w:t>
                              </w:r>
                              <w:r>
                                <w:rPr>
                                  <w:rStyle w:val="any"/>
                                  <w:b/>
                                  <w:bCs/>
                                  <w:noProof/>
                                  <w:sz w:val="21"/>
                                  <w:szCs w:val="21"/>
                                  <w:shd w:val="clear" w:color="auto" w:fill="F9C812"/>
                                </w:rPr>
                                <w:t>středisek</w:t>
                              </w:r>
                              <w:r>
                                <w:rPr>
                                  <w:noProof/>
                                  <w:sz w:val="21"/>
                                  <w:szCs w:val="21"/>
                                </w:rPr>
                                <w:t xml:space="preserve"> </w:t>
                              </w:r>
                              <w:r>
                                <w:rPr>
                                  <w:noProof/>
                                  <w:sz w:val="21"/>
                                  <w:szCs w:val="21"/>
                                </w:rPr>
                                <w:br/>
                              </w:r>
                              <w:r>
                                <w:rPr>
                                  <w:noProof/>
                                  <w:sz w:val="21"/>
                                  <w:szCs w:val="21"/>
                                </w:rPr>
                                <w:t>Provozuje nějakých 97, dejme tomu, procent středisek, to znamená až na drobné výjimky, jedou úplně všichni a dá se taky říct, že už to nejsou jenom nějaké ty páteřní sjezdovky, ty hlavní, ale že v provozu je potom většina těch tratí, které v rámci toho střediska jsou.</w:t>
                              </w:r>
                              <w:r>
                                <w:rPr>
                                  <w:noProof/>
                                  <w:sz w:val="21"/>
                                  <w:szCs w:val="21"/>
                                </w:rPr>
                                <w:br/>
                              </w:r>
                              <w:r>
                                <w:rPr>
                                  <w:noProof/>
                                  <w:sz w:val="21"/>
                                  <w:szCs w:val="21"/>
                                </w:rPr>
                                <w:br/>
                              </w:r>
                              <w:r>
                                <w:rPr>
                                  <w:rStyle w:val="any"/>
                                  <w:b/>
                                  <w:bCs/>
                                  <w:noProof/>
                                  <w:sz w:val="21"/>
                                  <w:szCs w:val="21"/>
                                </w:rPr>
                                <w:t>Lucie ŠMÍDOVÁ, moderátorka</w:t>
                              </w:r>
                              <w:r>
                                <w:rPr>
                                  <w:noProof/>
                                  <w:sz w:val="21"/>
                                  <w:szCs w:val="21"/>
                                </w:rPr>
                                <w:t xml:space="preserve"> </w:t>
                              </w:r>
                              <w:r>
                                <w:rPr>
                                  <w:noProof/>
                                  <w:sz w:val="21"/>
                                  <w:szCs w:val="21"/>
                                </w:rPr>
                                <w:br/>
                              </w:r>
                              <w:r>
                                <w:rPr>
                                  <w:noProof/>
                                  <w:sz w:val="21"/>
                                  <w:szCs w:val="21"/>
                                </w:rPr>
                                <w:t>Na sjezdovkách většinou leží od 40 do 80 cm sněhu.</w:t>
                              </w:r>
                            </w:p>
                          </w:tc>
                        </w:tr>
                      </w:tbl>
                      <w:p>
                        <w:pPr>
                          <w:rPr>
                            <w:sz w:val="26"/>
                            <w:szCs w:val="26"/>
                          </w:rPr>
                        </w:pPr>
                      </w:p>
                    </w:tc>
                  </w:tr>
                </w:tbl>
                <w:p>
                  <w:pPr>
                    <w:pBdr>
                      <w:top w:val="none" w:sz="0" w:space="0" w:color="auto"/>
                      <w:left w:val="none" w:sz="0" w:space="0" w:color="auto"/>
                      <w:bottom w:val="none" w:sz="0" w:space="0" w:color="auto"/>
                      <w:right w:val="none" w:sz="0" w:space="0" w:color="auto"/>
                    </w:pBdr>
                    <w:spacing w:line="330" w:lineRule="atLeast"/>
                    <w:rPr>
                      <w:sz w:val="26"/>
                      <w:szCs w:val="26"/>
                    </w:rPr>
                  </w:pPr>
                  <w:r>
                    <w:rPr>
                      <w:noProof/>
                      <w:sz w:val="26"/>
                      <w:szCs w:val="26"/>
                    </w:rPr>
                    <w:br/>
                  </w:r>
                </w:p>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Heading1"/>
                                <w:pBdr>
                                  <w:top w:val="none" w:sz="0" w:space="0" w:color="auto"/>
                                  <w:left w:val="none" w:sz="0" w:space="0" w:color="auto"/>
                                  <w:bottom w:val="none" w:sz="0" w:space="0" w:color="auto"/>
                                  <w:right w:val="none" w:sz="0" w:space="0" w:color="auto"/>
                                </w:pBdr>
                                <w:spacing w:before="0" w:after="0" w:line="15" w:lineRule="atLeast"/>
                                <w:ind w:left="0" w:right="0"/>
                                <w:rPr>
                                  <w:color w:val="FFFFFF"/>
                                  <w:sz w:val="0"/>
                                  <w:szCs w:val="0"/>
                                </w:rPr>
                              </w:pPr>
                              <w:bookmarkStart w:id="24" w:name="_Toc256000007"/>
                              <w:r>
                                <w:rPr>
                                  <w:rFonts w:ascii="Arial" w:eastAsia="Arial" w:hAnsi="Arial" w:cs="Arial"/>
                                  <w:noProof/>
                                  <w:color w:val="FFFFFF"/>
                                  <w:sz w:val="0"/>
                                  <w:szCs w:val="0"/>
                                </w:rPr>
                                <w:t>Rekordně teplý začátek roku zastavil většinu vleků</w:t>
                              </w:r>
                              <w:bookmarkEnd w:id="24"/>
                              <w:r>
                                <w:rPr>
                                  <w:color w:val="FFFFFF"/>
                                  <w:sz w:val="0"/>
                                  <w:szCs w:val="0"/>
                                </w:rPr>
                                <w:fldChar w:fldCharType="begin"/>
                              </w:r>
                              <w:r>
                                <w:rPr>
                                  <w:noProof/>
                                  <w:color w:val="FFFFFF"/>
                                  <w:sz w:val="0"/>
                                  <w:szCs w:val="0"/>
                                </w:rPr>
                                <w:instrText xml:space="preserve"> HYPERLINK \l "TOC__0__3" </w:instrText>
                              </w:r>
                              <w:r>
                                <w:rPr>
                                  <w:color w:val="FFFFFF"/>
                                  <w:sz w:val="0"/>
                                  <w:szCs w:val="0"/>
                                </w:rPr>
                                <w:fldChar w:fldCharType="separate"/>
                              </w:r>
                            </w:p>
                            <w:p>
                              <w:pPr>
                                <w:pBdr>
                                  <w:top w:val="none" w:sz="0" w:space="0" w:color="auto"/>
                                  <w:left w:val="none" w:sz="0" w:space="0" w:color="auto"/>
                                  <w:bottom w:val="none" w:sz="0" w:space="0" w:color="auto"/>
                                  <w:right w:val="none" w:sz="0" w:space="0" w:color="auto"/>
                                </w:pBdr>
                                <w:spacing w:line="330" w:lineRule="atLeast"/>
                                <w:rPr>
                                  <w:rStyle w:val="any"/>
                                  <w:color w:val="21262A"/>
                                  <w:sz w:val="27"/>
                                  <w:szCs w:val="27"/>
                                  <w:u w:val="single" w:color="21262A"/>
                                </w:rPr>
                              </w:pPr>
                              <w:r>
                                <w:rPr>
                                  <w:rStyle w:val="any"/>
                                  <w:noProof/>
                                  <w:color w:val="21262A"/>
                                  <w:sz w:val="27"/>
                                  <w:szCs w:val="27"/>
                                  <w:u w:val="single" w:color="21262A"/>
                                </w:rPr>
                                <w:t>Rekordně teplý začátek roku zastavil většinu vleků</w:t>
                              </w:r>
                              <w:bookmarkStart w:id="25" w:name="Art__0__3"/>
                              <w:r>
                                <w:rPr>
                                  <w:rStyle w:val="any"/>
                                  <w:color w:val="21262A"/>
                                  <w:sz w:val="27"/>
                                  <w:szCs w:val="27"/>
                                  <w:u w:val="single" w:color="21262A"/>
                                </w:rPr>
                                <w:fldChar w:fldCharType="end"/>
                              </w:r>
                              <w:bookmarkEnd w:id="25"/>
                              <w:r>
                                <w:rPr>
                                  <w:noProof/>
                                  <w:sz w:val="26"/>
                                  <w:szCs w:val="26"/>
                                </w:rPr>
                                <w:t xml:space="preserve"> </w:t>
                              </w:r>
                            </w:p>
                          </w:tc>
                        </w:tr>
                        <w:tr>
                          <w:tblPrEx>
                            <w:jc w:val="center"/>
                            <w:tblCellSpacing w:w="0" w:type="dxa"/>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Orlický deník </w:t>
                              </w:r>
                              <w:r>
                                <w:rPr>
                                  <w:rStyle w:val="metadata-item"/>
                                  <w:noProof/>
                                </w:rPr>
                                <w:t xml:space="preserve">| </w:t>
                              </w:r>
                              <w:r>
                                <w:rPr>
                                  <w:rStyle w:val="metadata-value"/>
                                  <w:noProof/>
                                </w:rPr>
                                <w:t xml:space="preserve">15.01.2022 </w:t>
                              </w:r>
                              <w:r>
                                <w:rPr>
                                  <w:rStyle w:val="metadata-item"/>
                                  <w:noProof/>
                                </w:rPr>
                                <w:t xml:space="preserve">| Rubrika: </w:t>
                              </w:r>
                              <w:r>
                                <w:rPr>
                                  <w:rStyle w:val="metadata-value"/>
                                  <w:noProof/>
                                </w:rPr>
                                <w:t xml:space="preserve">Příloha - Deník extra </w:t>
                              </w:r>
                              <w:r>
                                <w:rPr>
                                  <w:rStyle w:val="metadata-item"/>
                                  <w:noProof/>
                                </w:rPr>
                                <w:t>| Strana: </w:t>
                              </w:r>
                              <w:r>
                                <w:rPr>
                                  <w:rStyle w:val="metadata-value"/>
                                  <w:noProof/>
                                </w:rPr>
                                <w:t xml:space="preserve">52 </w:t>
                              </w:r>
                              <w:r>
                                <w:rPr>
                                  <w:rStyle w:val="metadata-item"/>
                                  <w:noProof/>
                                </w:rPr>
                                <w:t>| Autor: </w:t>
                              </w:r>
                              <w:r>
                                <w:rPr>
                                  <w:rStyle w:val="metadata-value"/>
                                  <w:noProof/>
                                </w:rPr>
                                <w:t xml:space="preserve">KAROLÍNA VELŠOVÁ </w:t>
                              </w:r>
                              <w:r>
                                <w:rPr>
                                  <w:rStyle w:val="metadata-item"/>
                                  <w:noProof/>
                                </w:rPr>
                                <w:t>| Vytištěno: </w:t>
                              </w:r>
                              <w:r>
                                <w:rPr>
                                  <w:rStyle w:val="metadata-value"/>
                                  <w:noProof/>
                                </w:rPr>
                                <w:t xml:space="preserve">1 080 </w:t>
                              </w:r>
                              <w:r>
                                <w:rPr>
                                  <w:rStyle w:val="metadata-item"/>
                                  <w:noProof/>
                                </w:rPr>
                                <w:t xml:space="preserve">| Čtenost: </w:t>
                              </w:r>
                              <w:r>
                                <w:rPr>
                                  <w:rStyle w:val="metadata-value"/>
                                  <w:noProof/>
                                </w:rPr>
                                <w:t xml:space="preserve">3 811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 xml:space="preserve">S vysokými teplotami si hlavu lámou také meteorologové. Řada stanic tak teplý příchod roku za 30 let nenaměřila. </w:t>
                              </w:r>
                              <w:r>
                                <w:rPr>
                                  <w:noProof/>
                                  <w:sz w:val="21"/>
                                  <w:szCs w:val="21"/>
                                </w:rPr>
                                <w:br/>
                              </w:r>
                              <w:r>
                                <w:rPr>
                                  <w:noProof/>
                                  <w:sz w:val="21"/>
                                  <w:szCs w:val="21"/>
                                </w:rPr>
                                <w:t xml:space="preserve">Zatímco rychlý příchod zimy v prosinci způsobil nadšení u milovníků zimních radovánek, výrazné oteplení prvních dní roku 2022 naději vlekařů v povedenou sezonu mírní. Někteří z provozovatelů horských středisek tak kvůli tání sněhu dočasně zavřeli sjezdovky. S vysokými teplotami si hlavu lámou také meteorologové. Řada stanic totiž tak teplý příchod roku za posledních 30 let nenaměřila. Nejistá situace neulehčuje situaci ani školám, které se chystají na lyžařské kurzy. </w:t>
                              </w:r>
                              <w:r>
                                <w:rPr>
                                  <w:noProof/>
                                  <w:sz w:val="21"/>
                                  <w:szCs w:val="21"/>
                                </w:rPr>
                                <w:br/>
                              </w:r>
                              <w:r>
                                <w:rPr>
                                  <w:noProof/>
                                  <w:sz w:val="21"/>
                                  <w:szCs w:val="21"/>
                                </w:rPr>
                                <w:t xml:space="preserve">Ven jen v mikině – tak by se daly popsat první lednové dny roku 2022. Teploty nad 10 °C připomínají spíše jaro než zimu a rozhodně netěší milovníky zimních radovánek. „Každý rok jsme zvyklí na Nový rok lyžovat. Letos ale podmínky nestály za nic, sníh je těžký a rychle taje, takže jsme zůstali s rodinou doma,“ vysvětlil Radovan Horák z Lanškrounska. </w:t>
                              </w:r>
                              <w:r>
                                <w:rPr>
                                  <w:noProof/>
                                  <w:sz w:val="21"/>
                                  <w:szCs w:val="21"/>
                                </w:rPr>
                                <w:br/>
                              </w:r>
                              <w:r>
                                <w:rPr>
                                  <w:noProof/>
                                  <w:sz w:val="21"/>
                                  <w:szCs w:val="21"/>
                                </w:rPr>
                                <w:br/>
                              </w:r>
                              <w:r>
                                <w:rPr>
                                  <w:noProof/>
                                  <w:sz w:val="21"/>
                                  <w:szCs w:val="21"/>
                                </w:rPr>
                                <w:t xml:space="preserve">TRŽBY ŠLY DOLŮ </w:t>
                              </w:r>
                              <w:r>
                                <w:rPr>
                                  <w:noProof/>
                                  <w:sz w:val="21"/>
                                  <w:szCs w:val="21"/>
                                </w:rPr>
                                <w:br/>
                              </w:r>
                              <w:r>
                                <w:rPr>
                                  <w:noProof/>
                                  <w:sz w:val="21"/>
                                  <w:szCs w:val="21"/>
                                </w:rPr>
                                <w:br/>
                              </w:r>
                              <w:r>
                                <w:rPr>
                                  <w:noProof/>
                                  <w:sz w:val="21"/>
                                  <w:szCs w:val="21"/>
                                </w:rPr>
                                <w:t xml:space="preserve">Ředitelka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Kateřina Neumannová doufala v brzké ochlazení. „Od 30. prosince se horská střediska potýkala s oblevou a tržby šly samozřejmě dolů. Okolo Silvestra musela některá střediska omezit rozsah svých služeb,“ vysvětlila Neumannová. </w:t>
                              </w:r>
                              <w:r>
                                <w:rPr>
                                  <w:noProof/>
                                  <w:sz w:val="21"/>
                                  <w:szCs w:val="21"/>
                                </w:rPr>
                                <w:br/>
                              </w:r>
                              <w:r>
                                <w:rPr>
                                  <w:noProof/>
                                  <w:sz w:val="21"/>
                                  <w:szCs w:val="21"/>
                                </w:rPr>
                                <w:t xml:space="preserve">Vysoké teploty překvapují také meteorology. „Kombinace teplého západního proudění a protrhané oblačnosti napomáhá růstu teplot výrazně nad hodnoty obvyklé pro tuto roční dobu,“ vysvětlila Monika Hrubalová z Českého hydrometeorologického ústavu. Podle ní se teploty první den v novém roce pohybovaly v intervalu od 10 do 14 °C. „Na zhruba 75 procentech stanic měřících déle než 30 let nebyla nikdy na Nový rok naměřena vyšší teplota než letos,“ uvedla Hrubalová. A rekordně teplá noc byla také ta silvestrovská. Nejen nepříznivé teploty pro zimní sporty, ale také nepřehledná situace okolo koronaviru dělá vrásky školám, které se v následujících týdnech vydají na lyžařský výcvik. Nejisté podmínky ohledně testování tak řeší školy různými způsoby. Některé zřizují mobilní testovací týmy, jiné žádají o pomoc Pardubický kraj. </w:t>
                              </w:r>
                              <w:r>
                                <w:rPr>
                                  <w:noProof/>
                                  <w:sz w:val="21"/>
                                  <w:szCs w:val="21"/>
                                </w:rPr>
                                <w:br/>
                              </w:r>
                              <w:r>
                                <w:rPr>
                                  <w:noProof/>
                                  <w:sz w:val="21"/>
                                  <w:szCs w:val="21"/>
                                </w:rPr>
                                <w:br/>
                              </w:r>
                              <w:r>
                                <w:rPr>
                                  <w:noProof/>
                                  <w:sz w:val="21"/>
                                  <w:szCs w:val="21"/>
                                </w:rPr>
                                <w:t xml:space="preserve">PROBLÉMY ŠKOL </w:t>
                              </w:r>
                              <w:r>
                                <w:rPr>
                                  <w:noProof/>
                                  <w:sz w:val="21"/>
                                  <w:szCs w:val="21"/>
                                </w:rPr>
                                <w:br/>
                              </w:r>
                              <w:r>
                                <w:rPr>
                                  <w:noProof/>
                                  <w:sz w:val="21"/>
                                  <w:szCs w:val="21"/>
                                </w:rPr>
                                <w:br/>
                              </w:r>
                              <w:r>
                                <w:rPr>
                                  <w:noProof/>
                                  <w:sz w:val="21"/>
                                  <w:szCs w:val="21"/>
                                </w:rPr>
                                <w:t xml:space="preserve">„Chceme pomoci námi zřizovaným středním školám i obcemi zřizovaným základním školám. V tuto chvíli stále platí, že pro vzdělávací nebo zájmovou činnost je PCR test pro děti ve věku od 12 do 18 let platný sedm dní,“ uvedl hejtman Martin Netolický. Pomoc kraje rozhodně využije Střední škola Bohemia v Chrudimi, potvrdil to ředitel školy Martin Slezáček. </w:t>
                              </w:r>
                              <w:r>
                                <w:rPr>
                                  <w:noProof/>
                                  <w:sz w:val="21"/>
                                  <w:szCs w:val="21"/>
                                </w:rPr>
                                <w:br/>
                              </w:r>
                              <w:r>
                                <w:rPr>
                                  <w:noProof/>
                                  <w:sz w:val="21"/>
                                  <w:szCs w:val="21"/>
                                </w:rPr>
                                <w:t xml:space="preserve">Ten by však ze všeho nejvíce uvítal konzistentní a méně chaotická vládní nařízení. </w:t>
                              </w:r>
                              <w:r>
                                <w:rPr>
                                  <w:noProof/>
                                  <w:sz w:val="21"/>
                                  <w:szCs w:val="21"/>
                                </w:rPr>
                                <w:br/>
                              </w:r>
                              <w:r>
                                <w:rPr>
                                  <w:noProof/>
                                  <w:sz w:val="21"/>
                                  <w:szCs w:val="21"/>
                                </w:rPr>
                                <w:t xml:space="preserve">„Velmi bych ocenil, kdyby opatření nastupující vlády měla kontinuitu,“ poznamenal Slezáček. </w:t>
                              </w:r>
                              <w:r>
                                <w:rPr>
                                  <w:noProof/>
                                  <w:sz w:val="21"/>
                                  <w:szCs w:val="21"/>
                                </w:rPr>
                                <w:br/>
                              </w:r>
                              <w:r>
                                <w:rPr>
                                  <w:noProof/>
                                  <w:sz w:val="21"/>
                                  <w:szCs w:val="21"/>
                                </w:rPr>
                                <w:br/>
                              </w:r>
                              <w:r>
                                <w:rPr>
                                  <w:noProof/>
                                  <w:sz w:val="21"/>
                                  <w:szCs w:val="21"/>
                                </w:rPr>
                                <w:t xml:space="preserve">Foto autor: Il. foto: Michal Fanta </w:t>
                              </w:r>
                            </w:p>
                          </w:tc>
                        </w:tr>
                      </w:tbl>
                      <w:p>
                        <w:pPr>
                          <w:rPr>
                            <w:sz w:val="26"/>
                            <w:szCs w:val="26"/>
                          </w:rPr>
                        </w:pPr>
                      </w:p>
                    </w:tc>
                  </w:tr>
                </w:tbl>
                <w:p>
                  <w:pPr>
                    <w:pBdr>
                      <w:top w:val="none" w:sz="0" w:space="0" w:color="auto"/>
                      <w:left w:val="none" w:sz="0" w:space="0" w:color="auto"/>
                      <w:bottom w:val="none" w:sz="0" w:space="0" w:color="auto"/>
                      <w:right w:val="none" w:sz="0" w:space="0" w:color="auto"/>
                    </w:pBdr>
                    <w:spacing w:line="330" w:lineRule="atLeast"/>
                    <w:rPr>
                      <w:sz w:val="26"/>
                      <w:szCs w:val="26"/>
                    </w:rPr>
                  </w:pPr>
                  <w:r>
                    <w:rPr>
                      <w:noProof/>
                      <w:sz w:val="26"/>
                      <w:szCs w:val="26"/>
                    </w:rPr>
                    <w:br/>
                  </w:r>
                </w:p>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Heading1"/>
                                <w:pBdr>
                                  <w:top w:val="none" w:sz="0" w:space="0" w:color="auto"/>
                                  <w:left w:val="none" w:sz="0" w:space="0" w:color="auto"/>
                                  <w:bottom w:val="none" w:sz="0" w:space="0" w:color="auto"/>
                                  <w:right w:val="none" w:sz="0" w:space="0" w:color="auto"/>
                                </w:pBdr>
                                <w:spacing w:before="0" w:after="0" w:line="15" w:lineRule="atLeast"/>
                                <w:ind w:left="0" w:right="0"/>
                                <w:rPr>
                                  <w:color w:val="FFFFFF"/>
                                  <w:sz w:val="0"/>
                                  <w:szCs w:val="0"/>
                                </w:rPr>
                              </w:pPr>
                              <w:bookmarkStart w:id="26" w:name="_Toc256000008"/>
                              <w:r>
                                <w:rPr>
                                  <w:rFonts w:ascii="Arial" w:eastAsia="Arial" w:hAnsi="Arial" w:cs="Arial"/>
                                  <w:noProof/>
                                  <w:color w:val="FFFFFF"/>
                                  <w:sz w:val="0"/>
                                  <w:szCs w:val="0"/>
                                </w:rPr>
                                <w:t>Lyžařská střediska po ročním půstu lákají lyžaře</w:t>
                              </w:r>
                              <w:bookmarkEnd w:id="26"/>
                              <w:r>
                                <w:rPr>
                                  <w:color w:val="FFFFFF"/>
                                  <w:sz w:val="0"/>
                                  <w:szCs w:val="0"/>
                                </w:rPr>
                                <w:fldChar w:fldCharType="begin"/>
                              </w:r>
                              <w:r>
                                <w:rPr>
                                  <w:noProof/>
                                  <w:color w:val="FFFFFF"/>
                                  <w:sz w:val="0"/>
                                  <w:szCs w:val="0"/>
                                </w:rPr>
                                <w:instrText xml:space="preserve"> HYPERLINK \l "TOC__0__2" </w:instrText>
                              </w:r>
                              <w:r>
                                <w:rPr>
                                  <w:color w:val="FFFFFF"/>
                                  <w:sz w:val="0"/>
                                  <w:szCs w:val="0"/>
                                </w:rPr>
                                <w:fldChar w:fldCharType="separate"/>
                              </w:r>
                            </w:p>
                            <w:p>
                              <w:pPr>
                                <w:pBdr>
                                  <w:top w:val="none" w:sz="0" w:space="0" w:color="auto"/>
                                  <w:left w:val="none" w:sz="0" w:space="0" w:color="auto"/>
                                  <w:bottom w:val="none" w:sz="0" w:space="0" w:color="auto"/>
                                  <w:right w:val="none" w:sz="0" w:space="0" w:color="auto"/>
                                </w:pBdr>
                                <w:spacing w:line="330" w:lineRule="atLeast"/>
                                <w:rPr>
                                  <w:rStyle w:val="any"/>
                                  <w:color w:val="21262A"/>
                                  <w:sz w:val="27"/>
                                  <w:szCs w:val="27"/>
                                  <w:u w:val="single" w:color="21262A"/>
                                </w:rPr>
                              </w:pPr>
                              <w:r>
                                <w:rPr>
                                  <w:rStyle w:val="any"/>
                                  <w:noProof/>
                                  <w:color w:val="21262A"/>
                                  <w:sz w:val="27"/>
                                  <w:szCs w:val="27"/>
                                  <w:u w:val="single" w:color="21262A"/>
                                </w:rPr>
                                <w:t>Lyžařská střediska po ročním půstu lákají lyžaře</w:t>
                              </w:r>
                              <w:bookmarkStart w:id="27" w:name="Art__0__2"/>
                              <w:r>
                                <w:rPr>
                                  <w:rStyle w:val="any"/>
                                  <w:color w:val="21262A"/>
                                  <w:sz w:val="27"/>
                                  <w:szCs w:val="27"/>
                                  <w:u w:val="single" w:color="21262A"/>
                                </w:rPr>
                                <w:fldChar w:fldCharType="end"/>
                              </w:r>
                              <w:bookmarkEnd w:id="27"/>
                              <w:r>
                                <w:rPr>
                                  <w:noProof/>
                                  <w:sz w:val="26"/>
                                  <w:szCs w:val="26"/>
                                </w:rPr>
                                <w:t xml:space="preserve"> </w:t>
                              </w:r>
                              <w:r>
                                <w:rPr>
                                  <w:sz w:val="26"/>
                                  <w:szCs w:val="26"/>
                                </w:rPr>
                                <w:fldChar w:fldCharType="begin"/>
                              </w:r>
                              <w:r>
                                <w:rPr>
                                  <w:noProof/>
                                  <w:sz w:val="26"/>
                                  <w:szCs w:val="26"/>
                                </w:rPr>
                                <w:instrText xml:space="preserve"> HYPERLINK "https://lifestylenews.cz/lyzarska-strediska-po-rocnim-pustu-lakaji-lyzare/" </w:instrText>
                              </w:r>
                              <w:r>
                                <w:rPr>
                                  <w:sz w:val="26"/>
                                  <w:szCs w:val="26"/>
                                </w:rPr>
                                <w:fldChar w:fldCharType="separate"/>
                              </w:r>
                              <w:r>
                                <w:rPr>
                                  <w:rStyle w:val="link-url"/>
                                  <w:noProof/>
                                </w:rPr>
                                <w:t>URL</w:t>
                              </w:r>
                              <w:r>
                                <w:rPr>
                                  <w:rStyle w:val="link-url"/>
                                </w:rPr>
                                <w:fldChar w:fldCharType="end"/>
                              </w:r>
                              <w:r>
                                <w:rPr>
                                  <w:rStyle w:val="any"/>
                                  <w:noProof/>
                                  <w:sz w:val="23"/>
                                  <w:szCs w:val="23"/>
                                </w:rPr>
                                <w:t xml:space="preserve"> </w:t>
                              </w:r>
                            </w:p>
                          </w:tc>
                        </w:tr>
                        <w:tr>
                          <w:tblPrEx>
                            <w:jc w:val="center"/>
                            <w:tblCellSpacing w:w="0" w:type="dxa"/>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lifestylenews.cz </w:t>
                              </w:r>
                              <w:r>
                                <w:rPr>
                                  <w:rStyle w:val="metadata-item"/>
                                  <w:noProof/>
                                </w:rPr>
                                <w:t xml:space="preserve">| </w:t>
                              </w:r>
                              <w:r>
                                <w:rPr>
                                  <w:rStyle w:val="metadata-value"/>
                                  <w:noProof/>
                                </w:rPr>
                                <w:t xml:space="preserve">14.01.2022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Letošní zima je bohatá na sněhovou nadílku, což zajisté ocenění všichni milovníci zimních radovánek. A o to více, když byly loni uzavřeny lyžařské vleky a areály, takže mnoho lyžařů a snowboardistů je letošní sezónu o to více natěšeno.</w:t>
                              </w:r>
                              <w:r>
                                <w:rPr>
                                  <w:noProof/>
                                  <w:sz w:val="21"/>
                                  <w:szCs w:val="21"/>
                                </w:rPr>
                                <w:br/>
                              </w:r>
                              <w:r>
                                <w:rPr>
                                  <w:noProof/>
                                  <w:sz w:val="21"/>
                                  <w:szCs w:val="21"/>
                                </w:rPr>
                                <w:br/>
                              </w:r>
                              <w:r>
                                <w:rPr>
                                  <w:noProof/>
                                  <w:sz w:val="21"/>
                                  <w:szCs w:val="21"/>
                                </w:rPr>
                                <w:t xml:space="preserve">Horská střediska podle údajů </w:t>
                              </w:r>
                              <w:r>
                                <w:rPr>
                                  <w:rStyle w:val="any"/>
                                  <w:noProof/>
                                  <w:sz w:val="21"/>
                                  <w:szCs w:val="21"/>
                                  <w:shd w:val="clear" w:color="auto" w:fill="F9C812"/>
                                </w:rPr>
                                <w:t>AHS</w:t>
                              </w:r>
                              <w:r>
                                <w:rPr>
                                  <w:noProof/>
                                  <w:sz w:val="21"/>
                                  <w:szCs w:val="21"/>
                                </w:rPr>
                                <w:t xml:space="preserve"> ČR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ČR) investovala před letošní sezónou do rozvoje a modernizace téměř 1 miliardu korun. Jedná se ale o kumulovanou částku i za minulý rok, kdy zimní sezóna prakticky neexistovala. </w:t>
                              </w:r>
                              <w:r>
                                <w:rPr>
                                  <w:noProof/>
                                  <w:sz w:val="21"/>
                                  <w:szCs w:val="21"/>
                                </w:rPr>
                                <w:br/>
                              </w:r>
                              <w:r>
                                <w:rPr>
                                  <w:noProof/>
                                  <w:sz w:val="21"/>
                                  <w:szCs w:val="21"/>
                                </w:rPr>
                                <w:t xml:space="preserve">Loňská zrušená sezóna znamenala na mnoha místech omezení nebo odložení investic – například ve Špindlerově Mlýně posunuli projekt propojení střediska, podobně začne později stavba multifunkční budovy na Špičáku na Šumavě. Lyžaři si v letošní sezóně mohou užít na nové lanové dráhy i vleky. Skiareál Lipno naplno využívá novou dvousedačkovou lanovku a Malá Úpa dva nové vleky. </w:t>
                              </w:r>
                              <w:r>
                                <w:rPr>
                                  <w:noProof/>
                                  <w:sz w:val="21"/>
                                  <w:szCs w:val="21"/>
                                </w:rPr>
                                <w:br/>
                              </w:r>
                              <w:r>
                                <w:rPr>
                                  <w:noProof/>
                                  <w:sz w:val="21"/>
                                  <w:szCs w:val="21"/>
                                </w:rPr>
                                <w:t xml:space="preserve">Skiareály nadále investují do výstavby nových sjezdových tratí a do jejich propojování a úprav. Na Ještědu byla uvedena do plného provozu sjezdová trať Nová Skalka. Skiarena Jizerky rozšířila svou Turistickou sjezdovku, ve skiareálu Malá Úpa dokončili celkové propojení areálu. Na Dolní Moravě rozšířili dojezd u spodní stanice LD Sněžník. </w:t>
                              </w:r>
                              <w:r>
                                <w:rPr>
                                  <w:noProof/>
                                  <w:sz w:val="21"/>
                                  <w:szCs w:val="21"/>
                                </w:rPr>
                                <w:br/>
                              </w:r>
                              <w:r>
                                <w:rPr>
                                  <w:noProof/>
                                  <w:sz w:val="21"/>
                                  <w:szCs w:val="21"/>
                                </w:rPr>
                                <w:t xml:space="preserve">Pokračuje také stavba skicrossových tratí, které zájemci nově najdou ve skiareálu Lipno. Na večerní lyžování mohou návštěvníci zavítat nově na Ještěd na Novou Skalku, na sjezdovku Kamila na Dolní Moravě nebo na Dámskou na Klínovci. Horská střediska nadále investují i do modernizace areálů nákupem nových strojů a technologií sloužících k zasněžování. </w:t>
                              </w:r>
                              <w:r>
                                <w:rPr>
                                  <w:noProof/>
                                  <w:sz w:val="21"/>
                                  <w:szCs w:val="21"/>
                                </w:rPr>
                                <w:br/>
                              </w:r>
                              <w:r>
                                <w:rPr>
                                  <w:noProof/>
                                  <w:sz w:val="21"/>
                                  <w:szCs w:val="21"/>
                                </w:rPr>
                                <w:t xml:space="preserve">Skiareály také pokračují v rozšíření možností nákupu skipasů online, jež nově nabízí Malá Úpa včetně možnosti objednávání služeb na e-shopu. Tyto služby do letošní sezóny vylepšil i SkiResort Černá Hora-Pec. Častěji se objevují samoobslužné pokladny, které lyžaři můžou nově využít například ve skiareálu Bílá, Kraličák, Malá Úpa, SkiResort Černá Hora-Pec nebo v krkonošských Vítkovicích. Na nové gastro provozy se nejen lyžaři můžou těšit na Dolní Moravě, Ještědu na Nové Skalce a na Lipně. Zde na návštěvníky čeká nový hotel Element, Klientské informační centrum nebo parkoviště. </w:t>
                              </w:r>
                              <w:r>
                                <w:rPr>
                                  <w:noProof/>
                                  <w:sz w:val="21"/>
                                  <w:szCs w:val="21"/>
                                </w:rPr>
                                <w:br/>
                              </w:r>
                              <w:r>
                                <w:rPr>
                                  <w:noProof/>
                                  <w:sz w:val="21"/>
                                  <w:szCs w:val="21"/>
                                </w:rPr>
                                <w:t xml:space="preserve">Na hory pohodlně i bez vlastního vozu </w:t>
                              </w:r>
                              <w:r>
                                <w:rPr>
                                  <w:noProof/>
                                  <w:sz w:val="21"/>
                                  <w:szCs w:val="21"/>
                                </w:rPr>
                                <w:br/>
                              </w:r>
                              <w:r>
                                <w:rPr>
                                  <w:noProof/>
                                  <w:sz w:val="21"/>
                                  <w:szCs w:val="21"/>
                                </w:rPr>
                                <w:t xml:space="preserve">Anytime carsharing je populární zejména díky tomu, že si lze auto pronajmout jenom například na 10-20 minut. Pro milovníky hor ale přináší nyní speciální tarify Na lyže na Monínec za 1799 Kč, Den na Ještědu za 1899 Kč, Víkend v Jizerkách za 2699 Kč, Krkonošský víkend 2999 Kč, Víkendové Krušné hory za 2999 Kč či Víkend na Šumavě za 3499 Kč. Balíček zahrnuje zapůjčení auta a pohonné hmoty zdarma. Těšit se může na jízdu vozem Toyota z nabídky dle vlastní volby, vždy s hybridním pohonem a parkovací kamerou. V nabídce jsou i kombíky. Více na www.anytime.cz </w:t>
                              </w:r>
                              <w:r>
                                <w:rPr>
                                  <w:noProof/>
                                  <w:sz w:val="21"/>
                                  <w:szCs w:val="21"/>
                                </w:rPr>
                                <w:br/>
                              </w:r>
                              <w:r>
                                <w:rPr>
                                  <w:noProof/>
                                  <w:sz w:val="21"/>
                                  <w:szCs w:val="21"/>
                                </w:rPr>
                                <w:t xml:space="preserve">Zdroj foto. archiv PR ag. </w:t>
                              </w:r>
                              <w:r>
                                <w:rPr>
                                  <w:noProof/>
                                  <w:sz w:val="21"/>
                                  <w:szCs w:val="21"/>
                                </w:rPr>
                                <w:br/>
                              </w:r>
                              <w:r>
                                <w:rPr>
                                  <w:noProof/>
                                  <w:sz w:val="21"/>
                                  <w:szCs w:val="21"/>
                                </w:rPr>
                                <w:br/>
                              </w:r>
                              <w:r>
                                <w:rPr>
                                  <w:noProof/>
                                  <w:sz w:val="21"/>
                                  <w:szCs w:val="21"/>
                                </w:rPr>
                                <w:br/>
                              </w:r>
                            </w:p>
                          </w:tc>
                        </w:tr>
                      </w:tbl>
                      <w:p>
                        <w:pPr>
                          <w:rPr>
                            <w:sz w:val="26"/>
                            <w:szCs w:val="26"/>
                          </w:rPr>
                        </w:pPr>
                      </w:p>
                    </w:tc>
                  </w:tr>
                </w:tbl>
                <w:p>
                  <w:pPr>
                    <w:pBdr>
                      <w:top w:val="none" w:sz="0" w:space="0" w:color="auto"/>
                      <w:left w:val="none" w:sz="0" w:space="0" w:color="auto"/>
                      <w:bottom w:val="none" w:sz="0" w:space="0" w:color="auto"/>
                      <w:right w:val="none" w:sz="0" w:space="0" w:color="auto"/>
                    </w:pBdr>
                    <w:spacing w:line="330" w:lineRule="atLeast"/>
                    <w:rPr>
                      <w:sz w:val="26"/>
                      <w:szCs w:val="26"/>
                    </w:rPr>
                  </w:pPr>
                  <w:r>
                    <w:rPr>
                      <w:noProof/>
                      <w:sz w:val="26"/>
                      <w:szCs w:val="26"/>
                    </w:rPr>
                    <w:br/>
                  </w:r>
                </w:p>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Heading1"/>
                                <w:pBdr>
                                  <w:top w:val="none" w:sz="0" w:space="0" w:color="auto"/>
                                  <w:left w:val="none" w:sz="0" w:space="0" w:color="auto"/>
                                  <w:bottom w:val="none" w:sz="0" w:space="0" w:color="auto"/>
                                  <w:right w:val="none" w:sz="0" w:space="0" w:color="auto"/>
                                </w:pBdr>
                                <w:spacing w:before="0" w:after="0" w:line="15" w:lineRule="atLeast"/>
                                <w:ind w:left="0" w:right="0"/>
                                <w:rPr>
                                  <w:color w:val="FFFFFF"/>
                                  <w:sz w:val="0"/>
                                  <w:szCs w:val="0"/>
                                </w:rPr>
                              </w:pPr>
                              <w:bookmarkStart w:id="28" w:name="_Toc256000009"/>
                              <w:r>
                                <w:rPr>
                                  <w:rFonts w:ascii="Arial" w:eastAsia="Arial" w:hAnsi="Arial" w:cs="Arial"/>
                                  <w:noProof/>
                                  <w:color w:val="FFFFFF"/>
                                  <w:sz w:val="0"/>
                                  <w:szCs w:val="0"/>
                                </w:rPr>
                                <w:t>Lyžařská střediska po ročním půstu lákají lyžaře</w:t>
                              </w:r>
                              <w:bookmarkEnd w:id="28"/>
                              <w:r>
                                <w:rPr>
                                  <w:color w:val="FFFFFF"/>
                                  <w:sz w:val="0"/>
                                  <w:szCs w:val="0"/>
                                </w:rPr>
                                <w:fldChar w:fldCharType="begin"/>
                              </w:r>
                              <w:r>
                                <w:rPr>
                                  <w:noProof/>
                                  <w:color w:val="FFFFFF"/>
                                  <w:sz w:val="0"/>
                                  <w:szCs w:val="0"/>
                                </w:rPr>
                                <w:instrText xml:space="preserve"> HYPERLINK \l "TOC__0__1" </w:instrText>
                              </w:r>
                              <w:r>
                                <w:rPr>
                                  <w:color w:val="FFFFFF"/>
                                  <w:sz w:val="0"/>
                                  <w:szCs w:val="0"/>
                                </w:rPr>
                                <w:fldChar w:fldCharType="separate"/>
                              </w:r>
                            </w:p>
                            <w:p>
                              <w:pPr>
                                <w:pBdr>
                                  <w:top w:val="none" w:sz="0" w:space="0" w:color="auto"/>
                                  <w:left w:val="none" w:sz="0" w:space="0" w:color="auto"/>
                                  <w:bottom w:val="none" w:sz="0" w:space="0" w:color="auto"/>
                                  <w:right w:val="none" w:sz="0" w:space="0" w:color="auto"/>
                                </w:pBdr>
                                <w:spacing w:line="330" w:lineRule="atLeast"/>
                                <w:rPr>
                                  <w:rStyle w:val="any"/>
                                  <w:color w:val="21262A"/>
                                  <w:sz w:val="27"/>
                                  <w:szCs w:val="27"/>
                                  <w:u w:val="single" w:color="21262A"/>
                                </w:rPr>
                              </w:pPr>
                              <w:r>
                                <w:rPr>
                                  <w:rStyle w:val="any"/>
                                  <w:noProof/>
                                  <w:color w:val="21262A"/>
                                  <w:sz w:val="27"/>
                                  <w:szCs w:val="27"/>
                                  <w:u w:val="single" w:color="21262A"/>
                                </w:rPr>
                                <w:t>Lyžařská střediska po ročním půstu lákají lyžaře</w:t>
                              </w:r>
                              <w:bookmarkStart w:id="29" w:name="Art__0__1"/>
                              <w:r>
                                <w:rPr>
                                  <w:rStyle w:val="any"/>
                                  <w:color w:val="21262A"/>
                                  <w:sz w:val="27"/>
                                  <w:szCs w:val="27"/>
                                  <w:u w:val="single" w:color="21262A"/>
                                </w:rPr>
                                <w:fldChar w:fldCharType="end"/>
                              </w:r>
                              <w:bookmarkEnd w:id="29"/>
                              <w:r>
                                <w:rPr>
                                  <w:noProof/>
                                  <w:sz w:val="26"/>
                                  <w:szCs w:val="26"/>
                                </w:rPr>
                                <w:t xml:space="preserve"> </w:t>
                              </w:r>
                              <w:r>
                                <w:rPr>
                                  <w:sz w:val="26"/>
                                  <w:szCs w:val="26"/>
                                </w:rPr>
                                <w:fldChar w:fldCharType="begin"/>
                              </w:r>
                              <w:r>
                                <w:rPr>
                                  <w:noProof/>
                                  <w:sz w:val="26"/>
                                  <w:szCs w:val="26"/>
                                </w:rPr>
                                <w:instrText xml:space="preserve"> HYPERLINK "https://www.nejbusiness.cz/zpravy/2022-01-14-lyzarska-strediska-po-rocnim-pustu-lakaji-lyzare" </w:instrText>
                              </w:r>
                              <w:r>
                                <w:rPr>
                                  <w:sz w:val="26"/>
                                  <w:szCs w:val="26"/>
                                </w:rPr>
                                <w:fldChar w:fldCharType="separate"/>
                              </w:r>
                              <w:r>
                                <w:rPr>
                                  <w:rStyle w:val="link-url"/>
                                  <w:noProof/>
                                </w:rPr>
                                <w:t>URL</w:t>
                              </w:r>
                              <w:r>
                                <w:rPr>
                                  <w:rStyle w:val="link-url"/>
                                </w:rPr>
                                <w:fldChar w:fldCharType="end"/>
                              </w:r>
                              <w:r>
                                <w:rPr>
                                  <w:rStyle w:val="any"/>
                                  <w:noProof/>
                                  <w:sz w:val="23"/>
                                  <w:szCs w:val="23"/>
                                </w:rPr>
                                <w:t xml:space="preserve"> </w:t>
                              </w:r>
                            </w:p>
                          </w:tc>
                        </w:tr>
                        <w:tr>
                          <w:tblPrEx>
                            <w:jc w:val="center"/>
                            <w:tblCellSpacing w:w="0" w:type="dxa"/>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nejbusiness.cz </w:t>
                              </w:r>
                              <w:r>
                                <w:rPr>
                                  <w:rStyle w:val="metadata-item"/>
                                  <w:noProof/>
                                </w:rPr>
                                <w:t xml:space="preserve">| </w:t>
                              </w:r>
                              <w:r>
                                <w:rPr>
                                  <w:rStyle w:val="metadata-value"/>
                                  <w:noProof/>
                                </w:rPr>
                                <w:t xml:space="preserve">14.01.2022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 xml:space="preserve">Letošní zima je bohatá na sněhovou nadílku, což zajisté ocenění všichni milovníci zimních radovánek. A o to více, když byly loni uzavřeny lyžařské vleky a areály, takže mnoho lyžařů a snowboardistů je letošní sezónu o to více natěšeno. Horská střediska podle údajů </w:t>
                              </w:r>
                              <w:r>
                                <w:rPr>
                                  <w:rStyle w:val="any"/>
                                  <w:noProof/>
                                  <w:sz w:val="21"/>
                                  <w:szCs w:val="21"/>
                                  <w:shd w:val="clear" w:color="auto" w:fill="F9C812"/>
                                </w:rPr>
                                <w:t>AHS</w:t>
                              </w:r>
                              <w:r>
                                <w:rPr>
                                  <w:noProof/>
                                  <w:sz w:val="21"/>
                                  <w:szCs w:val="21"/>
                                </w:rPr>
                                <w:t xml:space="preserve"> ČR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ČR) investovala před letošní sezónou do rozvoje a modernizace téměř 1 miliardu korun. Jedná se ale o kumulovanou částku i za minulý rok, kdy zimní sezóna prakticky neexistovala.</w:t>
                              </w:r>
                              <w:r>
                                <w:rPr>
                                  <w:noProof/>
                                  <w:sz w:val="21"/>
                                  <w:szCs w:val="21"/>
                                </w:rPr>
                                <w:br/>
                              </w:r>
                              <w:r>
                                <w:rPr>
                                  <w:noProof/>
                                  <w:sz w:val="21"/>
                                  <w:szCs w:val="21"/>
                                </w:rPr>
                                <w:br/>
                              </w:r>
                              <w:r>
                                <w:rPr>
                                  <w:noProof/>
                                  <w:sz w:val="21"/>
                                  <w:szCs w:val="21"/>
                                </w:rPr>
                                <w:t xml:space="preserve">Loňská zrušená sezóna znamenala na mnoha místech omezení nebo odložení investic – například ve Špindlerově Mlýně posunuli projekt propojení střediska, podobně začne později stavba multifunkční budovy na Špičáku na Šumavě. Lyžaři si v letošní sezóně mohou užít na nové lanové dráhy i vleky. Skiareál Lipno naplno využívá novou dvousedačkovou lanovku a Malá Úpa dva nové vleky. </w:t>
                              </w:r>
                              <w:r>
                                <w:rPr>
                                  <w:noProof/>
                                  <w:sz w:val="21"/>
                                  <w:szCs w:val="21"/>
                                </w:rPr>
                                <w:br/>
                              </w:r>
                              <w:r>
                                <w:rPr>
                                  <w:noProof/>
                                  <w:sz w:val="21"/>
                                  <w:szCs w:val="21"/>
                                </w:rPr>
                                <w:t xml:space="preserve">Skiareály nadále investují do výstavby nových sjezdových tratí a do jejich propojování a úprav. Na Ještědu byla uvedena do plného provozu sjezdová trať Nová Skalka. Skiarena Jizerky rozšířila svou Turistickou sjezdovku, ve skiareálu Malá Úpa dokončili celkové propojení areálu. Na Dolní Moravě rozšířili dojezd u spodní stanice LD Sněžník. </w:t>
                              </w:r>
                              <w:r>
                                <w:rPr>
                                  <w:noProof/>
                                  <w:sz w:val="21"/>
                                  <w:szCs w:val="21"/>
                                </w:rPr>
                                <w:br/>
                              </w:r>
                              <w:r>
                                <w:rPr>
                                  <w:noProof/>
                                  <w:sz w:val="21"/>
                                  <w:szCs w:val="21"/>
                                </w:rPr>
                                <w:t xml:space="preserve">Pokračuje také stavba skicrossových tratí, které zájemci nově najdou ve skiareálu Lipno. Na večerní lyžování mohou návštěvníci zavítat nově na Ještěd na Novou Skalku, na sjezdovku Kamila na Dolní Moravě nebo na Dámskou na Klínovci. Horská střediska nadále investují i do modernizace areálů nákupem nových strojů a technologií sloužících k zasněžování. </w:t>
                              </w:r>
                              <w:r>
                                <w:rPr>
                                  <w:noProof/>
                                  <w:sz w:val="21"/>
                                  <w:szCs w:val="21"/>
                                </w:rPr>
                                <w:br/>
                              </w:r>
                              <w:r>
                                <w:rPr>
                                  <w:noProof/>
                                  <w:sz w:val="21"/>
                                  <w:szCs w:val="21"/>
                                </w:rPr>
                                <w:t xml:space="preserve">Skiareály také pokračují v rozšíření možností nákupu skipasů online, jež nově nabízí Malá Úpa včetně možnosti objednávání služeb na e-shopu. Tyto služby do letošní sezóny vylepšil i SkiResort Černá Hora-Pec. Častěji se objevují samoobslužné pokladny, které lyžaři můžou nově využít například ve skiareálu Bílá, Kraličák, Malá Úpa, SkiResort Černá Hora-Pec nebo v krkonošských Vítkovicích. Na nové gastro provozy se nejen lyžaři můžou těšit na Dolní Moravě, Ještědu na Nové Skalce a na Lipně. Zde na návštěvníky čeká nový hotel Element, Klientské informační centrum nebo parkoviště. </w:t>
                              </w:r>
                              <w:r>
                                <w:rPr>
                                  <w:noProof/>
                                  <w:sz w:val="21"/>
                                  <w:szCs w:val="21"/>
                                </w:rPr>
                                <w:br/>
                              </w:r>
                              <w:r>
                                <w:rPr>
                                  <w:noProof/>
                                  <w:sz w:val="21"/>
                                  <w:szCs w:val="21"/>
                                </w:rPr>
                                <w:br/>
                              </w:r>
                              <w:r>
                                <w:rPr>
                                  <w:noProof/>
                                  <w:sz w:val="21"/>
                                  <w:szCs w:val="21"/>
                                </w:rPr>
                                <w:t xml:space="preserve">Na hory pohodlně i bez vlastního vozu </w:t>
                              </w:r>
                              <w:r>
                                <w:rPr>
                                  <w:noProof/>
                                  <w:sz w:val="21"/>
                                  <w:szCs w:val="21"/>
                                </w:rPr>
                                <w:br/>
                              </w:r>
                              <w:r>
                                <w:rPr>
                                  <w:noProof/>
                                  <w:sz w:val="21"/>
                                  <w:szCs w:val="21"/>
                                </w:rPr>
                                <w:t xml:space="preserve">Anytime carsharing je populární zejména díky tomu, že si lze auto pronajmout jenom například na 10-20 minut. Pro milovníky hor ale přináší nyní speciální tarify Na lyže na Monínec za 1799 Kč, Den na Ještědu za 1899 Kč, Víkend v Jizerkách za 2699 Kč, Krkonošský víkend 2999 Kč, Víkendové Krušné hory za 2999 Kč či Víkend na Šumavě za 3499 Kč. Balíček zahrnuje zapůjčení auta a pohonné hmoty zdarma. Těšit se může na jízdu vozem Toyota z nabídky dle vlastní volby, vždy s hybridním pohonem a parkovací kamerou. </w:t>
                              </w:r>
                              <w:r>
                                <w:rPr>
                                  <w:noProof/>
                                  <w:sz w:val="21"/>
                                  <w:szCs w:val="21"/>
                                </w:rPr>
                                <w:br/>
                              </w:r>
                              <w:r>
                                <w:rPr>
                                  <w:noProof/>
                                  <w:sz w:val="21"/>
                                  <w:szCs w:val="21"/>
                                </w:rPr>
                                <w:t xml:space="preserve">Zdroj informací </w:t>
                              </w:r>
                              <w:r>
                                <w:rPr>
                                  <w:noProof/>
                                  <w:sz w:val="21"/>
                                  <w:szCs w:val="21"/>
                                </w:rPr>
                                <w:br/>
                              </w:r>
                              <w:r>
                                <w:rPr>
                                  <w:noProof/>
                                  <w:sz w:val="21"/>
                                  <w:szCs w:val="21"/>
                                </w:rPr>
                                <w:t xml:space="preserve">D - Mobility Czech Republic s.r.o. a NejBusiness.cz </w:t>
                              </w:r>
                              <w:r>
                                <w:rPr>
                                  <w:noProof/>
                                  <w:sz w:val="21"/>
                                  <w:szCs w:val="21"/>
                                </w:rPr>
                                <w:br/>
                              </w:r>
                              <w:r>
                                <w:rPr>
                                  <w:noProof/>
                                  <w:sz w:val="21"/>
                                  <w:szCs w:val="21"/>
                                </w:rPr>
                                <w:br/>
                              </w:r>
                              <w:r>
                                <w:rPr>
                                  <w:noProof/>
                                  <w:sz w:val="21"/>
                                  <w:szCs w:val="21"/>
                                </w:rPr>
                                <w:br/>
                              </w:r>
                            </w:p>
                          </w:tc>
                        </w:tr>
                      </w:tbl>
                      <w:p>
                        <w:pPr>
                          <w:rPr>
                            <w:sz w:val="26"/>
                            <w:szCs w:val="26"/>
                          </w:rPr>
                        </w:pPr>
                      </w:p>
                    </w:tc>
                  </w:tr>
                </w:tbl>
                <w:p>
                  <w:pPr>
                    <w:pBdr>
                      <w:top w:val="none" w:sz="0" w:space="0" w:color="auto"/>
                      <w:left w:val="none" w:sz="0" w:space="0" w:color="auto"/>
                      <w:bottom w:val="none" w:sz="0" w:space="0" w:color="auto"/>
                      <w:right w:val="none" w:sz="0" w:space="0" w:color="auto"/>
                    </w:pBdr>
                    <w:spacing w:line="330" w:lineRule="atLeast"/>
                    <w:rPr>
                      <w:sz w:val="26"/>
                      <w:szCs w:val="26"/>
                    </w:rPr>
                  </w:pPr>
                  <w:r>
                    <w:rPr>
                      <w:noProof/>
                      <w:sz w:val="26"/>
                      <w:szCs w:val="26"/>
                    </w:rPr>
                    <w:br/>
                  </w:r>
                </w:p>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Heading1"/>
                                <w:pBdr>
                                  <w:top w:val="none" w:sz="0" w:space="0" w:color="auto"/>
                                  <w:left w:val="none" w:sz="0" w:space="0" w:color="auto"/>
                                  <w:bottom w:val="none" w:sz="0" w:space="0" w:color="auto"/>
                                  <w:right w:val="none" w:sz="0" w:space="0" w:color="auto"/>
                                </w:pBdr>
                                <w:spacing w:before="0" w:after="0" w:line="15" w:lineRule="atLeast"/>
                                <w:ind w:left="0" w:right="0"/>
                                <w:rPr>
                                  <w:color w:val="FFFFFF"/>
                                  <w:sz w:val="0"/>
                                  <w:szCs w:val="0"/>
                                </w:rPr>
                              </w:pPr>
                              <w:bookmarkStart w:id="30" w:name="_Toc256000010"/>
                              <w:r>
                                <w:rPr>
                                  <w:rFonts w:ascii="Arial" w:eastAsia="Arial" w:hAnsi="Arial" w:cs="Arial"/>
                                  <w:noProof/>
                                  <w:color w:val="FFFFFF"/>
                                  <w:sz w:val="0"/>
                                  <w:szCs w:val="0"/>
                                </w:rPr>
                                <w:t>Lyžařská střediska po ročním půstu lákají lyžaře. Sněhové podmínky jsou velmi dobré, provozovatelé investovali před sezónou nemalé peníze</w:t>
                              </w:r>
                              <w:bookmarkEnd w:id="30"/>
                              <w:r>
                                <w:rPr>
                                  <w:color w:val="FFFFFF"/>
                                  <w:sz w:val="0"/>
                                  <w:szCs w:val="0"/>
                                </w:rPr>
                                <w:fldChar w:fldCharType="begin"/>
                              </w:r>
                              <w:r>
                                <w:rPr>
                                  <w:noProof/>
                                  <w:color w:val="FFFFFF"/>
                                  <w:sz w:val="0"/>
                                  <w:szCs w:val="0"/>
                                </w:rPr>
                                <w:instrText xml:space="preserve"> HYPERLINK \l "TOC__0__0" </w:instrText>
                              </w:r>
                              <w:r>
                                <w:rPr>
                                  <w:color w:val="FFFFFF"/>
                                  <w:sz w:val="0"/>
                                  <w:szCs w:val="0"/>
                                </w:rPr>
                                <w:fldChar w:fldCharType="separate"/>
                              </w:r>
                            </w:p>
                            <w:p>
                              <w:pPr>
                                <w:pBdr>
                                  <w:top w:val="none" w:sz="0" w:space="0" w:color="auto"/>
                                  <w:left w:val="none" w:sz="0" w:space="0" w:color="auto"/>
                                  <w:bottom w:val="none" w:sz="0" w:space="0" w:color="auto"/>
                                  <w:right w:val="none" w:sz="0" w:space="0" w:color="auto"/>
                                </w:pBdr>
                                <w:spacing w:line="330" w:lineRule="atLeast"/>
                                <w:rPr>
                                  <w:rStyle w:val="any"/>
                                  <w:color w:val="21262A"/>
                                  <w:sz w:val="27"/>
                                  <w:szCs w:val="27"/>
                                  <w:u w:val="single" w:color="21262A"/>
                                </w:rPr>
                              </w:pPr>
                              <w:r>
                                <w:rPr>
                                  <w:rStyle w:val="any"/>
                                  <w:noProof/>
                                  <w:color w:val="21262A"/>
                                  <w:sz w:val="27"/>
                                  <w:szCs w:val="27"/>
                                  <w:u w:val="single" w:color="21262A"/>
                                </w:rPr>
                                <w:t>Lyžařská střediska po ročním půstu lákají lyžaře. Sněhové podmínky jsou velmi dobré, provozovatelé investovali před sezónou nemalé peníze</w:t>
                              </w:r>
                              <w:bookmarkStart w:id="31" w:name="Art__0__0"/>
                              <w:r>
                                <w:rPr>
                                  <w:rStyle w:val="any"/>
                                  <w:color w:val="21262A"/>
                                  <w:sz w:val="27"/>
                                  <w:szCs w:val="27"/>
                                  <w:u w:val="single" w:color="21262A"/>
                                </w:rPr>
                                <w:fldChar w:fldCharType="end"/>
                              </w:r>
                              <w:bookmarkEnd w:id="31"/>
                              <w:r>
                                <w:rPr>
                                  <w:noProof/>
                                  <w:sz w:val="26"/>
                                  <w:szCs w:val="26"/>
                                </w:rPr>
                                <w:t xml:space="preserve"> </w:t>
                              </w:r>
                              <w:r>
                                <w:rPr>
                                  <w:sz w:val="26"/>
                                  <w:szCs w:val="26"/>
                                </w:rPr>
                                <w:fldChar w:fldCharType="begin"/>
                              </w:r>
                              <w:r>
                                <w:rPr>
                                  <w:noProof/>
                                  <w:sz w:val="26"/>
                                  <w:szCs w:val="26"/>
                                </w:rPr>
                                <w:instrText xml:space="preserve"> HYPERLINK "https://tojesenzace.cz/2022/01/14/lyzarska-strediska-po-rocnim-pustu-lakaji-lyzare-snehove-podminky-jsou-velmi-dobre-provozovatele-investovali-pred-sezonou-nemale-penize/" </w:instrText>
                              </w:r>
                              <w:r>
                                <w:rPr>
                                  <w:sz w:val="26"/>
                                  <w:szCs w:val="26"/>
                                </w:rPr>
                                <w:fldChar w:fldCharType="separate"/>
                              </w:r>
                              <w:r>
                                <w:rPr>
                                  <w:rStyle w:val="link-url"/>
                                  <w:noProof/>
                                </w:rPr>
                                <w:t>URL</w:t>
                              </w:r>
                              <w:r>
                                <w:rPr>
                                  <w:rStyle w:val="link-url"/>
                                </w:rPr>
                                <w:fldChar w:fldCharType="end"/>
                              </w:r>
                              <w:r>
                                <w:rPr>
                                  <w:rStyle w:val="any"/>
                                  <w:noProof/>
                                  <w:sz w:val="23"/>
                                  <w:szCs w:val="23"/>
                                </w:rPr>
                                <w:t xml:space="preserve"> </w:t>
                              </w:r>
                            </w:p>
                          </w:tc>
                        </w:tr>
                        <w:tr>
                          <w:tblPrEx>
                            <w:jc w:val="center"/>
                            <w:tblCellSpacing w:w="0" w:type="dxa"/>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tojesenzace.cz </w:t>
                              </w:r>
                              <w:r>
                                <w:rPr>
                                  <w:rStyle w:val="metadata-item"/>
                                  <w:noProof/>
                                </w:rPr>
                                <w:t xml:space="preserve">| </w:t>
                              </w:r>
                              <w:r>
                                <w:rPr>
                                  <w:rStyle w:val="metadata-value"/>
                                  <w:noProof/>
                                </w:rPr>
                                <w:t xml:space="preserve">14.01.2022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Letošní zima je bohatá na sněhovou nadílku, což zajisté ocenění všichni milovníci zimních radovánek.</w:t>
                              </w:r>
                              <w:r>
                                <w:rPr>
                                  <w:noProof/>
                                  <w:sz w:val="21"/>
                                  <w:szCs w:val="21"/>
                                </w:rPr>
                                <w:br/>
                              </w:r>
                              <w:r>
                                <w:rPr>
                                  <w:noProof/>
                                  <w:sz w:val="21"/>
                                  <w:szCs w:val="21"/>
                                </w:rPr>
                                <w:br/>
                              </w:r>
                              <w:r>
                                <w:rPr>
                                  <w:noProof/>
                                  <w:sz w:val="21"/>
                                  <w:szCs w:val="21"/>
                                </w:rPr>
                                <w:t xml:space="preserve">A o to více, když byly loni uzavřeny lyžařské vleky a areály, takže mnoho lyžařů a snowboardistů je letošní sezónu o to více natěšeno. Horská střediska podle údajů </w:t>
                              </w:r>
                              <w:r>
                                <w:rPr>
                                  <w:rStyle w:val="any"/>
                                  <w:noProof/>
                                  <w:sz w:val="21"/>
                                  <w:szCs w:val="21"/>
                                  <w:shd w:val="clear" w:color="auto" w:fill="F9C812"/>
                                </w:rPr>
                                <w:t>AHS</w:t>
                              </w:r>
                              <w:r>
                                <w:rPr>
                                  <w:noProof/>
                                  <w:sz w:val="21"/>
                                  <w:szCs w:val="21"/>
                                </w:rPr>
                                <w:t xml:space="preserve"> ČR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ČR) investovala před letošní sezónou do rozvoje a modernizace téměř 1 miliardu korun. Jedná se ale o kumulovanou částku i za minulý rok, kdy zimní sezóna prakticky neexistovala. </w:t>
                              </w:r>
                              <w:r>
                                <w:rPr>
                                  <w:noProof/>
                                  <w:sz w:val="21"/>
                                  <w:szCs w:val="21"/>
                                </w:rPr>
                                <w:br/>
                              </w:r>
                              <w:r>
                                <w:rPr>
                                  <w:noProof/>
                                  <w:sz w:val="21"/>
                                  <w:szCs w:val="21"/>
                                </w:rPr>
                                <w:t xml:space="preserve">Podle údajů </w:t>
                              </w:r>
                              <w:r>
                                <w:rPr>
                                  <w:rStyle w:val="any"/>
                                  <w:noProof/>
                                  <w:sz w:val="21"/>
                                  <w:szCs w:val="21"/>
                                  <w:shd w:val="clear" w:color="auto" w:fill="F9C812"/>
                                </w:rPr>
                                <w:t>AHS</w:t>
                              </w:r>
                              <w:r>
                                <w:rPr>
                                  <w:noProof/>
                                  <w:sz w:val="21"/>
                                  <w:szCs w:val="21"/>
                                </w:rPr>
                                <w:t xml:space="preserve"> ČR investovala česká horská střediska před letošní sezónou do rozvoje a modernizace téměř 1 miliardu korun </w:t>
                              </w:r>
                              <w:r>
                                <w:rPr>
                                  <w:noProof/>
                                  <w:sz w:val="21"/>
                                  <w:szCs w:val="21"/>
                                </w:rPr>
                                <w:br/>
                              </w:r>
                              <w:r>
                                <w:rPr>
                                  <w:noProof/>
                                  <w:sz w:val="21"/>
                                  <w:szCs w:val="21"/>
                                </w:rPr>
                                <w:t xml:space="preserve">Na lyže na den na Monínec a Ještěd, na celý víkend do Krkonoš, Krušných hor či na Šumavu mohou lyžaři, i pokud nemají vlastní vůz, pohodlně i se službou Anytime </w:t>
                              </w:r>
                              <w:r>
                                <w:rPr>
                                  <w:noProof/>
                                  <w:sz w:val="21"/>
                                  <w:szCs w:val="21"/>
                                </w:rPr>
                                <w:br/>
                              </w:r>
                              <w:r>
                                <w:rPr>
                                  <w:noProof/>
                                  <w:sz w:val="21"/>
                                  <w:szCs w:val="21"/>
                                </w:rPr>
                                <w:t xml:space="preserve">Loňská zrušená sezóna znamenala na mnoha místech omezení nebo odložení investic – například ve Špindlerově Mlýně posunuli projekt propojení střediska, podobně začne později stavba multifunkční budovy na Špičáku na Šumavě. Lyžaři si v letošní sezóně mohou užít na nové lanové dráhy i vleky. Skiareál Lipno naplno využívá novou dvousedačkovou lanovku a Malá Úpa dva nové vleky. </w:t>
                              </w:r>
                              <w:r>
                                <w:rPr>
                                  <w:noProof/>
                                  <w:sz w:val="21"/>
                                  <w:szCs w:val="21"/>
                                </w:rPr>
                                <w:br/>
                              </w:r>
                              <w:r>
                                <w:rPr>
                                  <w:noProof/>
                                  <w:sz w:val="21"/>
                                  <w:szCs w:val="21"/>
                                </w:rPr>
                                <w:t xml:space="preserve">Skiareály nadále investují do výstavby nových sjezdových tratí a do jejich propojování a úprav. Na Ještědu byla uvedena do plného provozu sjezdová trať Nová Skalka. Skiarena Jizerky rozšířila svou Turistickou sjezdovku, ve skiareálu Malá Úpa dokončili celkové propojení areálu. Na Dolní Moravě rozšířili dojezd u spodní stanice LD Sněžník. </w:t>
                              </w:r>
                              <w:r>
                                <w:rPr>
                                  <w:noProof/>
                                  <w:sz w:val="21"/>
                                  <w:szCs w:val="21"/>
                                </w:rPr>
                                <w:br/>
                              </w:r>
                              <w:r>
                                <w:rPr>
                                  <w:noProof/>
                                  <w:sz w:val="21"/>
                                  <w:szCs w:val="21"/>
                                </w:rPr>
                                <w:t xml:space="preserve">Pokračuje také stavba skicrossových tratí, které zájemci nově najdou ve skiareálu Lipno. Na večerní lyžování mohou návštěvníci zavítat nově na Ještěd na Novou Skalku, na sjezdovku Kamila na Dolní Moravě nebo na Dámskou na Klínovci. Horská střediska nadále investují i do modernizace areálů nákupem nových strojů a technologií sloužících k zasněžování. </w:t>
                              </w:r>
                              <w:r>
                                <w:rPr>
                                  <w:noProof/>
                                  <w:sz w:val="21"/>
                                  <w:szCs w:val="21"/>
                                </w:rPr>
                                <w:br/>
                              </w:r>
                              <w:r>
                                <w:rPr>
                                  <w:noProof/>
                                  <w:sz w:val="21"/>
                                  <w:szCs w:val="21"/>
                                </w:rPr>
                                <w:t xml:space="preserve">Skiareály také pokračují v rozšíření možností nákupu skipasů online, jež nově nabízí Malá Úpa včetně možnosti objednávání služeb na e-shopu. Tyto služby do letošní sezóny vylepšil i SkiResort Černá Hora-Pec. Častěji se objevují samoobslužné pokladny, které lyžaři můžou nově využít například ve skiareálu Bílá, Kraličák, Malá Úpa, SkiResort Černá Hora-Pec nebo v krkonošských Vítkovicích. Na nové gastro provozy se nejen lyžaři můžou těšit na Dolní Moravě, Ještědu na Nové Skalce a na Lipně. Zde na návštěvníky čeká nový hotel Element, Klientské informační centrum nebo parkoviště. </w:t>
                              </w:r>
                              <w:r>
                                <w:rPr>
                                  <w:noProof/>
                                  <w:sz w:val="21"/>
                                  <w:szCs w:val="21"/>
                                </w:rPr>
                                <w:br/>
                              </w:r>
                              <w:r>
                                <w:rPr>
                                  <w:noProof/>
                                  <w:sz w:val="21"/>
                                  <w:szCs w:val="21"/>
                                </w:rPr>
                                <w:t xml:space="preserve">Na hory pohodlně i bez vlastního vozu </w:t>
                              </w:r>
                              <w:r>
                                <w:rPr>
                                  <w:noProof/>
                                  <w:sz w:val="21"/>
                                  <w:szCs w:val="21"/>
                                </w:rPr>
                                <w:br/>
                              </w:r>
                              <w:r>
                                <w:rPr>
                                  <w:noProof/>
                                  <w:sz w:val="21"/>
                                  <w:szCs w:val="21"/>
                                </w:rPr>
                                <w:t xml:space="preserve">Anytime carsharing je populární zejména díky tomu, že si lze auto pronajmout jenom například na 10-20 minut. Pro milovníky hor ale přináší nyní speciální tarify Na lyže na Monínec za 1799 Kč, Den na Ještědu za 1899 Kč, Víkend v Jizerkách za 2699 Kč, Krkonošský víkend 2999 Kč, Víkendové Krušné hory za 2999 Kč či Víkend na Šumavě za 3499 Kč. Balíček zahrnuje zapůjčení auta a pohonné hmoty zdarma. Těšit se může na jízdu vozem Toyota z nabídky dle vlastní volby, vždy s hybridním pohonem a parkovací kamerou. V nabídce jsou i kombíky. Více na www.anytime.cz </w:t>
                              </w:r>
                              <w:r>
                                <w:rPr>
                                  <w:noProof/>
                                  <w:sz w:val="21"/>
                                  <w:szCs w:val="21"/>
                                </w:rPr>
                                <w:br/>
                              </w:r>
                              <w:r>
                                <w:rPr>
                                  <w:noProof/>
                                  <w:sz w:val="21"/>
                                  <w:szCs w:val="21"/>
                                </w:rPr>
                                <w:t xml:space="preserve">Foto: archiv </w:t>
                              </w:r>
                              <w:r>
                                <w:rPr>
                                  <w:noProof/>
                                  <w:sz w:val="21"/>
                                  <w:szCs w:val="21"/>
                                </w:rPr>
                                <w:br/>
                              </w:r>
                              <w:r>
                                <w:rPr>
                                  <w:noProof/>
                                  <w:sz w:val="21"/>
                                  <w:szCs w:val="21"/>
                                </w:rPr>
                                <w:br/>
                              </w:r>
                              <w:r>
                                <w:rPr>
                                  <w:noProof/>
                                  <w:sz w:val="21"/>
                                  <w:szCs w:val="21"/>
                                </w:rPr>
                                <w:br/>
                              </w:r>
                            </w:p>
                          </w:tc>
                        </w:tr>
                      </w:tbl>
                      <w:p>
                        <w:pPr>
                          <w:rPr>
                            <w:sz w:val="26"/>
                            <w:szCs w:val="26"/>
                          </w:rPr>
                        </w:pPr>
                      </w:p>
                    </w:tc>
                  </w:tr>
                </w:tbl>
                <w:p>
                  <w:pPr>
                    <w:rPr>
                      <w:sz w:val="26"/>
                      <w:szCs w:val="26"/>
                    </w:rPr>
                  </w:pPr>
                </w:p>
              </w:tc>
            </w:tr>
          </w:tbl>
          <w:p>
            <w:pPr>
              <w:rPr>
                <w:sz w:val="26"/>
                <w:szCs w:val="26"/>
              </w:rPr>
            </w:pPr>
          </w:p>
        </w:tc>
      </w:tr>
    </w:tbl>
    <w:p/>
    <w:sectPr>
      <w:footerReference w:type="default" r:id="rId5"/>
      <w:pgMar w:right="850" w:left="850" w:header="708" w:footer="708"/>
      <w:cols w:space="708"/>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PAGE</w:instrText>
    </w:r>
    <w:r>
      <w:fldChar w:fldCharType="separate"/>
    </w:r>
    <w:r>
      <w:fldChar w:fldCharType="end"/>
    </w:r>
    <w:r>
      <w:t>/</w:t>
    </w:r>
    <w:r>
      <w:fldChar w:fldCharType="begin"/>
    </w:r>
    <w:r>
      <w:instrText>NUMPAGES</w:instrText>
    </w:r>
    <w:r>
      <w:fldChar w:fldCharType="separate"/>
    </w:r>
    <w:r>
      <w:fldChar w:fldCharType="end"/>
    </w:r>
    <w:r>
      <w:t xml:space="preserve"> </w:t>
      <w:tab/>
      <w:t xml:space="preserve"> © </w:t>
    </w:r>
    <w:r>
      <w:fldChar w:fldCharType="begin"/>
    </w:r>
    <w:r>
      <w:instrText>DATE \@ "yyyy"</w:instrText>
    </w:r>
    <w:r>
      <w:fldChar w:fldCharType="separate"/>
    </w:r>
    <w:r>
      <w:fldChar w:fldCharType="end"/>
    </w:r>
    <w:r>
      <w:t xml:space="preserve"> NEWTON Media | www.newtonmedia.eu | </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updateFields w:val="true"/>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pBdr>
        <w:top w:val="none" w:sz="0" w:space="0" w:color="auto"/>
        <w:left w:val="none" w:sz="0" w:space="0" w:color="auto"/>
        <w:bottom w:val="none" w:sz="0" w:space="0" w:color="auto"/>
        <w:right w:val="none" w:sz="0" w:space="0" w:color="auto"/>
      </w:pBdr>
    </w:pPr>
    <w:rPr>
      <w:rFonts w:ascii="Arial" w:eastAsia="Arial" w:hAnsi="Arial" w:cs="Arial"/>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any">
    <w:name w:val="any"/>
    <w:basedOn w:val="DefaultParagraphFont"/>
  </w:style>
  <w:style w:type="table" w:customStyle="1" w:styleId="table">
    <w:name w:val="table"/>
    <w:basedOn w:val="TableNormal"/>
    <w:tblPr/>
  </w:style>
  <w:style w:type="paragraph" w:customStyle="1" w:styleId="content-width">
    <w:name w:val="content-width"/>
    <w:basedOn w:val="Normal"/>
  </w:style>
  <w:style w:type="paragraph" w:customStyle="1" w:styleId="anyParagraph">
    <w:name w:val="any Paragraph"/>
    <w:basedOn w:val="Normal"/>
  </w:style>
  <w:style w:type="character" w:customStyle="1" w:styleId="link-url">
    <w:name w:val="link-url"/>
    <w:basedOn w:val="DefaultParagraphFont"/>
    <w:rPr>
      <w:color w:val="00A4DF"/>
      <w:sz w:val="18"/>
      <w:szCs w:val="18"/>
    </w:rPr>
  </w:style>
  <w:style w:type="paragraph" w:customStyle="1" w:styleId="metadata">
    <w:name w:val="metadata"/>
    <w:basedOn w:val="Normal"/>
    <w:pPr>
      <w:spacing w:line="240" w:lineRule="atLeast"/>
    </w:pPr>
    <w:rPr>
      <w:color w:val="A4ACB3"/>
      <w:sz w:val="18"/>
      <w:szCs w:val="18"/>
    </w:rPr>
  </w:style>
  <w:style w:type="character" w:customStyle="1" w:styleId="metadata-item">
    <w:name w:val="metadata-item"/>
    <w:basedOn w:val="DefaultParagraphFont"/>
    <w:rPr>
      <w:color w:val="6B7276"/>
      <w:sz w:val="18"/>
      <w:szCs w:val="18"/>
    </w:rPr>
  </w:style>
  <w:style w:type="character" w:customStyle="1" w:styleId="metadata-value">
    <w:name w:val="metadata-value"/>
    <w:basedOn w:val="DefaultParagraphFont"/>
    <w:rPr>
      <w:color w:val="6B7276"/>
    </w:rPr>
  </w:style>
  <w:style w:type="paragraph" w:customStyle="1" w:styleId="duplicities">
    <w:name w:val="duplicities"/>
    <w:basedOn w:val="Normal"/>
  </w:style>
  <w:style w:type="paragraph" w:styleId="TOC1">
    <w:name w:val="toc 1"/>
    <w:basedOn w:val="Normal"/>
    <w:next w:val="Normal"/>
    <w:autoRedefine/>
    <w:rsid w:val="00805BCE"/>
    <w:pPr>
      <w:tabs>
        <w:tab w:val="right" w:pos="10400"/>
      </w:tabs>
      <w:spacing w:after="200"/>
    </w:pPr>
    <w:rPr>
      <w:b w:val="0"/>
      <w:sz w:val="24"/>
    </w:rPr>
  </w:style>
  <w:style w:type="paragraph" w:styleId="TOC2">
    <w:name w:val="toc 2"/>
    <w:basedOn w:val="Normal"/>
    <w:next w:val="Normal"/>
    <w:autoRedefine/>
    <w:rsid w:val="00805BCE"/>
    <w:pPr>
      <w:tabs>
        <w:tab w:val="right" w:pos="10400"/>
      </w:tabs>
      <w:spacing w:after="200"/>
      <w:ind w:left="240"/>
      <w:contextualSpacing w:val="0"/>
    </w:pPr>
    <w:rPr>
      <w:b w:val="0"/>
      <w:sz w:val="22"/>
    </w:rPr>
  </w:style>
  <w:style w:type="paragraph" w:styleId="TOC3">
    <w:name w:val="toc 3"/>
    <w:basedOn w:val="Normal"/>
    <w:next w:val="Normal"/>
    <w:autoRedefine/>
    <w:rsid w:val="00805BCE"/>
    <w:pPr>
      <w:tabs>
        <w:tab w:val="right" w:pos="10400"/>
      </w:tabs>
      <w:spacing w:after="200"/>
      <w:ind w:left="480"/>
      <w:contextualSpacing w:val="0"/>
    </w:pPr>
    <w:rPr>
      <w:b w:val="0"/>
      <w:i w:val="0"/>
      <w:sz w:val="20"/>
    </w:rPr>
  </w:style>
  <w:style w:type="paragraph" w:styleId="TOC4">
    <w:name w:val="toc 4"/>
    <w:basedOn w:val="Normal"/>
    <w:next w:val="Normal"/>
    <w:autoRedefine/>
    <w:rsid w:val="00805BCE"/>
    <w:pPr>
      <w:tabs>
        <w:tab w:val="right" w:pos="10400"/>
      </w:tabs>
      <w:spacing w:after="200"/>
      <w:ind w:left="720"/>
      <w:contextualSpacing w:val="0"/>
    </w:pPr>
    <w:rPr>
      <w:b w:val="0"/>
      <w:i w:val="0"/>
      <w:sz w:val="18"/>
    </w:rPr>
  </w:style>
  <w:style w:type="paragraph" w:styleId="TOC5">
    <w:name w:val="toc 5"/>
    <w:basedOn w:val="Normal"/>
    <w:next w:val="Normal"/>
    <w:autoRedefine/>
    <w:rsid w:val="00805BCE"/>
    <w:pPr>
      <w:tabs>
        <w:tab w:val="right" w:pos="10400"/>
      </w:tabs>
      <w:spacing w:after="200"/>
      <w:ind w:left="960"/>
      <w:contextualSpacing w:val="0"/>
    </w:pPr>
    <w:rPr>
      <w:b w:val="0"/>
      <w:i w:val="0"/>
      <w:sz w:val="18"/>
    </w:rPr>
  </w:style>
  <w:style w:type="character" w:styleId="Hyperlink">
    <w:name w:val="Hyperlink"/>
    <w:basedOn w:val="DefaultParagraphFont"/>
    <w:rsid w:val="00EF7B96"/>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fontTable" Target="fontTable.xml"/><Relationship Id="rId7" Type="http://schemas.openxmlformats.org/officeDocument/2006/relationships/customXml" Target="../customXml/item1.xml"/><Relationship Id="rId2" Type="http://schemas.openxmlformats.org/officeDocument/2006/relationships/webSettings" Target="webSettings.xml"/><Relationship Id="rId1" Type="http://schemas.openxmlformats.org/officeDocument/2006/relationships/settings" Target="settings.xml"/><Relationship Id="rId6" Type="http://schemas.openxmlformats.org/officeDocument/2006/relationships/styles" Target="styles.xml"/><Relationship Id="rId5" Type="http://schemas.openxmlformats.org/officeDocument/2006/relationships/footer" Target="footer1.xml"/><Relationship Id="rId4" Type="http://schemas.openxmlformats.org/officeDocument/2006/relationships/image" Target="media/image1.png"/><Relationship Id="rId9" Type="http://schemas.openxmlformats.org/officeDocument/2006/relationships/customXml" Target="../customXml/item3.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049F4E44D781B4280EE4EB09E3B3596" ma:contentTypeVersion="13" ma:contentTypeDescription="Vytvoří nový dokument" ma:contentTypeScope="" ma:versionID="2f7fdaaa81a4f1a6b14a9a7870b17f6a">
  <xsd:schema xmlns:xsd="http://www.w3.org/2001/XMLSchema" xmlns:xs="http://www.w3.org/2001/XMLSchema" xmlns:p="http://schemas.microsoft.com/office/2006/metadata/properties" xmlns:ns2="c4bd89eb-21fa-4fdd-b1c5-cc2ed2d0c008" xmlns:ns3="c8a507f3-de26-4dcb-9614-5e60dd875d15" targetNamespace="http://schemas.microsoft.com/office/2006/metadata/properties" ma:root="true" ma:fieldsID="96b804ce81448522a9e7e69217bf27cd" ns2:_="" ns3:_="">
    <xsd:import namespace="c4bd89eb-21fa-4fdd-b1c5-cc2ed2d0c008"/>
    <xsd:import namespace="c8a507f3-de26-4dcb-9614-5e60dd875d1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bd89eb-21fa-4fdd-b1c5-cc2ed2d0c0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a507f3-de26-4dcb-9614-5e60dd875d15"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4E0D7A-C410-4FDD-8F62-C5716DE78107}"/>
</file>

<file path=customXml/itemProps2.xml><?xml version="1.0" encoding="utf-8"?>
<ds:datastoreItem xmlns:ds="http://schemas.openxmlformats.org/officeDocument/2006/customXml" ds:itemID="{D1191DD7-20FB-4C9C-A828-55D0FD52F4E9}"/>
</file>

<file path=customXml/itemProps3.xml><?xml version="1.0" encoding="utf-8"?>
<ds:datastoreItem xmlns:ds="http://schemas.openxmlformats.org/officeDocument/2006/customXml" ds:itemID="{46985404-152E-43BF-B1F8-CDAFFF60EC14}"/>
</file>

<file path=docProps/app.xml><?xml version="1.0" encoding="utf-8"?>
<Properties xmlns="http://schemas.openxmlformats.org/officeDocument/2006/extended-properties" xmlns:vt="http://schemas.openxmlformats.org/officeDocument/2006/docPropsVTypes">
  <TotalTime>0</TotalTime>
  <Pages>14</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0x0101006049F4E44D781B4280EE4EB09E3B3596</vt:lpwstr>
  </property>
</Properties>
</file>