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617413839"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18</w:t>
                        </w:r>
                        <w:r>
                          <w:rPr>
                            <w:rStyle w:val="any"/>
                            <w:noProof/>
                            <w:color w:val="FFFFFF"/>
                            <w:sz w:val="26"/>
                            <w:szCs w:val="26"/>
                          </w:rPr>
                          <w:t>, 23.04.2021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1. 16.04.2021</w:t>
                  </w:r>
                  <w:r>
                    <w:tab/>
                  </w:r>
                  <w:r>
                    <w:fldChar w:fldCharType="begin"/>
                  </w:r>
                  <w:r>
                    <w:instrText xml:space="preserve"> PAGEREF _Toc256000000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noProof/>
                      <w:shd w:val="clear" w:color="auto" w:fill="F9C812"/>
                    </w:rPr>
                    <w:t>AHS</w:t>
                  </w:r>
                  <w:r>
                    <w:rPr>
                      <w:rStyle w:val="Hyperlink"/>
                      <w:noProof/>
                    </w:rPr>
                    <w:t>: Horská střediska potřebují zahájit provoz</w:t>
                  </w:r>
                  <w:r>
                    <w:tab/>
                  </w:r>
                  <w:r>
                    <w:fldChar w:fldCharType="begin"/>
                  </w:r>
                  <w:r>
                    <w:instrText xml:space="preserve"> PAGEREF _Toc256000001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2. 20.04.2021</w:t>
                  </w:r>
                  <w:r>
                    <w:tab/>
                  </w:r>
                  <w:r>
                    <w:fldChar w:fldCharType="begin"/>
                  </w:r>
                  <w:r>
                    <w:instrText xml:space="preserve"> PAGEREF _Toc256000002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Hodnocení lyžařské sezóny</w:t>
                  </w:r>
                  <w:r>
                    <w:tab/>
                  </w:r>
                  <w:r>
                    <w:fldChar w:fldCharType="begin"/>
                  </w:r>
                  <w:r>
                    <w:instrText xml:space="preserve"> PAGEREF _Toc256000003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3. 22.04.2021</w:t>
                  </w:r>
                  <w:r>
                    <w:tab/>
                  </w:r>
                  <w:r>
                    <w:fldChar w:fldCharType="begin"/>
                  </w:r>
                  <w:r>
                    <w:instrText xml:space="preserve"> PAGEREF _Toc256000004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V pondělí se otevřou školky ve třech krajích. Obchody to čeká asi až v začátku května</w:t>
                  </w:r>
                  <w:r>
                    <w:tab/>
                  </w:r>
                  <w:r>
                    <w:fldChar w:fldCharType="begin"/>
                  </w:r>
                  <w:r>
                    <w:instrText xml:space="preserve"> PAGEREF _Toc256000005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Radio Prague International - 22.4.2021</w:t>
                  </w:r>
                  <w:r>
                    <w:tab/>
                  </w:r>
                  <w:r>
                    <w:fldChar w:fldCharType="begin"/>
                  </w:r>
                  <w:r>
                    <w:instrText xml:space="preserve"> PAGEREF _Toc256000006 \h </w:instrText>
                  </w:r>
                  <w:r>
                    <w:fldChar w:fldCharType="separate"/>
                  </w:r>
                  <w:r>
                    <w:t>8</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 xml:space="preserve">Ztráta horských regionů za uplynulou sezonu je podl </w:t>
                  </w:r>
                  <w:r>
                    <w:rPr>
                      <w:rStyle w:val="Hyperlink"/>
                      <w:noProof/>
                      <w:shd w:val="clear" w:color="auto" w:fill="F9C812"/>
                    </w:rPr>
                    <w:t>AHS</w:t>
                  </w:r>
                  <w:r>
                    <w:rPr>
                      <w:rStyle w:val="Hyperlink"/>
                      <w:noProof/>
                    </w:rPr>
                    <w:t xml:space="preserve"> až 25 mld. Kč</w:t>
                  </w:r>
                  <w:r>
                    <w:tab/>
                  </w:r>
                  <w:r>
                    <w:fldChar w:fldCharType="begin"/>
                  </w:r>
                  <w:r>
                    <w:instrText xml:space="preserve"> PAGEREF _Toc256000007 \h </w:instrText>
                  </w:r>
                  <w:r>
                    <w:fldChar w:fldCharType="separate"/>
                  </w:r>
                  <w:r>
                    <w:t>12</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Lyžařské areály přišly v koronavirové sezóně až o 3,5 miliardy korun</w:t>
                  </w:r>
                  <w:r>
                    <w:tab/>
                  </w:r>
                  <w:r>
                    <w:fldChar w:fldCharType="begin"/>
                  </w:r>
                  <w:r>
                    <w:instrText xml:space="preserve"> PAGEREF _Toc256000008 \h </w:instrText>
                  </w:r>
                  <w:r>
                    <w:fldChar w:fldCharType="separate"/>
                  </w:r>
                  <w:r>
                    <w:t>12</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Ztráta vlekařů za uplynulou sezonu je 3,5 miliardy</w:t>
                  </w:r>
                  <w:r>
                    <w:tab/>
                  </w:r>
                  <w:r>
                    <w:fldChar w:fldCharType="begin"/>
                  </w:r>
                  <w:r>
                    <w:instrText xml:space="preserve"> PAGEREF _Toc256000009 \h </w:instrText>
                  </w:r>
                  <w:r>
                    <w:fldChar w:fldCharType="separate"/>
                  </w:r>
                  <w:r>
                    <w:t>12</w:t>
                  </w:r>
                  <w:r>
                    <w:fldChar w:fldCharType="end"/>
                  </w:r>
                  <w:r>
                    <w:fldChar w:fldCharType="end"/>
                  </w:r>
                </w:p>
                <w:p>
                  <w:pPr>
                    <w:pStyle w:val="TOC1"/>
                    <w:rPr>
                      <w:rFonts w:ascii="Calibri" w:hAnsi="Calibri"/>
                      <w:noProof/>
                      <w:sz w:val="22"/>
                    </w:rPr>
                  </w:pPr>
                  <w:r>
                    <w:fldChar w:fldCharType="begin"/>
                  </w:r>
                  <w:r>
                    <w:instrText xml:space="preserve"> HYPERLINK \l "_Toc256000010" </w:instrText>
                  </w:r>
                  <w:r>
                    <w:fldChar w:fldCharType="separate"/>
                  </w:r>
                  <w:r>
                    <w:rPr>
                      <w:rStyle w:val="Hyperlink"/>
                      <w:rFonts w:ascii="Arial" w:eastAsia="Arial" w:hAnsi="Arial" w:cs="Arial"/>
                      <w:noProof/>
                    </w:rPr>
                    <w:t>Otevřou se horská střediska v půli května?</w:t>
                  </w:r>
                  <w:r>
                    <w:tab/>
                  </w:r>
                  <w:r>
                    <w:fldChar w:fldCharType="begin"/>
                  </w:r>
                  <w:r>
                    <w:instrText xml:space="preserve"> PAGEREF _Toc256000010 \h </w:instrText>
                  </w:r>
                  <w:r>
                    <w:fldChar w:fldCharType="separate"/>
                  </w:r>
                  <w:r>
                    <w:t>13</w:t>
                  </w:r>
                  <w:r>
                    <w:fldChar w:fldCharType="end"/>
                  </w:r>
                  <w:r>
                    <w:fldChar w:fldCharType="end"/>
                  </w:r>
                </w:p>
                <w:p>
                  <w:pPr>
                    <w:pStyle w:val="TOC1"/>
                    <w:rPr>
                      <w:rFonts w:ascii="Calibri" w:hAnsi="Calibri"/>
                      <w:noProof/>
                      <w:sz w:val="22"/>
                    </w:rPr>
                  </w:pPr>
                  <w:r>
                    <w:fldChar w:fldCharType="begin"/>
                  </w:r>
                  <w:r>
                    <w:instrText xml:space="preserve"> HYPERLINK \l "_Toc256000011" </w:instrText>
                  </w:r>
                  <w:r>
                    <w:fldChar w:fldCharType="separate"/>
                  </w:r>
                  <w:r>
                    <w:rPr>
                      <w:rStyle w:val="Hyperlink"/>
                      <w:rFonts w:ascii="Arial" w:eastAsia="Arial" w:hAnsi="Arial" w:cs="Arial"/>
                      <w:noProof/>
                    </w:rPr>
                    <w:t>Ztráty horských středisek</w:t>
                  </w:r>
                  <w:r>
                    <w:tab/>
                  </w:r>
                  <w:r>
                    <w:fldChar w:fldCharType="begin"/>
                  </w:r>
                  <w:r>
                    <w:instrText xml:space="preserve"> PAGEREF _Toc256000011 \h </w:instrText>
                  </w:r>
                  <w:r>
                    <w:fldChar w:fldCharType="separate"/>
                  </w:r>
                  <w:r>
                    <w:t>13</w:t>
                  </w:r>
                  <w:r>
                    <w:fldChar w:fldCharType="end"/>
                  </w:r>
                  <w:r>
                    <w:fldChar w:fldCharType="end"/>
                  </w:r>
                </w:p>
                <w:p>
                  <w:pPr>
                    <w:pStyle w:val="TOC1"/>
                    <w:rPr>
                      <w:rFonts w:ascii="Calibri" w:hAnsi="Calibri"/>
                      <w:noProof/>
                      <w:sz w:val="22"/>
                    </w:rPr>
                  </w:pPr>
                  <w:r>
                    <w:fldChar w:fldCharType="begin"/>
                  </w:r>
                  <w:r>
                    <w:instrText xml:space="preserve"> HYPERLINK \l "_Toc256000012" </w:instrText>
                  </w:r>
                  <w:r>
                    <w:fldChar w:fldCharType="separate"/>
                  </w:r>
                  <w:r>
                    <w:rPr>
                      <w:rStyle w:val="Hyperlink"/>
                      <w:rFonts w:ascii="Arial" w:eastAsia="Arial" w:hAnsi="Arial" w:cs="Arial"/>
                      <w:noProof/>
                    </w:rPr>
                    <w:t>Horské regiony utrpěly za uplynulou sezonu miliardové ztráty</w:t>
                  </w:r>
                  <w:r>
                    <w:tab/>
                  </w:r>
                  <w:r>
                    <w:fldChar w:fldCharType="begin"/>
                  </w:r>
                  <w:r>
                    <w:instrText xml:space="preserve"> PAGEREF _Toc256000012 \h </w:instrText>
                  </w:r>
                  <w:r>
                    <w:fldChar w:fldCharType="separate"/>
                  </w:r>
                  <w:r>
                    <w:t>13</w:t>
                  </w:r>
                  <w:r>
                    <w:fldChar w:fldCharType="end"/>
                  </w:r>
                  <w:r>
                    <w:fldChar w:fldCharType="end"/>
                  </w:r>
                </w:p>
                <w:p>
                  <w:pPr>
                    <w:pStyle w:val="TOC1"/>
                    <w:rPr>
                      <w:rFonts w:ascii="Calibri" w:hAnsi="Calibri"/>
                      <w:noProof/>
                      <w:sz w:val="22"/>
                    </w:rPr>
                  </w:pPr>
                  <w:r>
                    <w:fldChar w:fldCharType="begin"/>
                  </w:r>
                  <w:r>
                    <w:instrText xml:space="preserve"> HYPERLINK \l "_Toc256000013" </w:instrText>
                  </w:r>
                  <w:r>
                    <w:fldChar w:fldCharType="separate"/>
                  </w:r>
                  <w:r>
                    <w:rPr>
                      <w:rStyle w:val="Hyperlink"/>
                      <w:rFonts w:ascii="Arial" w:eastAsia="Arial" w:hAnsi="Arial" w:cs="Arial"/>
                      <w:noProof/>
                    </w:rPr>
                    <w:t>Jsme připraveni. Po zpackané zimní sezoně sázejí horská střediska na léto</w:t>
                  </w:r>
                  <w:r>
                    <w:tab/>
                  </w:r>
                  <w:r>
                    <w:fldChar w:fldCharType="begin"/>
                  </w:r>
                  <w:r>
                    <w:instrText xml:space="preserve"> PAGEREF _Toc256000013 \h </w:instrText>
                  </w:r>
                  <w:r>
                    <w:fldChar w:fldCharType="separate"/>
                  </w:r>
                  <w:r>
                    <w:t>15</w:t>
                  </w:r>
                  <w:r>
                    <w:fldChar w:fldCharType="end"/>
                  </w:r>
                  <w:r>
                    <w:fldChar w:fldCharType="end"/>
                  </w:r>
                </w:p>
                <w:p>
                  <w:pPr>
                    <w:pStyle w:val="TOC1"/>
                    <w:rPr>
                      <w:rFonts w:ascii="Calibri" w:hAnsi="Calibri"/>
                      <w:noProof/>
                      <w:sz w:val="22"/>
                    </w:rPr>
                  </w:pPr>
                  <w:r>
                    <w:fldChar w:fldCharType="begin"/>
                  </w:r>
                  <w:r>
                    <w:instrText xml:space="preserve"> HYPERLINK \l "_Toc256000014" </w:instrText>
                  </w:r>
                  <w:r>
                    <w:fldChar w:fldCharType="separate"/>
                  </w:r>
                  <w:r>
                    <w:rPr>
                      <w:rStyle w:val="Hyperlink"/>
                      <w:rFonts w:ascii="Arial" w:eastAsia="Arial" w:hAnsi="Arial" w:cs="Arial"/>
                      <w:noProof/>
                    </w:rPr>
                    <w:t>Majitelé skiareálů v Česku přišli v uplynulé zimní sezóně přibližně o 3,5 miliardy korun</w:t>
                  </w:r>
                  <w:r>
                    <w:tab/>
                  </w:r>
                  <w:r>
                    <w:fldChar w:fldCharType="begin"/>
                  </w:r>
                  <w:r>
                    <w:instrText xml:space="preserve"> PAGEREF _Toc256000014 \h </w:instrText>
                  </w:r>
                  <w:r>
                    <w:fldChar w:fldCharType="separate"/>
                  </w:r>
                  <w:r>
                    <w:t>17</w:t>
                  </w:r>
                  <w:r>
                    <w:fldChar w:fldCharType="end"/>
                  </w:r>
                  <w:r>
                    <w:fldChar w:fldCharType="end"/>
                  </w:r>
                </w:p>
                <w:p>
                  <w:pPr>
                    <w:pStyle w:val="TOC1"/>
                    <w:rPr>
                      <w:rFonts w:ascii="Calibri" w:hAnsi="Calibri"/>
                      <w:noProof/>
                      <w:sz w:val="22"/>
                    </w:rPr>
                  </w:pPr>
                  <w:r>
                    <w:fldChar w:fldCharType="begin"/>
                  </w:r>
                  <w:r>
                    <w:instrText xml:space="preserve"> HYPERLINK \l "_Toc256000015" </w:instrText>
                  </w:r>
                  <w:r>
                    <w:fldChar w:fldCharType="separate"/>
                  </w:r>
                  <w:r>
                    <w:rPr>
                      <w:rStyle w:val="Hyperlink"/>
                      <w:rFonts w:ascii="Arial" w:eastAsia="Arial" w:hAnsi="Arial" w:cs="Arial"/>
                      <w:noProof/>
                    </w:rPr>
                    <w:t>4. 23.04.2021</w:t>
                  </w:r>
                  <w:r>
                    <w:tab/>
                  </w:r>
                  <w:r>
                    <w:fldChar w:fldCharType="begin"/>
                  </w:r>
                  <w:r>
                    <w:instrText xml:space="preserve"> PAGEREF _Toc256000015 \h </w:instrText>
                  </w:r>
                  <w:r>
                    <w:fldChar w:fldCharType="separate"/>
                  </w:r>
                  <w:r>
                    <w:t>17</w:t>
                  </w:r>
                  <w:r>
                    <w:fldChar w:fldCharType="end"/>
                  </w:r>
                  <w:r>
                    <w:fldChar w:fldCharType="end"/>
                  </w:r>
                </w:p>
                <w:p>
                  <w:pPr>
                    <w:pStyle w:val="TOC1"/>
                    <w:rPr>
                      <w:rFonts w:ascii="Calibri" w:hAnsi="Calibri"/>
                      <w:noProof/>
                      <w:sz w:val="22"/>
                    </w:rPr>
                  </w:pPr>
                  <w:r>
                    <w:fldChar w:fldCharType="begin"/>
                  </w:r>
                  <w:r>
                    <w:instrText xml:space="preserve"> HYPERLINK \l "_Toc256000016" </w:instrText>
                  </w:r>
                  <w:r>
                    <w:fldChar w:fldCharType="separate"/>
                  </w:r>
                  <w:r>
                    <w:rPr>
                      <w:rStyle w:val="Hyperlink"/>
                      <w:rFonts w:ascii="Arial" w:eastAsia="Arial" w:hAnsi="Arial" w:cs="Arial"/>
                      <w:noProof/>
                    </w:rPr>
                    <w:t>V pondělí se otevřou školky ve třech krajích, obchody v celé ČR zřejmě 3. května</w:t>
                  </w:r>
                  <w:r>
                    <w:tab/>
                  </w:r>
                  <w:r>
                    <w:fldChar w:fldCharType="begin"/>
                  </w:r>
                  <w:r>
                    <w:instrText xml:space="preserve"> PAGEREF _Toc256000016 \h </w:instrText>
                  </w:r>
                  <w:r>
                    <w:fldChar w:fldCharType="separate"/>
                  </w:r>
                  <w:r>
                    <w:t>17</w:t>
                  </w:r>
                  <w:r>
                    <w:fldChar w:fldCharType="end"/>
                  </w:r>
                  <w:r>
                    <w:fldChar w:fldCharType="end"/>
                  </w:r>
                </w:p>
                <w:p>
                  <w:pPr>
                    <w:pStyle w:val="TOC1"/>
                    <w:rPr>
                      <w:rFonts w:ascii="Calibri" w:hAnsi="Calibri"/>
                      <w:noProof/>
                      <w:sz w:val="22"/>
                    </w:rPr>
                  </w:pPr>
                  <w:r>
                    <w:fldChar w:fldCharType="begin"/>
                  </w:r>
                  <w:r>
                    <w:instrText xml:space="preserve"> HYPERLINK \l "_Toc256000017" </w:instrText>
                  </w:r>
                  <w:r>
                    <w:fldChar w:fldCharType="separate"/>
                  </w:r>
                  <w:r>
                    <w:rPr>
                      <w:rStyle w:val="Hyperlink"/>
                      <w:rFonts w:ascii="Arial" w:eastAsia="Arial" w:hAnsi="Arial" w:cs="Arial"/>
                      <w:noProof/>
                    </w:rPr>
                    <w:t>Sníh byl, lyžaři ne. Hory hlásí minus 25 miliard a doufají v silné léto</w:t>
                  </w:r>
                  <w:r>
                    <w:tab/>
                  </w:r>
                  <w:r>
                    <w:fldChar w:fldCharType="begin"/>
                  </w:r>
                  <w:r>
                    <w:instrText xml:space="preserve"> PAGEREF _Toc256000017 \h </w:instrText>
                  </w:r>
                  <w:r>
                    <w:fldChar w:fldCharType="separate"/>
                  </w:r>
                  <w:r>
                    <w:t>19</w:t>
                  </w:r>
                  <w:r>
                    <w:fldChar w:fldCharType="end"/>
                  </w:r>
                  <w:r>
                    <w:fldChar w:fldCharType="end"/>
                  </w:r>
                </w:p>
                <w:p>
                  <w:pPr>
                    <w:pStyle w:val="TOC1"/>
                    <w:rPr>
                      <w:rFonts w:ascii="Calibri" w:hAnsi="Calibri"/>
                      <w:noProof/>
                      <w:sz w:val="22"/>
                    </w:rPr>
                  </w:pPr>
                  <w:r>
                    <w:fldChar w:fldCharType="begin"/>
                  </w:r>
                  <w:r>
                    <w:instrText xml:space="preserve"> HYPERLINK \l "_Toc256000018" </w:instrText>
                  </w:r>
                  <w:r>
                    <w:fldChar w:fldCharType="separate"/>
                  </w:r>
                  <w:r>
                    <w:rPr>
                      <w:rStyle w:val="Hyperlink"/>
                      <w:rFonts w:ascii="Arial" w:eastAsia="Arial" w:hAnsi="Arial" w:cs="Arial"/>
                      <w:noProof/>
                    </w:rPr>
                    <w:t>Sníh byl, lyžaři ne. Hory hlásí minus 25 miliard a doufají v silné léto</w:t>
                  </w:r>
                  <w:r>
                    <w:tab/>
                  </w:r>
                  <w:r>
                    <w:fldChar w:fldCharType="begin"/>
                  </w:r>
                  <w:r>
                    <w:instrText xml:space="preserve"> PAGEREF _Toc256000018 \h </w:instrText>
                  </w:r>
                  <w:r>
                    <w:fldChar w:fldCharType="separate"/>
                  </w:r>
                  <w:r>
                    <w:t>20</w:t>
                  </w:r>
                  <w:r>
                    <w:fldChar w:fldCharType="end"/>
                  </w:r>
                  <w:r>
                    <w:fldChar w:fldCharType="end"/>
                  </w:r>
                </w:p>
                <w:p>
                  <w:pPr>
                    <w:pStyle w:val="TOC1"/>
                    <w:rPr>
                      <w:rFonts w:ascii="Calibri" w:hAnsi="Calibri"/>
                      <w:noProof/>
                      <w:sz w:val="22"/>
                    </w:rPr>
                  </w:pPr>
                  <w:r>
                    <w:fldChar w:fldCharType="begin"/>
                  </w:r>
                  <w:r>
                    <w:instrText xml:space="preserve"> HYPERLINK \l "_Toc256000019" </w:instrText>
                  </w:r>
                  <w:r>
                    <w:fldChar w:fldCharType="separate"/>
                  </w:r>
                  <w:r>
                    <w:rPr>
                      <w:rStyle w:val="Hyperlink"/>
                      <w:rFonts w:ascii="Arial" w:eastAsia="Arial" w:hAnsi="Arial" w:cs="Arial"/>
                      <w:noProof/>
                    </w:rPr>
                    <w:t>Horské areály doufají, že je spasí léto</w:t>
                  </w:r>
                  <w:r>
                    <w:tab/>
                  </w:r>
                  <w:r>
                    <w:fldChar w:fldCharType="begin"/>
                  </w:r>
                  <w:r>
                    <w:instrText xml:space="preserve"> PAGEREF _Toc256000019 \h </w:instrText>
                  </w:r>
                  <w:r>
                    <w:fldChar w:fldCharType="separate"/>
                  </w:r>
                  <w:r>
                    <w:t>22</w:t>
                  </w:r>
                  <w:r>
                    <w:fldChar w:fldCharType="end"/>
                  </w:r>
                  <w:r>
                    <w:fldChar w:fldCharType="end"/>
                  </w:r>
                </w:p>
                <w:p>
                  <w:pPr>
                    <w:pStyle w:val="TOC1"/>
                    <w:rPr>
                      <w:rFonts w:ascii="Calibri" w:hAnsi="Calibri"/>
                      <w:noProof/>
                      <w:sz w:val="22"/>
                    </w:rPr>
                  </w:pPr>
                  <w:r>
                    <w:fldChar w:fldCharType="begin"/>
                  </w:r>
                  <w:r>
                    <w:instrText xml:space="preserve"> HYPERLINK \l "_Toc256000020" </w:instrText>
                  </w:r>
                  <w:r>
                    <w:fldChar w:fldCharType="separate"/>
                  </w:r>
                  <w:r>
                    <w:rPr>
                      <w:rStyle w:val="Hyperlink"/>
                      <w:rFonts w:ascii="Arial" w:eastAsia="Arial" w:hAnsi="Arial" w:cs="Arial"/>
                      <w:noProof/>
                    </w:rPr>
                    <w:t>Horské regiony počítají obrovské ztráty, kvůli covidu přišly o 25 miliard</w:t>
                  </w:r>
                  <w:r>
                    <w:tab/>
                  </w:r>
                  <w:r>
                    <w:fldChar w:fldCharType="begin"/>
                  </w:r>
                  <w:r>
                    <w:instrText xml:space="preserve"> PAGEREF _Toc256000020 \h </w:instrText>
                  </w:r>
                  <w:r>
                    <w:fldChar w:fldCharType="separate"/>
                  </w:r>
                  <w:r>
                    <w:t>22</w:t>
                  </w:r>
                  <w:r>
                    <w:fldChar w:fldCharType="end"/>
                  </w:r>
                  <w:r>
                    <w:fldChar w:fldCharType="end"/>
                  </w:r>
                </w:p>
                <w:p>
                  <w:pPr>
                    <w:pStyle w:val="TOC1"/>
                    <w:rPr>
                      <w:rFonts w:ascii="Calibri" w:hAnsi="Calibri"/>
                      <w:noProof/>
                      <w:sz w:val="22"/>
                    </w:rPr>
                  </w:pPr>
                  <w:r>
                    <w:fldChar w:fldCharType="begin"/>
                  </w:r>
                  <w:r>
                    <w:instrText xml:space="preserve"> HYPERLINK \l "_Toc256000021" </w:instrText>
                  </w:r>
                  <w:r>
                    <w:fldChar w:fldCharType="separate"/>
                  </w:r>
                  <w:r>
                    <w:rPr>
                      <w:rStyle w:val="Hyperlink"/>
                      <w:rFonts w:ascii="Arial" w:eastAsia="Arial" w:hAnsi="Arial" w:cs="Arial"/>
                      <w:noProof/>
                    </w:rPr>
                    <w:t>Ztráta horských regionů za sezonu až 25 miliard</w:t>
                  </w:r>
                  <w:r>
                    <w:tab/>
                  </w:r>
                  <w:r>
                    <w:fldChar w:fldCharType="begin"/>
                  </w:r>
                  <w:r>
                    <w:instrText xml:space="preserve"> PAGEREF _Toc256000021 \h </w:instrText>
                  </w:r>
                  <w:r>
                    <w:fldChar w:fldCharType="separate"/>
                  </w:r>
                  <w:r>
                    <w:t>23</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 w:name="topic_16.04.2021"/>
                  <w:r>
                    <w:rPr>
                      <w:rStyle w:val="topic-name-0"/>
                      <w:noProof/>
                      <w:sz w:val="27"/>
                      <w:szCs w:val="27"/>
                      <w:shd w:val="clear" w:color="auto" w:fill="auto"/>
                    </w:rPr>
                    <w:t>16.04.2021</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shd w:val="clear" w:color="auto" w:fill="F9C812"/>
                    </w:rPr>
                    <w:t>AHS</w:t>
                  </w:r>
                  <w:r>
                    <w:rPr>
                      <w:rStyle w:val="any"/>
                      <w:noProof/>
                      <w:color w:val="21262A"/>
                      <w:sz w:val="27"/>
                      <w:szCs w:val="27"/>
                      <w:u w:val="single" w:color="21262A"/>
                    </w:rPr>
                    <w:t>: Horská střediska potřebují zahájit provoz</w:t>
                  </w:r>
                  <w:bookmarkStart w:id="2" w:name="TOC__0__0"/>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"https://celyoturismu.cz/ahs-horska-strediska-potrebuji-zahajit-provoz/"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16.04.2021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2 500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Horská střediska čelí obrovským ztrátám. Tržby za letošní zimu jsou zanedbatelné a blíží se nule. „Přesnější čísla stále počítáme,“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 Velkou podporou tak pro provozovatele areálů jsou podle něho buď jakýkoliv odklad, nebo snížení...</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3" w:name="topic_20.04.2021"/>
                  <w:r>
                    <w:rPr>
                      <w:rStyle w:val="topic-name-0"/>
                      <w:noProof/>
                      <w:sz w:val="27"/>
                      <w:szCs w:val="27"/>
                      <w:shd w:val="clear" w:color="auto" w:fill="auto"/>
                    </w:rPr>
                    <w:t>20.04.2021</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3"/>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Hodnocení lyžařské sezóny</w:t>
                  </w:r>
                  <w:bookmarkStart w:id="4" w:name="TOC__0__1"/>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20.04.2021 </w:t>
                  </w:r>
                  <w:r>
                    <w:rPr>
                      <w:rStyle w:val="metadata-item"/>
                      <w:noProof/>
                    </w:rPr>
                    <w:t>| Zpráva: </w:t>
                  </w:r>
                  <w:r>
                    <w:rPr>
                      <w:rStyle w:val="metadata-value"/>
                      <w:noProof/>
                    </w:rPr>
                    <w:t xml:space="preserve">8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lyžařská sezóna v historii. Tak hodnotí provozovatelé skiareálů letošní zimu. Většina z nich přišla o 95 % tržeb.</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--------------------Budou muset omezovat nejenom svůj provoz, ale i zaměstnanost a samozřejmě i...</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5" w:name="topic_22.04.2021"/>
                  <w:r>
                    <w:rPr>
                      <w:rStyle w:val="topic-name-0"/>
                      <w:noProof/>
                      <w:sz w:val="27"/>
                      <w:szCs w:val="27"/>
                      <w:shd w:val="clear" w:color="auto" w:fill="auto"/>
                    </w:rPr>
                    <w:t>22.04.2021</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5"/>
                  <w:r>
                    <w:rPr>
                      <w:sz w:val="26"/>
                      <w:szCs w:val="26"/>
                    </w:rPr>
                    <w:fldChar w:fldCharType="begin"/>
                  </w:r>
                  <w:r>
                    <w:rPr>
                      <w:noProof/>
                      <w:sz w:val="26"/>
                      <w:szCs w:val="26"/>
                    </w:rPr>
                    <w:instrText xml:space="preserve"> HYPERLINK \l "Art__0__11" </w:instrText>
                  </w:r>
                  <w:r>
                    <w:rPr>
                      <w:sz w:val="26"/>
                      <w:szCs w:val="26"/>
                    </w:rPr>
                    <w:fldChar w:fldCharType="separate"/>
                  </w:r>
                  <w:r>
                    <w:rPr>
                      <w:rStyle w:val="any"/>
                      <w:noProof/>
                      <w:color w:val="21262A"/>
                      <w:sz w:val="27"/>
                      <w:szCs w:val="27"/>
                      <w:u w:val="single" w:color="21262A"/>
                    </w:rPr>
                    <w:t>V pondělí se otevřou školky ve třech krajích. Obchody to čeká asi až v začátku května</w:t>
                  </w:r>
                  <w:bookmarkStart w:id="6" w:name="TOC__0__11"/>
                  <w:r>
                    <w:rPr>
                      <w:rStyle w:val="any"/>
                      <w:color w:val="21262A"/>
                      <w:sz w:val="27"/>
                      <w:szCs w:val="27"/>
                      <w:u w:val="single" w:color="21262A"/>
                    </w:rPr>
                    <w:fldChar w:fldCharType="end"/>
                  </w:r>
                  <w:bookmarkEnd w:id="6"/>
                  <w:r>
                    <w:rPr>
                      <w:noProof/>
                      <w:sz w:val="26"/>
                      <w:szCs w:val="26"/>
                    </w:rPr>
                    <w:t xml:space="preserve"> </w:t>
                  </w:r>
                  <w:r>
                    <w:rPr>
                      <w:sz w:val="26"/>
                      <w:szCs w:val="26"/>
                    </w:rPr>
                    <w:fldChar w:fldCharType="begin"/>
                  </w:r>
                  <w:r>
                    <w:rPr>
                      <w:noProof/>
                      <w:sz w:val="26"/>
                      <w:szCs w:val="26"/>
                    </w:rPr>
                    <w:instrText xml:space="preserve"> HYPERLINK "https://zpravy.aktualne.cz/domaci/v-pondeli-se-otevrou-skolky-ve-trech-krajich-obchody-v-cele/r~3261a540a39111eb8e470cc47ab5f122/"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aktualne.cz </w:t>
                  </w:r>
                  <w:r>
                    <w:rPr>
                      <w:rStyle w:val="metadata-item"/>
                      <w:noProof/>
                    </w:rPr>
                    <w:t xml:space="preserve">| </w:t>
                  </w:r>
                  <w:r>
                    <w:rPr>
                      <w:rStyle w:val="metadata-value"/>
                      <w:noProof/>
                    </w:rPr>
                    <w:t xml:space="preserve">22.04.2021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RU / den: </w:t>
                  </w:r>
                  <w:r>
                    <w:rPr>
                      <w:rStyle w:val="metadata-value"/>
                      <w:noProof/>
                    </w:rPr>
                    <w:t xml:space="preserve">616 630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některá dílčí ustanovení. Například uvedl, že omezování počtu lidí na akcích se nesmí týkat rodinných setkání, návštěv rodičů či sourozenců.Podle </w:t>
                  </w:r>
                  <w:r>
                    <w:rPr>
                      <w:rStyle w:val="any"/>
                      <w:noProof/>
                      <w:sz w:val="21"/>
                      <w:szCs w:val="21"/>
                      <w:shd w:val="clear" w:color="auto" w:fill="F9C812"/>
                    </w:rPr>
                    <w:t>Asociace horských středisek</w:t>
                  </w:r>
                  <w:r>
                    <w:rPr>
                      <w:noProof/>
                      <w:sz w:val="21"/>
                      <w:szCs w:val="21"/>
                    </w:rPr>
                    <w:t xml:space="preserve"> byly v uplynulé sezoně skiareály v průměru otevřené méně než pět dní. Horské regiony proto evidují v součtu ztrátu až 25...</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"Art__0__10" </w:instrText>
                  </w:r>
                  <w:r>
                    <w:rPr>
                      <w:sz w:val="26"/>
                      <w:szCs w:val="26"/>
                    </w:rPr>
                    <w:fldChar w:fldCharType="separate"/>
                  </w:r>
                  <w:r>
                    <w:rPr>
                      <w:rStyle w:val="any"/>
                      <w:noProof/>
                      <w:color w:val="21262A"/>
                      <w:sz w:val="27"/>
                      <w:szCs w:val="27"/>
                      <w:u w:val="single" w:color="21262A"/>
                    </w:rPr>
                    <w:t>Radio Prague International - 22.4.2021</w:t>
                  </w:r>
                  <w:bookmarkStart w:id="7" w:name="TOC__0__10"/>
                  <w:r>
                    <w:rPr>
                      <w:rStyle w:val="any"/>
                      <w:color w:val="21262A"/>
                      <w:sz w:val="27"/>
                      <w:szCs w:val="27"/>
                      <w:u w:val="single" w:color="21262A"/>
                    </w:rPr>
                    <w:fldChar w:fldCharType="end"/>
                  </w:r>
                  <w:bookmarkEnd w:id="7"/>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 Prague International </w:t>
                  </w:r>
                  <w:r>
                    <w:rPr>
                      <w:rStyle w:val="metadata-item"/>
                      <w:noProof/>
                    </w:rPr>
                    <w:t xml:space="preserve">| </w:t>
                  </w:r>
                  <w:r>
                    <w:rPr>
                      <w:rStyle w:val="metadata-value"/>
                      <w:noProof/>
                    </w:rPr>
                    <w:t xml:space="preserve">22.04.2021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Zdeňka Kuchyňová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neotevřou. Vládní podpora fungovala více pro menší a střední areály, nikoliv pro největší. Na on-line tiskové konferenci to dnes řekli prezidentka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a její ředitel </w:t>
                  </w:r>
                  <w:r>
                    <w:rPr>
                      <w:rStyle w:val="any"/>
                      <w:noProof/>
                      <w:sz w:val="21"/>
                      <w:szCs w:val="21"/>
                      <w:shd w:val="clear" w:color="auto" w:fill="F9C812"/>
                    </w:rPr>
                    <w:t>Libor Knot</w:t>
                  </w:r>
                  <w:r>
                    <w:rPr>
                      <w:noProof/>
                      <w:sz w:val="21"/>
                      <w:szCs w:val="21"/>
                    </w:rPr>
                    <w:t>.Vědci vytvořili další čtyři embrya ohrožených nosorožců, celkem...</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"Art__0__9" </w:instrText>
                  </w:r>
                  <w:r>
                    <w:rPr>
                      <w:sz w:val="26"/>
                      <w:szCs w:val="26"/>
                    </w:rPr>
                    <w:fldChar w:fldCharType="separate"/>
                  </w:r>
                  <w:r>
                    <w:rPr>
                      <w:rStyle w:val="any"/>
                      <w:noProof/>
                      <w:color w:val="21262A"/>
                      <w:sz w:val="27"/>
                      <w:szCs w:val="27"/>
                      <w:u w:val="single" w:color="21262A"/>
                    </w:rPr>
                    <w:t xml:space="preserve">Ztráta horských regionů za uplynulou sezonu je podl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až 25 mld. Kč</w:t>
                  </w:r>
                  <w:bookmarkStart w:id="8" w:name="TOC__0__9"/>
                  <w:r>
                    <w:rPr>
                      <w:rStyle w:val="any"/>
                      <w:color w:val="21262A"/>
                      <w:sz w:val="27"/>
                      <w:szCs w:val="27"/>
                      <w:u w:val="single" w:color="21262A"/>
                    </w:rPr>
                    <w:fldChar w:fldCharType="end"/>
                  </w:r>
                  <w:bookmarkEnd w:id="8"/>
                  <w:r>
                    <w:rPr>
                      <w:noProof/>
                      <w:sz w:val="26"/>
                      <w:szCs w:val="26"/>
                    </w:rPr>
                    <w:t xml:space="preserve"> </w:t>
                  </w:r>
                  <w:r>
                    <w:rPr>
                      <w:sz w:val="26"/>
                      <w:szCs w:val="26"/>
                    </w:rPr>
                    <w:fldChar w:fldCharType="begin"/>
                  </w:r>
                  <w:r>
                    <w:rPr>
                      <w:noProof/>
                      <w:sz w:val="26"/>
                      <w:szCs w:val="26"/>
                    </w:rPr>
                    <w:instrText xml:space="preserve"> HYPERLINK "http://www.czpravy.cz/ztrata-horskych-regionu-za-uplynulou-sezonu-je-podl-ahs-az-25-mld-kc-28778.html"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czpravy.cz </w:t>
                  </w:r>
                  <w:r>
                    <w:rPr>
                      <w:rStyle w:val="metadata-item"/>
                      <w:noProof/>
                    </w:rPr>
                    <w:t xml:space="preserve">| </w:t>
                  </w:r>
                  <w:r>
                    <w:rPr>
                      <w:rStyle w:val="metadata-value"/>
                      <w:noProof/>
                    </w:rPr>
                    <w:t xml:space="preserve">22.04.2021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26 751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Ztráta horských regionů za uplynulou sezonu je podl </w:t>
                  </w:r>
                  <w:r>
                    <w:rPr>
                      <w:rStyle w:val="any"/>
                      <w:noProof/>
                      <w:sz w:val="21"/>
                      <w:szCs w:val="21"/>
                      <w:shd w:val="clear" w:color="auto" w:fill="F9C812"/>
                    </w:rPr>
                    <w:t>AHS</w:t>
                  </w:r>
                  <w:r>
                    <w:rPr>
                      <w:noProof/>
                      <w:sz w:val="21"/>
                      <w:szCs w:val="21"/>
                    </w:rPr>
                    <w:t xml:space="preserve"> až 25 mld. Kč related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Lyžařské areály přišly v koronavirové sezóně až o 3,5 miliardy korun</w:t>
                  </w:r>
                  <w:bookmarkStart w:id="9" w:name="TOC__0__8"/>
                  <w:r>
                    <w:rPr>
                      <w:rStyle w:val="any"/>
                      <w:color w:val="21262A"/>
                      <w:sz w:val="27"/>
                      <w:szCs w:val="27"/>
                      <w:u w:val="single" w:color="21262A"/>
                    </w:rPr>
                    <w:fldChar w:fldCharType="end"/>
                  </w:r>
                  <w:bookmarkEnd w:id="9"/>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 </w:t>
                  </w:r>
                  <w:r>
                    <w:rPr>
                      <w:rStyle w:val="metadata-item"/>
                      <w:noProof/>
                    </w:rPr>
                    <w:t xml:space="preserve">| </w:t>
                  </w:r>
                  <w:r>
                    <w:rPr>
                      <w:rStyle w:val="metadata-value"/>
                      <w:noProof/>
                    </w:rPr>
                    <w:t xml:space="preserve">22.04.2021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areály přišly v koronavirové sezóně až o 3,5 miliardy korun. Jak zjistil Vítek Zábranský, vyplývá to z bilanční tiskové konference </w:t>
                  </w:r>
                  <w:r>
                    <w:rPr>
                      <w:rStyle w:val="any"/>
                      <w:noProof/>
                      <w:sz w:val="21"/>
                      <w:szCs w:val="21"/>
                      <w:shd w:val="clear" w:color="auto" w:fill="F9C812"/>
                    </w:rPr>
                    <w:t>Asociace horských středisek</w:t>
                  </w:r>
                  <w:r>
                    <w:rPr>
                      <w:noProof/>
                      <w:sz w:val="21"/>
                      <w:szCs w:val="21"/>
                    </w:rPr>
                    <w:t>. Vítku, přeju ti hezké odpoledne.Vítek ZÁBRANSKÝ, reportér--------------------Pěkné odpoledne. Zimní sezóna trvala...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Ztráta vlekařů za uplynulou sezonu je 3,5 miliardy</w:t>
                  </w:r>
                  <w:bookmarkStart w:id="10" w:name="TOC__0__7"/>
                  <w:r>
                    <w:rPr>
                      <w:rStyle w:val="any"/>
                      <w:color w:val="21262A"/>
                      <w:sz w:val="27"/>
                      <w:szCs w:val="27"/>
                      <w:u w:val="single" w:color="21262A"/>
                    </w:rPr>
                    <w:fldChar w:fldCharType="end"/>
                  </w:r>
                  <w:bookmarkEnd w:id="10"/>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Seznam.cz TV </w:t>
                  </w:r>
                  <w:r>
                    <w:rPr>
                      <w:rStyle w:val="metadata-item"/>
                      <w:noProof/>
                    </w:rPr>
                    <w:t xml:space="preserve">| </w:t>
                  </w:r>
                  <w:r>
                    <w:rPr>
                      <w:rStyle w:val="metadata-value"/>
                      <w:noProof/>
                    </w:rPr>
                    <w:t xml:space="preserve">22.04.2021 </w:t>
                  </w:r>
                  <w:r>
                    <w:rPr>
                      <w:rStyle w:val="metadata-item"/>
                      <w:noProof/>
                    </w:rPr>
                    <w:t>| Zpráva: </w:t>
                  </w:r>
                  <w:r>
                    <w:rPr>
                      <w:rStyle w:val="metadata-value"/>
                      <w:noProof/>
                    </w:rPr>
                    <w:t xml:space="preserve">11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Jana SLAVÍKOVÁ, moderátorka--------------------3,5 miliardy korun. Taková je podle </w:t>
                  </w:r>
                  <w:r>
                    <w:rPr>
                      <w:rStyle w:val="any"/>
                      <w:noProof/>
                      <w:sz w:val="21"/>
                      <w:szCs w:val="21"/>
                      <w:shd w:val="clear" w:color="auto" w:fill="F9C812"/>
                    </w:rPr>
                    <w:t>Asociace horských středisek</w:t>
                  </w:r>
                  <w:r>
                    <w:rPr>
                      <w:noProof/>
                      <w:sz w:val="21"/>
                      <w:szCs w:val="21"/>
                    </w:rPr>
                    <w:t xml:space="preserve"> ztráta vlekařů za uplynulou sezónu. Ta byla přitom z hlediska počasí naprosto ideální. Skiareály měly ale drtivou většinu zimy zavřeno kvůli vládním opatřením. Asociace spočítala, že...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Otevřou se horská střediska v půli května?</w:t>
                  </w:r>
                  <w:bookmarkStart w:id="11" w:name="TOC__0__6"/>
                  <w:r>
                    <w:rPr>
                      <w:rStyle w:val="any"/>
                      <w:color w:val="21262A"/>
                      <w:sz w:val="27"/>
                      <w:szCs w:val="27"/>
                      <w:u w:val="single" w:color="21262A"/>
                    </w:rPr>
                    <w:fldChar w:fldCharType="end"/>
                  </w:r>
                  <w:bookmarkEnd w:id="11"/>
                  <w:r>
                    <w:rPr>
                      <w:noProof/>
                      <w:sz w:val="26"/>
                      <w:szCs w:val="26"/>
                    </w:rPr>
                    <w:t xml:space="preserve"> </w:t>
                  </w:r>
                  <w:r>
                    <w:rPr>
                      <w:sz w:val="26"/>
                      <w:szCs w:val="26"/>
                    </w:rPr>
                    <w:fldChar w:fldCharType="begin"/>
                  </w:r>
                  <w:r>
                    <w:rPr>
                      <w:noProof/>
                      <w:sz w:val="26"/>
                      <w:szCs w:val="26"/>
                    </w:rPr>
                    <w:instrText xml:space="preserve"> HYPERLINK "https://celyoturismu.cz/otevrou-se-horska-strediska-v-puli-kvetna/"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22.04.2021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Manuel Ulrych </w:t>
                  </w:r>
                  <w:r>
                    <w:rPr>
                      <w:rStyle w:val="metadata-item"/>
                      <w:noProof/>
                    </w:rPr>
                    <w:t xml:space="preserve">| RU / den: </w:t>
                  </w:r>
                  <w:r>
                    <w:rPr>
                      <w:rStyle w:val="metadata-value"/>
                      <w:noProof/>
                    </w:rPr>
                    <w:t xml:space="preserve">2 500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začít v polovině května.Nezájmu českých zákazníků se přitom areály bát nemusí. Vyplývá to z informací, jež zazněly na dnešní tiskové konferenci </w:t>
                  </w:r>
                  <w:r>
                    <w:rPr>
                      <w:rStyle w:val="any"/>
                      <w:noProof/>
                      <w:sz w:val="21"/>
                      <w:szCs w:val="21"/>
                      <w:shd w:val="clear" w:color="auto" w:fill="F9C812"/>
                    </w:rPr>
                    <w:t>Asociace horských středisek</w:t>
                  </w:r>
                  <w:r>
                    <w:rPr>
                      <w:noProof/>
                      <w:sz w:val="21"/>
                      <w:szCs w:val="21"/>
                    </w:rPr>
                    <w:t xml:space="preserve"> ČR. Tento obsah je pouze pro předplatitele. Zakoupit článek nebo objednat si předplatné Nejnovější články z rubriky...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Ztráty horských středisek</w:t>
                  </w:r>
                  <w:bookmarkStart w:id="12" w:name="TOC__0__5"/>
                  <w:r>
                    <w:rPr>
                      <w:rStyle w:val="any"/>
                      <w:color w:val="21262A"/>
                      <w:sz w:val="27"/>
                      <w:szCs w:val="27"/>
                      <w:u w:val="single" w:color="21262A"/>
                    </w:rPr>
                    <w:fldChar w:fldCharType="end"/>
                  </w:r>
                  <w:bookmarkEnd w:id="1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22.04.2021 </w:t>
                  </w:r>
                  <w:r>
                    <w:rPr>
                      <w:rStyle w:val="metadata-item"/>
                      <w:noProof/>
                    </w:rPr>
                    <w:t>| Zpráva: </w:t>
                  </w:r>
                  <w:r>
                    <w:rPr>
                      <w:rStyle w:val="metadata-value"/>
                      <w:noProof/>
                    </w:rPr>
                    <w:t xml:space="preserve">3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ztráty za uplynulou zimu, dělá v součtu 25 miliard korun. Provozovatelé se přitom shodují, že to díky dostatku sněhu mohla být nejúspěšnější sezóna posledních let. Lyžovat se ale mohlo jen 9 dní. Podle </w:t>
                  </w:r>
                  <w:r>
                    <w:rPr>
                      <w:rStyle w:val="any"/>
                      <w:noProof/>
                      <w:sz w:val="21"/>
                      <w:szCs w:val="21"/>
                      <w:shd w:val="clear" w:color="auto" w:fill="F9C812"/>
                    </w:rPr>
                    <w:t>Asociace horských středisek</w:t>
                  </w:r>
                  <w:r>
                    <w:rPr>
                      <w:noProof/>
                      <w:sz w:val="21"/>
                      <w:szCs w:val="21"/>
                    </w:rPr>
                    <w:t xml:space="preserve"> zatím stále není jasné, kolik skiareálů už v příštím roce neotevře.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Horské regiony utrpěly za uplynulou sezonu miliardové ztráty</w:t>
                  </w:r>
                  <w:bookmarkStart w:id="13" w:name="TOC__0__4"/>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"https://www.ttg.cz/horske-regiony-utrpely-za-uplynulou-sezonu-miliardove-ztraty/"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ttg.cz </w:t>
                  </w:r>
                  <w:r>
                    <w:rPr>
                      <w:rStyle w:val="metadata-item"/>
                      <w:noProof/>
                    </w:rPr>
                    <w:t xml:space="preserve">| </w:t>
                  </w:r>
                  <w:r>
                    <w:rPr>
                      <w:rStyle w:val="metadata-value"/>
                      <w:noProof/>
                    </w:rPr>
                    <w:t xml:space="preserve">22.04.2021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Čtk Ahs </w:t>
                  </w:r>
                  <w:r>
                    <w:rPr>
                      <w:rStyle w:val="metadata-item"/>
                      <w:noProof/>
                    </w:rPr>
                    <w:t xml:space="preserve">| RU / den: </w:t>
                  </w:r>
                  <w:r>
                    <w:rPr>
                      <w:rStyle w:val="metadata-value"/>
                      <w:noProof/>
                    </w:rPr>
                    <w:t xml:space="preserve">3 500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neotevřou. Vládní podpora fungovala více pro menší a střední areály, nikoliv pro největší. Na online tiskové konferenci to dnes řekli prezidentka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a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Zimní sezona 2020/2021 trvala pouhých devět dní, navíc mimo...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Jsme připraveni. Po zpackané zimní sezoně sázejí horská střediska na léto</w:t>
                  </w:r>
                  <w:bookmarkStart w:id="14" w:name="TOC__0__3"/>
                  <w:r>
                    <w:rPr>
                      <w:rStyle w:val="any"/>
                      <w:color w:val="21262A"/>
                      <w:sz w:val="27"/>
                      <w:szCs w:val="27"/>
                      <w:u w:val="single" w:color="21262A"/>
                    </w:rPr>
                    <w:fldChar w:fldCharType="end"/>
                  </w:r>
                  <w:bookmarkEnd w:id="14"/>
                  <w:r>
                    <w:rPr>
                      <w:noProof/>
                      <w:sz w:val="26"/>
                      <w:szCs w:val="26"/>
                    </w:rPr>
                    <w:t xml:space="preserve"> </w:t>
                  </w:r>
                  <w:r>
                    <w:rPr>
                      <w:sz w:val="26"/>
                      <w:szCs w:val="26"/>
                    </w:rPr>
                    <w:fldChar w:fldCharType="begin"/>
                  </w:r>
                  <w:r>
                    <w:rPr>
                      <w:noProof/>
                      <w:sz w:val="26"/>
                      <w:szCs w:val="26"/>
                    </w:rPr>
                    <w:instrText xml:space="preserve"> HYPERLINK "https://www.idnes.cz/ekonomika/domaci/ceske-hory-strediska-letni-sezona-bilance.A210422_114928_ekonomika_vebe"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ekonomika.iDNES.cz </w:t>
                  </w:r>
                  <w:r>
                    <w:rPr>
                      <w:rStyle w:val="metadata-item"/>
                      <w:noProof/>
                    </w:rPr>
                    <w:t xml:space="preserve">| </w:t>
                  </w:r>
                  <w:r>
                    <w:rPr>
                      <w:rStyle w:val="metadata-value"/>
                      <w:noProof/>
                    </w:rPr>
                    <w:t xml:space="preserve">22.04.2021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vebe </w:t>
                  </w:r>
                  <w:r>
                    <w:rPr>
                      <w:rStyle w:val="metadata-item"/>
                      <w:noProof/>
                    </w:rPr>
                    <w:t xml:space="preserve">| RU / den: </w:t>
                  </w:r>
                  <w:r>
                    <w:rPr>
                      <w:rStyle w:val="metadata-value"/>
                      <w:noProof/>
                    </w:rPr>
                    <w:t xml:space="preserve">141 455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 započtení multiplikačního efektu znamená, že veřejné rozpočty České republiky přišly na daních a dalších odvodech o 10,5 miliard korun,“ upřesňuje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).Skiareály se zadluží, ale zvládnou to, říká šéf </w:t>
                  </w:r>
                  <w:r>
                    <w:rPr>
                      <w:rStyle w:val="any"/>
                      <w:noProof/>
                      <w:sz w:val="21"/>
                      <w:szCs w:val="21"/>
                      <w:shd w:val="clear" w:color="auto" w:fill="F9C812"/>
                    </w:rPr>
                    <w:t>asociace horských středisek</w:t>
                  </w:r>
                  <w:r>
                    <w:rPr>
                      <w:noProof/>
                      <w:sz w:val="21"/>
                      <w:szCs w:val="21"/>
                    </w:rPr>
                    <w:t xml:space="preserve"> Nyní...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Majitelé skiareálů v Česku přišli v uplynulé zimní sezóně přibližně o 3,5 miliardy korun</w:t>
                  </w:r>
                  <w:bookmarkStart w:id="15" w:name="TOC__0__2"/>
                  <w:r>
                    <w:rPr>
                      <w:rStyle w:val="any"/>
                      <w:color w:val="21262A"/>
                      <w:sz w:val="27"/>
                      <w:szCs w:val="27"/>
                      <w:u w:val="single" w:color="21262A"/>
                    </w:rPr>
                    <w:fldChar w:fldCharType="end"/>
                  </w:r>
                  <w:bookmarkEnd w:id="15"/>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22.04.2021 </w:t>
                  </w:r>
                  <w:r>
                    <w:rPr>
                      <w:rStyle w:val="metadata-item"/>
                      <w:noProof/>
                    </w:rPr>
                    <w:t>| Zpráva: </w:t>
                  </w:r>
                  <w:r>
                    <w:rPr>
                      <w:rStyle w:val="metadata-value"/>
                      <w:noProof/>
                    </w:rPr>
                    <w:t xml:space="preserve">6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GULDA, moderátorka--------------------Majitelé skiareálů v Česku přišli v uplynulé zimní sezóně přibližně o 3,5 miliardy korun, vyplývá to z údajů </w:t>
                  </w:r>
                  <w:r>
                    <w:rPr>
                      <w:rStyle w:val="any"/>
                      <w:noProof/>
                      <w:sz w:val="21"/>
                      <w:szCs w:val="21"/>
                      <w:shd w:val="clear" w:color="auto" w:fill="F9C812"/>
                    </w:rPr>
                    <w:t>Asociace horských středisek</w:t>
                  </w:r>
                  <w:r>
                    <w:rPr>
                      <w:noProof/>
                      <w:sz w:val="21"/>
                      <w:szCs w:val="21"/>
                    </w:rPr>
                    <w:t>. Lyžařské areály byly kvůli koronaviru uzavřené celých 103 dní. V provozu lanovky mohly být jen mezi osmnáctým a 26....</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6" w:name="topic_23.04.2021"/>
                  <w:r>
                    <w:rPr>
                      <w:rStyle w:val="topic-name-0"/>
                      <w:noProof/>
                      <w:sz w:val="27"/>
                      <w:szCs w:val="27"/>
                      <w:shd w:val="clear" w:color="auto" w:fill="auto"/>
                    </w:rPr>
                    <w:t>23.04.2021</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6"/>
                  <w:r>
                    <w:rPr>
                      <w:sz w:val="26"/>
                      <w:szCs w:val="26"/>
                    </w:rPr>
                    <w:fldChar w:fldCharType="begin"/>
                  </w:r>
                  <w:r>
                    <w:rPr>
                      <w:noProof/>
                      <w:sz w:val="26"/>
                      <w:szCs w:val="26"/>
                    </w:rPr>
                    <w:instrText xml:space="preserve"> HYPERLINK \l "Art__0__17" </w:instrText>
                  </w:r>
                  <w:r>
                    <w:rPr>
                      <w:sz w:val="26"/>
                      <w:szCs w:val="26"/>
                    </w:rPr>
                    <w:fldChar w:fldCharType="separate"/>
                  </w:r>
                  <w:r>
                    <w:rPr>
                      <w:rStyle w:val="any"/>
                      <w:noProof/>
                      <w:color w:val="21262A"/>
                      <w:sz w:val="27"/>
                      <w:szCs w:val="27"/>
                      <w:u w:val="single" w:color="21262A"/>
                    </w:rPr>
                    <w:t>V pondělí se otevřou školky ve třech krajích, obchody v celé ČR zřejmě 3. května</w:t>
                  </w:r>
                  <w:bookmarkStart w:id="17" w:name="TOC__0__17"/>
                  <w:r>
                    <w:rPr>
                      <w:rStyle w:val="any"/>
                      <w:color w:val="21262A"/>
                      <w:sz w:val="27"/>
                      <w:szCs w:val="27"/>
                      <w:u w:val="single" w:color="21262A"/>
                    </w:rPr>
                    <w:fldChar w:fldCharType="end"/>
                  </w:r>
                  <w:bookmarkEnd w:id="17"/>
                  <w:r>
                    <w:rPr>
                      <w:noProof/>
                      <w:sz w:val="26"/>
                      <w:szCs w:val="26"/>
                    </w:rPr>
                    <w:t xml:space="preserve"> </w:t>
                  </w:r>
                  <w:r>
                    <w:rPr>
                      <w:sz w:val="26"/>
                      <w:szCs w:val="26"/>
                    </w:rPr>
                    <w:fldChar w:fldCharType="begin"/>
                  </w:r>
                  <w:r>
                    <w:rPr>
                      <w:noProof/>
                      <w:sz w:val="26"/>
                      <w:szCs w:val="26"/>
                    </w:rPr>
                    <w:instrText xml:space="preserve"> HYPERLINK "https://moneymag.cz/aktuality/v-pondeli-se-otevrou-skolky-ve-trech-krajich-obchody-v-cele-cr-zrejme-3-kvetna.342bc06f"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moneymag.cz </w:t>
                  </w:r>
                  <w:r>
                    <w:rPr>
                      <w:rStyle w:val="metadata-item"/>
                      <w:noProof/>
                    </w:rPr>
                    <w:t xml:space="preserve">| </w:t>
                  </w:r>
                  <w:r>
                    <w:rPr>
                      <w:rStyle w:val="metadata-value"/>
                      <w:noProof/>
                    </w:rPr>
                    <w:t xml:space="preserve">23.04.2021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31 037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některá dílčí ustanovení. Například uvedl, že omezování počtu lidí na akcích se nesmí týkat rodinných setkání, návštěv rodičů či sourozenců. Podle </w:t>
                  </w:r>
                  <w:r>
                    <w:rPr>
                      <w:rStyle w:val="any"/>
                      <w:noProof/>
                      <w:sz w:val="21"/>
                      <w:szCs w:val="21"/>
                      <w:shd w:val="clear" w:color="auto" w:fill="F9C812"/>
                    </w:rPr>
                    <w:t>Asociace horských středisek</w:t>
                  </w:r>
                  <w:r>
                    <w:rPr>
                      <w:noProof/>
                      <w:sz w:val="21"/>
                      <w:szCs w:val="21"/>
                    </w:rPr>
                    <w:t xml:space="preserve"> byly v uplynulé sezoně skiareály v průměru otevřené méně než pět dní. Horské regiony proto evidují v součtu ztrátu až 25...</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"Art__0__16" </w:instrText>
                  </w:r>
                  <w:r>
                    <w:rPr>
                      <w:sz w:val="26"/>
                      <w:szCs w:val="26"/>
                    </w:rPr>
                    <w:fldChar w:fldCharType="separate"/>
                  </w:r>
                  <w:r>
                    <w:rPr>
                      <w:rStyle w:val="any"/>
                      <w:noProof/>
                      <w:color w:val="21262A"/>
                      <w:sz w:val="27"/>
                      <w:szCs w:val="27"/>
                      <w:u w:val="single" w:color="21262A"/>
                    </w:rPr>
                    <w:t>Sníh byl, lyžaři ne. Hory hlásí minus 25 miliard a doufají v silné léto</w:t>
                  </w:r>
                  <w:bookmarkStart w:id="18" w:name="TOC__0__16"/>
                  <w:r>
                    <w:rPr>
                      <w:rStyle w:val="any"/>
                      <w:color w:val="21262A"/>
                      <w:sz w:val="27"/>
                      <w:szCs w:val="27"/>
                      <w:u w:val="single" w:color="21262A"/>
                    </w:rPr>
                    <w:fldChar w:fldCharType="end"/>
                  </w:r>
                  <w:bookmarkEnd w:id="18"/>
                  <w:r>
                    <w:rPr>
                      <w:noProof/>
                      <w:sz w:val="26"/>
                      <w:szCs w:val="26"/>
                    </w:rPr>
                    <w:t xml:space="preserve"> </w:t>
                  </w:r>
                  <w:r>
                    <w:rPr>
                      <w:sz w:val="26"/>
                      <w:szCs w:val="26"/>
                    </w:rPr>
                    <w:fldChar w:fldCharType="begin"/>
                  </w:r>
                  <w:r>
                    <w:rPr>
                      <w:noProof/>
                      <w:sz w:val="26"/>
                      <w:szCs w:val="26"/>
                    </w:rPr>
                    <w:instrText xml:space="preserve"> HYPERLINK "https://forbes.cz/snih-byl-lyzari-ne-hory-hlasi-minus-25-miliard-a-doufaji-v-silne-leto/"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forbes.cz </w:t>
                  </w:r>
                  <w:r>
                    <w:rPr>
                      <w:rStyle w:val="metadata-item"/>
                      <w:noProof/>
                    </w:rPr>
                    <w:t xml:space="preserve">| </w:t>
                  </w:r>
                  <w:r>
                    <w:rPr>
                      <w:rStyle w:val="metadata-value"/>
                      <w:noProof/>
                    </w:rPr>
                    <w:t xml:space="preserve">23.04.2021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39 576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byznys nevyslyšel. Za normální situace přitom české sjezdovky fungují přes sto dnů v roce. Tenhle nepoměr samozřejmě způsobil finanční pohromu. </w:t>
                  </w:r>
                  <w:r>
                    <w:rPr>
                      <w:rStyle w:val="any"/>
                      <w:noProof/>
                      <w:sz w:val="21"/>
                      <w:szCs w:val="21"/>
                      <w:shd w:val="clear" w:color="auto" w:fill="F9C812"/>
                    </w:rPr>
                    <w:t>Asociace horských středisek</w:t>
                  </w:r>
                  <w:r>
                    <w:rPr>
                      <w:noProof/>
                      <w:sz w:val="21"/>
                      <w:szCs w:val="21"/>
                    </w:rPr>
                    <w:t xml:space="preserve"> spočítala, že jen na tržbách přišly letos tuzemské skiareály o tři a půl miliardy korun. “Pokud zahrneme i ztráty na...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"Art__0__15" </w:instrText>
                  </w:r>
                  <w:r>
                    <w:rPr>
                      <w:sz w:val="26"/>
                      <w:szCs w:val="26"/>
                    </w:rPr>
                    <w:fldChar w:fldCharType="separate"/>
                  </w:r>
                  <w:r>
                    <w:rPr>
                      <w:rStyle w:val="any"/>
                      <w:noProof/>
                      <w:color w:val="21262A"/>
                      <w:sz w:val="27"/>
                      <w:szCs w:val="27"/>
                      <w:u w:val="single" w:color="21262A"/>
                    </w:rPr>
                    <w:t>Sníh byl, lyžaři ne. Hory hlásí minus 25 miliard a doufají v silné léto</w:t>
                  </w:r>
                  <w:bookmarkStart w:id="19" w:name="TOC__0__15"/>
                  <w:r>
                    <w:rPr>
                      <w:rStyle w:val="any"/>
                      <w:color w:val="21262A"/>
                      <w:sz w:val="27"/>
                      <w:szCs w:val="27"/>
                      <w:u w:val="single" w:color="21262A"/>
                    </w:rPr>
                    <w:fldChar w:fldCharType="end"/>
                  </w:r>
                  <w:bookmarkEnd w:id="19"/>
                  <w:r>
                    <w:rPr>
                      <w:noProof/>
                      <w:sz w:val="26"/>
                      <w:szCs w:val="26"/>
                    </w:rPr>
                    <w:t xml:space="preserve"> </w:t>
                  </w:r>
                  <w:r>
                    <w:rPr>
                      <w:sz w:val="26"/>
                      <w:szCs w:val="26"/>
                    </w:rPr>
                    <w:fldChar w:fldCharType="begin"/>
                  </w:r>
                  <w:r>
                    <w:rPr>
                      <w:noProof/>
                      <w:sz w:val="26"/>
                      <w:szCs w:val="26"/>
                    </w:rPr>
                    <w:instrText xml:space="preserve"> HYPERLINK "http://www.czpravy.cz/snih-byl-lyzari-ne-hory-hlasi-minus-25-miliard-a-doufaji-v-silne-leto-29793.html"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czpravy.cz </w:t>
                  </w:r>
                  <w:r>
                    <w:rPr>
                      <w:rStyle w:val="metadata-item"/>
                      <w:noProof/>
                    </w:rPr>
                    <w:t xml:space="preserve">| </w:t>
                  </w:r>
                  <w:r>
                    <w:rPr>
                      <w:rStyle w:val="metadata-value"/>
                      <w:noProof/>
                    </w:rPr>
                    <w:t xml:space="preserve">23.04.2021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26 751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byznys nevyslyšel. Za normální situace přitom české sjezdovky fungují přes sto dnů v roce. Tenhle nepoměr samozřejmě způsobil finanční pohromu. </w:t>
                  </w:r>
                  <w:r>
                    <w:rPr>
                      <w:rStyle w:val="any"/>
                      <w:noProof/>
                      <w:sz w:val="21"/>
                      <w:szCs w:val="21"/>
                      <w:shd w:val="clear" w:color="auto" w:fill="F9C812"/>
                    </w:rPr>
                    <w:t>Asociace horských středisek</w:t>
                  </w:r>
                  <w:r>
                    <w:rPr>
                      <w:noProof/>
                      <w:sz w:val="21"/>
                      <w:szCs w:val="21"/>
                    </w:rPr>
                    <w:t xml:space="preserve"> spočítala, že jen na tržbách přišly letos tuzemské skiareály o tři a půl miliardy korun. “Pokud zahrneme i ztráty na...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"Art__0__14" </w:instrText>
                  </w:r>
                  <w:r>
                    <w:rPr>
                      <w:sz w:val="26"/>
                      <w:szCs w:val="26"/>
                    </w:rPr>
                    <w:fldChar w:fldCharType="separate"/>
                  </w:r>
                  <w:r>
                    <w:rPr>
                      <w:rStyle w:val="any"/>
                      <w:noProof/>
                      <w:color w:val="21262A"/>
                      <w:sz w:val="27"/>
                      <w:szCs w:val="27"/>
                      <w:u w:val="single" w:color="21262A"/>
                    </w:rPr>
                    <w:t>Horské areály doufají, že je spasí léto</w:t>
                  </w:r>
                  <w:bookmarkStart w:id="20" w:name="TOC__0__14"/>
                  <w:r>
                    <w:rPr>
                      <w:rStyle w:val="any"/>
                      <w:color w:val="21262A"/>
                      <w:sz w:val="27"/>
                      <w:szCs w:val="27"/>
                      <w:u w:val="single" w:color="21262A"/>
                    </w:rPr>
                    <w:fldChar w:fldCharType="end"/>
                  </w:r>
                  <w:bookmarkEnd w:id="20"/>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23.04.2021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7 </w:t>
                  </w:r>
                  <w:r>
                    <w:rPr>
                      <w:rStyle w:val="metadata-item"/>
                      <w:noProof/>
                    </w:rPr>
                    <w:t>| Autor: </w:t>
                  </w:r>
                  <w:r>
                    <w:rPr>
                      <w:rStyle w:val="metadata-value"/>
                      <w:noProof/>
                    </w:rPr>
                    <w:t xml:space="preserve">Veronika Bělohlávková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 započtení multiplikačního efektu znamená, že veřejné rozpočty České republiky přišly na daních a dalších odvodech o 10,5 miliardy korun,“ tvrdí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Nyní ještě nelze odhadnout, zda některá střediska již příští zimu neotevřou. Spousta z nich...</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"Art__0__13" </w:instrText>
                  </w:r>
                  <w:r>
                    <w:rPr>
                      <w:sz w:val="26"/>
                      <w:szCs w:val="26"/>
                    </w:rPr>
                    <w:fldChar w:fldCharType="separate"/>
                  </w:r>
                  <w:r>
                    <w:rPr>
                      <w:rStyle w:val="any"/>
                      <w:noProof/>
                      <w:color w:val="21262A"/>
                      <w:sz w:val="27"/>
                      <w:szCs w:val="27"/>
                      <w:u w:val="single" w:color="21262A"/>
                    </w:rPr>
                    <w:t>Horské regiony počítají obrovské ztráty, kvůli covidu přišly o 25 miliard</w:t>
                  </w:r>
                  <w:bookmarkStart w:id="21" w:name="TOC__0__13"/>
                  <w:r>
                    <w:rPr>
                      <w:rStyle w:val="any"/>
                      <w:color w:val="21262A"/>
                      <w:sz w:val="27"/>
                      <w:szCs w:val="27"/>
                      <w:u w:val="single" w:color="21262A"/>
                    </w:rPr>
                    <w:fldChar w:fldCharType="end"/>
                  </w:r>
                  <w:bookmarkEnd w:id="21"/>
                  <w:r>
                    <w:rPr>
                      <w:noProof/>
                      <w:sz w:val="26"/>
                      <w:szCs w:val="26"/>
                    </w:rPr>
                    <w:t xml:space="preserve"> </w:t>
                  </w:r>
                  <w:r>
                    <w:rPr>
                      <w:sz w:val="26"/>
                      <w:szCs w:val="26"/>
                    </w:rPr>
                    <w:fldChar w:fldCharType="begin"/>
                  </w:r>
                  <w:r>
                    <w:rPr>
                      <w:noProof/>
                      <w:sz w:val="26"/>
                      <w:szCs w:val="26"/>
                    </w:rPr>
                    <w:instrText xml:space="preserve"> HYPERLINK "https://www.impuls.cz/regiony/redakce-doporucuje/horske-regiony-pocitaji-obrovske-ztraty-kvuli-covidu-prisly-o-25-miliard.A210423_053003_imp-redakce_lurz"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impuls.cz </w:t>
                  </w:r>
                  <w:r>
                    <w:rPr>
                      <w:rStyle w:val="metadata-item"/>
                      <w:noProof/>
                    </w:rPr>
                    <w:t xml:space="preserve">| </w:t>
                  </w:r>
                  <w:r>
                    <w:rPr>
                      <w:rStyle w:val="metadata-value"/>
                      <w:noProof/>
                    </w:rPr>
                    <w:t xml:space="preserve">23.04.2021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Ota Bartovský </w:t>
                  </w:r>
                  <w:r>
                    <w:rPr>
                      <w:rStyle w:val="metadata-item"/>
                      <w:noProof/>
                    </w:rPr>
                    <w:t xml:space="preserve">| RU / den: </w:t>
                  </w:r>
                  <w:r>
                    <w:rPr>
                      <w:rStyle w:val="metadata-value"/>
                      <w:noProof/>
                    </w:rPr>
                    <w:t xml:space="preserve">18 510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„Pokud bychom do toho zahrnuli celé horské regiony včetně ubytovacích, stravovacích a dalších služeb, je ta ztráta až 25 miliard korun,“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s tím, že letošní zima mohla být díky bohatým sněhovým srážkám nejlepší za sedm let. Výpadky částečně...</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"Art__0__12" </w:instrText>
                  </w:r>
                  <w:r>
                    <w:rPr>
                      <w:sz w:val="26"/>
                      <w:szCs w:val="26"/>
                    </w:rPr>
                    <w:fldChar w:fldCharType="separate"/>
                  </w:r>
                  <w:r>
                    <w:rPr>
                      <w:rStyle w:val="any"/>
                      <w:noProof/>
                      <w:color w:val="21262A"/>
                      <w:sz w:val="27"/>
                      <w:szCs w:val="27"/>
                      <w:u w:val="single" w:color="21262A"/>
                    </w:rPr>
                    <w:t>Ztráta horských regionů za sezonu až 25 miliard</w:t>
                  </w:r>
                  <w:bookmarkStart w:id="22" w:name="TOC__0__12"/>
                  <w:r>
                    <w:rPr>
                      <w:rStyle w:val="any"/>
                      <w:color w:val="21262A"/>
                      <w:sz w:val="27"/>
                      <w:szCs w:val="27"/>
                      <w:u w:val="single" w:color="21262A"/>
                    </w:rPr>
                    <w:fldChar w:fldCharType="end"/>
                  </w:r>
                  <w:bookmarkEnd w:id="2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23.04.2021 </w:t>
                  </w:r>
                  <w:r>
                    <w:rPr>
                      <w:rStyle w:val="metadata-item"/>
                      <w:noProof/>
                    </w:rPr>
                    <w:t xml:space="preserve">| Rubrika: </w:t>
                  </w:r>
                  <w:r>
                    <w:rPr>
                      <w:rStyle w:val="metadata-value"/>
                      <w:noProof/>
                    </w:rPr>
                    <w:t xml:space="preserve">Trhy &amp; ekonomika </w:t>
                  </w:r>
                  <w:r>
                    <w:rPr>
                      <w:rStyle w:val="metadata-item"/>
                      <w:noProof/>
                    </w:rPr>
                    <w:t>| Strana: </w:t>
                  </w:r>
                  <w:r>
                    <w:rPr>
                      <w:rStyle w:val="metadata-value"/>
                      <w:noProof/>
                    </w:rPr>
                    <w:t xml:space="preserve">16 </w:t>
                  </w:r>
                  <w:r>
                    <w:rPr>
                      <w:rStyle w:val="metadata-item"/>
                      <w:noProof/>
                    </w:rPr>
                    <w:t>| Autor: </w:t>
                  </w:r>
                  <w:r>
                    <w:rPr>
                      <w:rStyle w:val="metadata-value"/>
                      <w:noProof/>
                    </w:rPr>
                    <w:t xml:space="preserve">(zr) </w:t>
                  </w:r>
                  <w:r>
                    <w:rPr>
                      <w:rStyle w:val="metadata-item"/>
                      <w:noProof/>
                    </w:rPr>
                    <w:t>| Vytištěno: </w:t>
                  </w:r>
                  <w:r>
                    <w:rPr>
                      <w:rStyle w:val="metadata-value"/>
                      <w:noProof/>
                    </w:rPr>
                    <w:t xml:space="preserve">88 281 </w:t>
                  </w:r>
                  <w:r>
                    <w:rPr>
                      <w:rStyle w:val="metadata-item"/>
                      <w:noProof/>
                    </w:rPr>
                    <w:t>| Prodáno: </w:t>
                  </w:r>
                  <w:r>
                    <w:rPr>
                      <w:rStyle w:val="metadata-value"/>
                      <w:noProof/>
                    </w:rPr>
                    <w:t xml:space="preserve">57 071 </w:t>
                  </w:r>
                  <w:r>
                    <w:rPr>
                      <w:rStyle w:val="metadata-item"/>
                      <w:noProof/>
                    </w:rPr>
                    <w:t xml:space="preserve">| Čtenost: </w:t>
                  </w:r>
                  <w:r>
                    <w:rPr>
                      <w:rStyle w:val="metadata-value"/>
                      <w:noProof/>
                    </w:rPr>
                    <w:t xml:space="preserve">191 787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nezůstanou zavřená. Vládní podpora fungovala více pro menší a střední areály, ne pro ty největší. Na online tiskové konferenci to řekli prezidentka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a její ředitel </w:t>
                  </w:r>
                  <w:r>
                    <w:rPr>
                      <w:rStyle w:val="any"/>
                      <w:noProof/>
                      <w:sz w:val="21"/>
                      <w:szCs w:val="21"/>
                      <w:shd w:val="clear" w:color="auto" w:fill="F9C812"/>
                    </w:rPr>
                    <w:t>Libor Knot</w:t>
                  </w:r>
                  <w:r>
                    <w:rPr>
                      <w:noProof/>
                      <w:sz w:val="21"/>
                      <w:szCs w:val="21"/>
                    </w:rPr>
                    <w:t>. Zimní sezona 2020/2021 trvala pouhých devět dní, navíc mimo...</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3" w:name="_Toc256000000"/>
                  <w:r>
                    <w:rPr>
                      <w:rFonts w:ascii="Arial" w:eastAsia="Arial" w:hAnsi="Arial" w:cs="Arial"/>
                      <w:noProof/>
                      <w:color w:val="FFFFFF"/>
                      <w:sz w:val="0"/>
                      <w:szCs w:val="0"/>
                    </w:rPr>
                    <w:t>1. 16.04.2021</w:t>
                  </w:r>
                  <w:bookmarkEnd w:id="23"/>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4" w:name="_Toc256000001"/>
                              <w:r>
                                <w:rPr>
                                  <w:rStyle w:val="any"/>
                                  <w:noProof/>
                                  <w:color w:val="FFFFFF"/>
                                  <w:sz w:val="0"/>
                                  <w:szCs w:val="0"/>
                                  <w:shd w:val="clear" w:color="auto" w:fill="F9C812"/>
                                </w:rPr>
                                <w:t>AHS</w:t>
                              </w:r>
                              <w:r>
                                <w:rPr>
                                  <w:noProof/>
                                  <w:color w:val="FFFFFF"/>
                                  <w:sz w:val="0"/>
                                  <w:szCs w:val="0"/>
                                </w:rPr>
                                <w:t>: Horská střediska potřebují zahájit provoz</w:t>
                              </w:r>
                              <w:bookmarkEnd w:id="24"/>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Horská střediska potřebují zahájit provoz</w:t>
                              </w:r>
                              <w:bookmarkStart w:id="25" w:name="Art__0__0"/>
                              <w:r>
                                <w:rPr>
                                  <w:rStyle w:val="any"/>
                                  <w:color w:val="21262A"/>
                                  <w:sz w:val="27"/>
                                  <w:szCs w:val="27"/>
                                  <w:u w:val="single" w:color="21262A"/>
                                </w:rPr>
                                <w:fldChar w:fldCharType="end"/>
                              </w:r>
                              <w:bookmarkEnd w:id="25"/>
                              <w:r>
                                <w:rPr>
                                  <w:noProof/>
                                  <w:sz w:val="26"/>
                                  <w:szCs w:val="26"/>
                                </w:rPr>
                                <w:t xml:space="preserve"> </w:t>
                              </w:r>
                              <w:r>
                                <w:rPr>
                                  <w:sz w:val="26"/>
                                  <w:szCs w:val="26"/>
                                </w:rPr>
                                <w:fldChar w:fldCharType="begin"/>
                              </w:r>
                              <w:r>
                                <w:rPr>
                                  <w:noProof/>
                                  <w:sz w:val="26"/>
                                  <w:szCs w:val="26"/>
                                </w:rPr>
                                <w:instrText xml:space="preserve"> HYPERLINK "https://celyoturismu.cz/ahs-horska-strediska-potrebuji-zahajit-provoz/"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16.04.2021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2 500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Horská střediska, která směla v zimě fungovat jen devět dní, navíc mimo hlavní sezonu, podle své asociace potřebují nyní zahájit standardní provoz.</w:t>
                              </w:r>
                              <w:r>
                                <w:rPr>
                                  <w:noProof/>
                                  <w:sz w:val="21"/>
                                  <w:szCs w:val="21"/>
                                </w:rPr>
                                <w:br/>
                              </w:r>
                              <w:r>
                                <w:rPr>
                                  <w:noProof/>
                                  <w:sz w:val="21"/>
                                  <w:szCs w:val="21"/>
                                </w:rPr>
                                <w:br/>
                              </w:r>
                              <w:r>
                                <w:rPr>
                                  <w:noProof/>
                                  <w:sz w:val="21"/>
                                  <w:szCs w:val="21"/>
                                </w:rPr>
                                <w:t xml:space="preserve">Počítají přitom s určitými opatřeními, která ochrání klienty i místní obyvatele, zároveň ale nebudou mít příliš negativní dopad na návštěvnost. V současné situaci provozovatelům horských areálů pomůže co největší vstřícnost bank a také polostátních podniků, které patří k jejich významným obchodním partnerům. </w:t>
                              </w:r>
                              <w:r>
                                <w:rPr>
                                  <w:noProof/>
                                  <w:sz w:val="21"/>
                                  <w:szCs w:val="21"/>
                                </w:rPr>
                                <w:br/>
                              </w:r>
                              <w:r>
                                <w:rPr>
                                  <w:noProof/>
                                  <w:sz w:val="21"/>
                                  <w:szCs w:val="21"/>
                                </w:rPr>
                                <w:t xml:space="preserve">Horská střediska čelí obrovským ztrátám. Tržby za letošní zimu jsou zanedbatelné a blíží se nule. „Přesnější čísla stále počítáme,“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 Velkou podporou tak pro provozovatele areálů jsou podle něho buď jakýkoliv odklad, nebo snížení plateb za neuskutečněnou zimní sezonu. Pomoci kromě bank v tomto mohou podle Knota i polostátní podniky typu ČEZ nebo Lesy ČR coby důležití partneři lyžařských středisek. </w:t>
                              </w:r>
                              <w:r>
                                <w:rPr>
                                  <w:noProof/>
                                  <w:sz w:val="21"/>
                                  <w:szCs w:val="21"/>
                                </w:rPr>
                                <w:br/>
                              </w:r>
                              <w:r>
                                <w:rPr>
                                  <w:noProof/>
                                  <w:sz w:val="21"/>
                                  <w:szCs w:val="21"/>
                                </w:rPr>
                                <w:t xml:space="preserve">Areály ale spoléhají hlavně na návštěvníky. „I nepovedená zimní sezona ukázala, že zájem o naše hory je velký a těšíme se, že klienty přivítáme v situaci, kdy jim budeme moci poskytnout plnohodnotně všechny služby a návštěvnost hor bude vysoká,“ uvedl dále Knot. </w:t>
                              </w:r>
                              <w:r>
                                <w:rPr>
                                  <w:noProof/>
                                  <w:sz w:val="21"/>
                                  <w:szCs w:val="21"/>
                                </w:rPr>
                                <w:br/>
                              </w:r>
                              <w:r>
                                <w:rPr>
                                  <w:noProof/>
                                  <w:sz w:val="21"/>
                                  <w:szCs w:val="21"/>
                                </w:rPr>
                                <w:t xml:space="preserve">Kvůli letnímu provozu střediska podle něho doufají v uvolnění opatření v průběhu května. Vzhledem k tomu, že je cestovní ruch provázaný, je třeba, aby mohly fungovat všechny jeho složky. Bez ubytování, nebo alespoň teras restaurací, je spuštěná lanovka podle Knota jen poloviční úspěch. </w:t>
                              </w:r>
                              <w:r>
                                <w:rPr>
                                  <w:noProof/>
                                  <w:sz w:val="21"/>
                                  <w:szCs w:val="21"/>
                                </w:rPr>
                                <w:br/>
                              </w:r>
                              <w:r>
                                <w:rPr>
                                  <w:noProof/>
                                  <w:sz w:val="21"/>
                                  <w:szCs w:val="21"/>
                                </w:rPr>
                                <w:t xml:space="preserve">Horská služba podle náčelníka René Mašína předpokládá, že letos bude překonaná loňská rekordní návštěvnost, kdy například na Sněžku přijelo kolem 10 tisíc lidí za den. „Chystáme se na zhruba 3 tisíce zásahů, což znamená meziroční nárůst o deset procent,“ řekl ve středu na tiskové konferenci k zahájení turistické sezony. </w:t>
                              </w:r>
                              <w:r>
                                <w:rPr>
                                  <w:noProof/>
                                  <w:sz w:val="21"/>
                                  <w:szCs w:val="21"/>
                                </w:rPr>
                                <w:br/>
                              </w:r>
                              <w:r>
                                <w:rPr>
                                  <w:noProof/>
                                  <w:sz w:val="21"/>
                                  <w:szCs w:val="21"/>
                                </w:rPr>
                                <w:t xml:space="preserve">Z důvodu pandemie a souvisejících restrikcí ministerstvo průmyslu a obchodu (MPO) pro skiareály připravilo dotační program COVID Sport III Lyžařská střediska, který byl otevřený od 15. února do 18. března. Přijalo v něm 279 žádostí za 854 milionů korun. </w:t>
                              </w:r>
                              <w:r>
                                <w:rPr>
                                  <w:noProof/>
                                  <w:sz w:val="21"/>
                                  <w:szCs w:val="21"/>
                                </w:rPr>
                                <w:br/>
                              </w:r>
                              <w:r>
                                <w:rPr>
                                  <w:noProof/>
                                  <w:sz w:val="21"/>
                                  <w:szCs w:val="21"/>
                                </w:rPr>
                                <w:t xml:space="preserve">Provozovatelům skiareálů i dalších sportovišť je nadále k dispozici záruční program COVID sport, který vznikl ve spolupráci MPO s Českomoravskou záruční a rozvojovou bankou. </w:t>
                              </w:r>
                              <w:r>
                                <w:rPr>
                                  <w:noProof/>
                                  <w:sz w:val="21"/>
                                  <w:szCs w:val="21"/>
                                </w:rPr>
                                <w:br/>
                              </w:r>
                              <w:r>
                                <w:rPr>
                                  <w:noProof/>
                                  <w:sz w:val="21"/>
                                  <w:szCs w:val="21"/>
                                </w:rPr>
                                <w:t xml:space="preserve">Nejnovější články z rubriky Česko a jeho regiony </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6" w:name="_Toc256000002"/>
                  <w:r>
                    <w:rPr>
                      <w:rFonts w:ascii="Arial" w:eastAsia="Arial" w:hAnsi="Arial" w:cs="Arial"/>
                      <w:noProof/>
                      <w:color w:val="FFFFFF"/>
                      <w:sz w:val="0"/>
                      <w:szCs w:val="0"/>
                    </w:rPr>
                    <w:t>2. 20.04.2021</w:t>
                  </w:r>
                  <w:bookmarkEnd w:id="26"/>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7" w:name="_Toc256000003"/>
                              <w:r>
                                <w:rPr>
                                  <w:rFonts w:ascii="Arial" w:eastAsia="Arial" w:hAnsi="Arial" w:cs="Arial"/>
                                  <w:noProof/>
                                  <w:color w:val="FFFFFF"/>
                                  <w:sz w:val="0"/>
                                  <w:szCs w:val="0"/>
                                </w:rPr>
                                <w:t>Hodnocení lyžařské sezóny</w:t>
                              </w:r>
                              <w:bookmarkEnd w:id="27"/>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Hodnocení lyžařské sezóny</w:t>
                              </w:r>
                              <w:bookmarkStart w:id="28" w:name="Art__0__1"/>
                              <w:r>
                                <w:rPr>
                                  <w:rStyle w:val="any"/>
                                  <w:color w:val="21262A"/>
                                  <w:sz w:val="27"/>
                                  <w:szCs w:val="27"/>
                                  <w:u w:val="single" w:color="21262A"/>
                                </w:rPr>
                                <w:fldChar w:fldCharType="end"/>
                              </w:r>
                              <w:bookmarkEnd w:id="2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20.04.2021 </w:t>
                              </w:r>
                              <w:r>
                                <w:rPr>
                                  <w:rStyle w:val="metadata-item"/>
                                  <w:noProof/>
                                </w:rPr>
                                <w:t>| Zpráva: </w:t>
                              </w:r>
                              <w:r>
                                <w:rPr>
                                  <w:rStyle w:val="metadata-value"/>
                                  <w:noProof/>
                                </w:rPr>
                                <w:t xml:space="preserve">8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Lucie PLÍŠKOVÁ, redaktorka</w:t>
                              </w:r>
                              <w:r>
                                <w:rPr>
                                  <w:noProof/>
                                  <w:sz w:val="21"/>
                                  <w:szCs w:val="21"/>
                                </w:rPr>
                                <w:t xml:space="preserve"> </w:t>
                              </w:r>
                              <w:r>
                                <w:rPr>
                                  <w:noProof/>
                                  <w:sz w:val="21"/>
                                  <w:szCs w:val="21"/>
                                </w:rPr>
                                <w:br/>
                              </w:r>
                              <w:r>
                                <w:rPr>
                                  <w:noProof/>
                                  <w:sz w:val="21"/>
                                  <w:szCs w:val="21"/>
                                </w:rPr>
                                <w:t>v České republice funguje 450 lyžařských středisek. Zaměstnávají zhruba 45 000 obyvatel, převážně z hor a podhorských oblastí. Lyžařská střediska každoročně přinášela do státního rozpočtu miliardy korun. Letos ale naopak potřebovala peníze ze státní kasy. Tržby se totiž propadly téměř k nule.</w:t>
                              </w:r>
                              <w:r>
                                <w:rPr>
                                  <w:noProof/>
                                  <w:sz w:val="21"/>
                                  <w:szCs w:val="21"/>
                                </w:rPr>
                                <w:br/>
                              </w:r>
                              <w:r>
                                <w:rPr>
                                  <w:noProof/>
                                  <w:sz w:val="21"/>
                                  <w:szCs w:val="21"/>
                                </w:rPr>
                                <w:br/>
                              </w:r>
                              <w:r>
                                <w:rPr>
                                  <w:rStyle w:val="any"/>
                                  <w:b/>
                                  <w:bCs/>
                                  <w:noProof/>
                                  <w:sz w:val="21"/>
                                  <w:szCs w:val="21"/>
                                </w:rPr>
                                <w:t>Erik KNAJFL, redaktor</w:t>
                              </w:r>
                              <w:r>
                                <w:rPr>
                                  <w:noProof/>
                                  <w:sz w:val="21"/>
                                  <w:szCs w:val="21"/>
                                </w:rPr>
                                <w:t xml:space="preserve"> </w:t>
                              </w:r>
                              <w:r>
                                <w:rPr>
                                  <w:noProof/>
                                  <w:sz w:val="21"/>
                                  <w:szCs w:val="21"/>
                                </w:rPr>
                                <w:br/>
                              </w:r>
                              <w:r>
                                <w:rPr>
                                  <w:noProof/>
                                  <w:sz w:val="21"/>
                                  <w:szCs w:val="21"/>
                                </w:rPr>
                                <w:t>Nejhorší lyžařská sezóna v historii. Tak hodnotí provozovatelé skiareálů letošní zimu. Většina z nich přišla o 95 % tržeb.</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Budou muset omezovat nejenom svůj provoz, ale i zaměstnanost a samozřejmě i investice do budoucna.</w:t>
                              </w:r>
                              <w:r>
                                <w:rPr>
                                  <w:noProof/>
                                  <w:sz w:val="21"/>
                                  <w:szCs w:val="21"/>
                                </w:rPr>
                                <w:br/>
                              </w:r>
                              <w:r>
                                <w:rPr>
                                  <w:noProof/>
                                  <w:sz w:val="21"/>
                                  <w:szCs w:val="21"/>
                                </w:rPr>
                                <w:br/>
                              </w:r>
                              <w:r>
                                <w:rPr>
                                  <w:rStyle w:val="any"/>
                                  <w:b/>
                                  <w:bCs/>
                                  <w:noProof/>
                                  <w:sz w:val="21"/>
                                  <w:szCs w:val="21"/>
                                </w:rPr>
                                <w:t>Erik KNAJFL, redaktor</w:t>
                              </w:r>
                              <w:r>
                                <w:rPr>
                                  <w:noProof/>
                                  <w:sz w:val="21"/>
                                  <w:szCs w:val="21"/>
                                </w:rPr>
                                <w:t xml:space="preserve"> </w:t>
                              </w:r>
                              <w:r>
                                <w:rPr>
                                  <w:noProof/>
                                  <w:sz w:val="21"/>
                                  <w:szCs w:val="21"/>
                                </w:rPr>
                                <w:br/>
                              </w:r>
                              <w:r>
                                <w:rPr>
                                  <w:noProof/>
                                  <w:sz w:val="21"/>
                                  <w:szCs w:val="21"/>
                                </w:rPr>
                                <w:t>V únoru vláda zvažovala otevření skiareálů. To se ale nestalo a provozovatelé tak údajně zbytečně vynaložili desítky milionů korun na přípravu středisek.</w:t>
                              </w:r>
                              <w:r>
                                <w:rPr>
                                  <w:noProof/>
                                  <w:sz w:val="21"/>
                                  <w:szCs w:val="21"/>
                                </w:rPr>
                                <w:br/>
                              </w:r>
                              <w:r>
                                <w:rPr>
                                  <w:noProof/>
                                  <w:sz w:val="21"/>
                                  <w:szCs w:val="21"/>
                                </w:rPr>
                                <w:br/>
                              </w:r>
                              <w:r>
                                <w:rPr>
                                  <w:rStyle w:val="any"/>
                                  <w:b/>
                                  <w:bCs/>
                                  <w:noProof/>
                                  <w:sz w:val="21"/>
                                  <w:szCs w:val="21"/>
                                </w:rPr>
                                <w:t>Petr HYNEK, ředitel SkiResortu Černá Hora - Pec</w:t>
                              </w:r>
                              <w:r>
                                <w:rPr>
                                  <w:noProof/>
                                  <w:sz w:val="21"/>
                                  <w:szCs w:val="21"/>
                                </w:rPr>
                                <w:t xml:space="preserve"> </w:t>
                              </w:r>
                              <w:r>
                                <w:rPr>
                                  <w:noProof/>
                                  <w:sz w:val="21"/>
                                  <w:szCs w:val="21"/>
                                </w:rPr>
                                <w:br/>
                              </w:r>
                              <w:r>
                                <w:rPr>
                                  <w:noProof/>
                                  <w:sz w:val="21"/>
                                  <w:szCs w:val="21"/>
                                </w:rPr>
                                <w:t>Velké areály, které zasněžují velké plochy, mají samozřejmě ty náklady obrovské, takže tam jsme samozřejmě zbytečně prodělali spoustu peněz.</w:t>
                              </w:r>
                              <w:r>
                                <w:rPr>
                                  <w:noProof/>
                                  <w:sz w:val="21"/>
                                  <w:szCs w:val="21"/>
                                </w:rPr>
                                <w:br/>
                              </w:r>
                              <w:r>
                                <w:rPr>
                                  <w:noProof/>
                                  <w:sz w:val="21"/>
                                  <w:szCs w:val="21"/>
                                </w:rPr>
                                <w:br/>
                              </w:r>
                              <w:r>
                                <w:rPr>
                                  <w:rStyle w:val="any"/>
                                  <w:b/>
                                  <w:bCs/>
                                  <w:noProof/>
                                  <w:sz w:val="21"/>
                                  <w:szCs w:val="21"/>
                                </w:rPr>
                                <w:t>Erik KNAJFL, redaktor</w:t>
                              </w:r>
                              <w:r>
                                <w:rPr>
                                  <w:noProof/>
                                  <w:sz w:val="21"/>
                                  <w:szCs w:val="21"/>
                                </w:rPr>
                                <w:t xml:space="preserve"> </w:t>
                              </w:r>
                              <w:r>
                                <w:rPr>
                                  <w:noProof/>
                                  <w:sz w:val="21"/>
                                  <w:szCs w:val="21"/>
                                </w:rPr>
                                <w:br/>
                              </w:r>
                              <w:r>
                                <w:rPr>
                                  <w:noProof/>
                                  <w:sz w:val="21"/>
                                  <w:szCs w:val="21"/>
                                </w:rPr>
                                <w:t>Navíc podle provozovatelů byly kompenzace za zmařenou sezónu nerovné. Maximální částka totiž byla 1 800 000 EUR. Například Ski areálu Černá Hora-Pec tak kompenzace pokryly asi 12 % nákladů. Ty nejnutnější, tedy nájmy, splátky bankám, leasingovým společnostem nebo energie, areál musel zaplatit.</w:t>
                              </w:r>
                              <w:r>
                                <w:rPr>
                                  <w:noProof/>
                                  <w:sz w:val="21"/>
                                  <w:szCs w:val="21"/>
                                </w:rPr>
                                <w:br/>
                              </w:r>
                              <w:r>
                                <w:rPr>
                                  <w:noProof/>
                                  <w:sz w:val="21"/>
                                  <w:szCs w:val="21"/>
                                </w:rPr>
                                <w:br/>
                              </w:r>
                              <w:r>
                                <w:rPr>
                                  <w:rStyle w:val="any"/>
                                  <w:b/>
                                  <w:bCs/>
                                  <w:noProof/>
                                  <w:sz w:val="21"/>
                                  <w:szCs w:val="21"/>
                                </w:rPr>
                                <w:t>Petr HYNEK, ředitel SkiResortu Černá Hora - Pec</w:t>
                              </w:r>
                              <w:r>
                                <w:rPr>
                                  <w:noProof/>
                                  <w:sz w:val="21"/>
                                  <w:szCs w:val="21"/>
                                </w:rPr>
                                <w:t xml:space="preserve"> </w:t>
                              </w:r>
                              <w:r>
                                <w:rPr>
                                  <w:noProof/>
                                  <w:sz w:val="21"/>
                                  <w:szCs w:val="21"/>
                                </w:rPr>
                                <w:br/>
                              </w:r>
                              <w:r>
                                <w:rPr>
                                  <w:noProof/>
                                  <w:sz w:val="21"/>
                                  <w:szCs w:val="21"/>
                                </w:rPr>
                                <w:t>Museli jsme jednat s věřiteli o tom, abysme jednak odložili splátky do dalších let. Pokoušeli jsme se samozřejmě s některými domluvit na snížení částek třeba nájemného, u některých se to povedlo, u některých ne.</w:t>
                              </w:r>
                              <w:r>
                                <w:rPr>
                                  <w:noProof/>
                                  <w:sz w:val="21"/>
                                  <w:szCs w:val="21"/>
                                </w:rPr>
                                <w:br/>
                              </w:r>
                              <w:r>
                                <w:rPr>
                                  <w:noProof/>
                                  <w:sz w:val="21"/>
                                  <w:szCs w:val="21"/>
                                </w:rPr>
                                <w:br/>
                              </w:r>
                              <w:r>
                                <w:rPr>
                                  <w:rStyle w:val="any"/>
                                  <w:b/>
                                  <w:bCs/>
                                  <w:noProof/>
                                  <w:sz w:val="21"/>
                                  <w:szCs w:val="21"/>
                                </w:rPr>
                                <w:t>redaktor/citace: vyjádření MPO pro ČT</w:t>
                              </w:r>
                              <w:r>
                                <w:rPr>
                                  <w:noProof/>
                                  <w:sz w:val="21"/>
                                  <w:szCs w:val="21"/>
                                </w:rPr>
                                <w:t xml:space="preserve"> </w:t>
                              </w:r>
                              <w:r>
                                <w:rPr>
                                  <w:noProof/>
                                  <w:sz w:val="21"/>
                                  <w:szCs w:val="21"/>
                                </w:rPr>
                                <w:br/>
                              </w:r>
                              <w:r>
                                <w:rPr>
                                  <w:noProof/>
                                  <w:sz w:val="21"/>
                                  <w:szCs w:val="21"/>
                                </w:rPr>
                                <w:t>Jde o maximum dané platnou legislativou. Otázka spravedlnosti není na místě, respektive ano, aby to bylo fér, měli by mít všichni nárok na 50 %. Nicméně tento problém se týká pěti nebo šesti největších areálů. Nikoho dalšího.</w:t>
                              </w:r>
                              <w:r>
                                <w:rPr>
                                  <w:noProof/>
                                  <w:sz w:val="21"/>
                                  <w:szCs w:val="21"/>
                                </w:rPr>
                                <w:br/>
                              </w:r>
                              <w:r>
                                <w:rPr>
                                  <w:noProof/>
                                  <w:sz w:val="21"/>
                                  <w:szCs w:val="21"/>
                                </w:rPr>
                                <w:br/>
                              </w:r>
                              <w:r>
                                <w:rPr>
                                  <w:rStyle w:val="any"/>
                                  <w:b/>
                                  <w:bCs/>
                                  <w:noProof/>
                                  <w:sz w:val="21"/>
                                  <w:szCs w:val="21"/>
                                </w:rPr>
                                <w:t>Erik KNAJFL, redaktor</w:t>
                              </w:r>
                              <w:r>
                                <w:rPr>
                                  <w:noProof/>
                                  <w:sz w:val="21"/>
                                  <w:szCs w:val="21"/>
                                </w:rPr>
                                <w:t xml:space="preserve"> </w:t>
                              </w:r>
                              <w:r>
                                <w:rPr>
                                  <w:noProof/>
                                  <w:sz w:val="21"/>
                                  <w:szCs w:val="21"/>
                                </w:rPr>
                                <w:br/>
                              </w:r>
                              <w:r>
                                <w:rPr>
                                  <w:noProof/>
                                  <w:sz w:val="21"/>
                                  <w:szCs w:val="21"/>
                                </w:rPr>
                                <w:t>Zdražování skipasů a služeb je pro příští zimu nevyhnutelné, tvrdí horská střediska. Věří, že vláda bude v květnu rozvolňovat. Ztráty by tak podle nich mohla alespoň částečně kompenzovat silná letní sezóna. Redakce a Erik Knajfl, Česká televize.</w:t>
                              </w:r>
                              <w:r>
                                <w:rPr>
                                  <w:noProof/>
                                  <w:sz w:val="21"/>
                                  <w:szCs w:val="21"/>
                                </w:rPr>
                                <w:br/>
                              </w:r>
                              <w:r>
                                <w:rPr>
                                  <w:noProof/>
                                  <w:sz w:val="21"/>
                                  <w:szCs w:val="21"/>
                                </w:rPr>
                                <w:br/>
                              </w:r>
                              <w:r>
                                <w:rPr>
                                  <w:rStyle w:val="any"/>
                                  <w:b/>
                                  <w:bCs/>
                                  <w:noProof/>
                                  <w:sz w:val="21"/>
                                  <w:szCs w:val="21"/>
                                </w:rPr>
                                <w:t>Bohumil KLEPETKO, moderátor</w:t>
                              </w:r>
                              <w:r>
                                <w:rPr>
                                  <w:noProof/>
                                  <w:sz w:val="21"/>
                                  <w:szCs w:val="21"/>
                                </w:rPr>
                                <w:t xml:space="preserve"> </w:t>
                              </w:r>
                              <w:r>
                                <w:rPr>
                                  <w:noProof/>
                                  <w:sz w:val="21"/>
                                  <w:szCs w:val="21"/>
                                </w:rPr>
                                <w:br/>
                              </w:r>
                              <w:r>
                                <w:rPr>
                                  <w:noProof/>
                                  <w:sz w:val="21"/>
                                  <w:szCs w:val="21"/>
                                </w:rPr>
                                <w:t>Ještě jedna otázka pro Lucii Plíškovou do Deštného odtud z Prahy. Lucie, je už teď jasné, že některá lyžařská nebo jiná horská střediska budou kvůli dopadům koronavirové krize muset úplně skončit. Popřípadě kolika takovým to konkrétně třeba v Orlických horách hrozí?</w:t>
                              </w:r>
                              <w:r>
                                <w:rPr>
                                  <w:noProof/>
                                  <w:sz w:val="21"/>
                                  <w:szCs w:val="21"/>
                                </w:rPr>
                                <w:br/>
                              </w:r>
                              <w:r>
                                <w:rPr>
                                  <w:noProof/>
                                  <w:sz w:val="21"/>
                                  <w:szCs w:val="21"/>
                                </w:rPr>
                                <w:br/>
                              </w:r>
                              <w:r>
                                <w:rPr>
                                  <w:rStyle w:val="any"/>
                                  <w:b/>
                                  <w:bCs/>
                                  <w:noProof/>
                                  <w:sz w:val="21"/>
                                  <w:szCs w:val="21"/>
                                </w:rPr>
                                <w:t>Lucie PLÍŠKOVÁ, redaktorka</w:t>
                              </w:r>
                              <w:r>
                                <w:rPr>
                                  <w:noProof/>
                                  <w:sz w:val="21"/>
                                  <w:szCs w:val="21"/>
                                </w:rPr>
                                <w:t xml:space="preserve"> </w:t>
                              </w:r>
                              <w:r>
                                <w:rPr>
                                  <w:noProof/>
                                  <w:sz w:val="21"/>
                                  <w:szCs w:val="21"/>
                                </w:rPr>
                                <w:br/>
                              </w:r>
                              <w:r>
                                <w:rPr>
                                  <w:noProof/>
                                  <w:sz w:val="21"/>
                                  <w:szCs w:val="21"/>
                                </w:rPr>
                                <w:t>Zatím to jasné není každopádně už je teď jasná 1 věc, a to, že provozovatelé lyžařských středisek budou samozřejmě bojovat o přežití. A rozhodne se o tom právě letos, zda budou schopni splácet svoje závazky. Zimní sezóně mohla lyžařská střediska fungovat jen mezi loňským 18. a 26. prosincem. Odhaduje se, že při letošní zimě, kdy na horách panovaly ideální zimní podmínky, by provozovatelé dosáhli obratu až 4 miliardy korun. Zda epidemii koronaviru ustojí, se rozhodne nejpozději na podzim.</w:t>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9" w:name="_Toc256000004"/>
                  <w:r>
                    <w:rPr>
                      <w:rFonts w:ascii="Arial" w:eastAsia="Arial" w:hAnsi="Arial" w:cs="Arial"/>
                      <w:noProof/>
                      <w:color w:val="FFFFFF"/>
                      <w:sz w:val="0"/>
                      <w:szCs w:val="0"/>
                    </w:rPr>
                    <w:t>3. 22.04.2021</w:t>
                  </w:r>
                  <w:bookmarkEnd w:id="29"/>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0" w:name="_Toc256000005"/>
                              <w:r>
                                <w:rPr>
                                  <w:rFonts w:ascii="Arial" w:eastAsia="Arial" w:hAnsi="Arial" w:cs="Arial"/>
                                  <w:noProof/>
                                  <w:color w:val="FFFFFF"/>
                                  <w:sz w:val="0"/>
                                  <w:szCs w:val="0"/>
                                </w:rPr>
                                <w:t>V pondělí se otevřou školky ve třech krajích. Obchody to čeká asi až v začátku května</w:t>
                              </w:r>
                              <w:bookmarkEnd w:id="30"/>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V pondělí se otevřou školky ve třech krajích. Obchody to čeká asi až v začátku května</w:t>
                              </w:r>
                              <w:bookmarkStart w:id="31" w:name="Art__0__11"/>
                              <w:r>
                                <w:rPr>
                                  <w:rStyle w:val="any"/>
                                  <w:color w:val="21262A"/>
                                  <w:sz w:val="27"/>
                                  <w:szCs w:val="27"/>
                                  <w:u w:val="single" w:color="21262A"/>
                                </w:rPr>
                                <w:fldChar w:fldCharType="end"/>
                              </w:r>
                              <w:bookmarkEnd w:id="31"/>
                              <w:r>
                                <w:rPr>
                                  <w:noProof/>
                                  <w:sz w:val="26"/>
                                  <w:szCs w:val="26"/>
                                </w:rPr>
                                <w:t xml:space="preserve"> </w:t>
                              </w:r>
                              <w:r>
                                <w:rPr>
                                  <w:sz w:val="26"/>
                                  <w:szCs w:val="26"/>
                                </w:rPr>
                                <w:fldChar w:fldCharType="begin"/>
                              </w:r>
                              <w:r>
                                <w:rPr>
                                  <w:noProof/>
                                  <w:sz w:val="26"/>
                                  <w:szCs w:val="26"/>
                                </w:rPr>
                                <w:instrText xml:space="preserve"> HYPERLINK "https://zpravy.aktualne.cz/domaci/v-pondeli-se-otevrou-skolky-ve-trech-krajich-obchody-v-cele/r~3261a540a39111eb8e470cc47ab5f122/"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aktualne.cz </w:t>
                              </w:r>
                              <w:r>
                                <w:rPr>
                                  <w:rStyle w:val="metadata-item"/>
                                  <w:noProof/>
                                </w:rPr>
                                <w:t xml:space="preserve">| </w:t>
                              </w:r>
                              <w:r>
                                <w:rPr>
                                  <w:rStyle w:val="metadata-value"/>
                                  <w:noProof/>
                                </w:rPr>
                                <w:t xml:space="preserve">22.04.2021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RU / den: </w:t>
                              </w:r>
                              <w:r>
                                <w:rPr>
                                  <w:rStyle w:val="metadata-value"/>
                                  <w:noProof/>
                                </w:rPr>
                                <w:t xml:space="preserve">616 630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Od pondělí 26. dubna se zcela otevřou mateřské školy v Královéhradeckém, Karlovarském a Plzeňském kraji, děti nebudou potřebovat roušky ani testy. Od 3. května by se pak v celém Česku mohl za přísných hygienických pravidel otevřít zbytek obchodů, trhů a vybrané služby. Musí ale vydržet příznivá epidemická situace. Rozhodla o tom ve čtvrtek vláda.</w:t>
                              </w:r>
                              <w:r>
                                <w:rPr>
                                  <w:noProof/>
                                  <w:sz w:val="21"/>
                                  <w:szCs w:val="21"/>
                                </w:rPr>
                                <w:br/>
                              </w:r>
                              <w:r>
                                <w:rPr>
                                  <w:noProof/>
                                  <w:sz w:val="21"/>
                                  <w:szCs w:val="21"/>
                                </w:rPr>
                                <w:br/>
                              </w:r>
                              <w:r>
                                <w:rPr>
                                  <w:noProof/>
                                  <w:sz w:val="21"/>
                                  <w:szCs w:val="21"/>
                                </w:rPr>
                                <w:br/>
                              </w:r>
                              <w:r>
                                <w:rPr>
                                  <w:noProof/>
                                  <w:sz w:val="21"/>
                                  <w:szCs w:val="21"/>
                                </w:rPr>
                                <w:t>Kabinet pro postupné rozvolňování připravil šest balíčků. Uvolnění bude upřesňovat vždy v pondělí, ve čtvrtek ho bude potvrzovat. Rozhodující bude počet nakažených. Nárůst počtu případů nemoci covid-19 ve středu byl nejnižší za všední den za více než půl roku, hospitalizovaných je nejméně od poloviny října. Zpomaluje ale také tempo očkování.</w:t>
                              </w:r>
                              <w:r>
                                <w:rPr>
                                  <w:noProof/>
                                  <w:sz w:val="21"/>
                                  <w:szCs w:val="21"/>
                                </w:rPr>
                                <w:br/>
                              </w:r>
                              <w:r>
                                <w:rPr>
                                  <w:noProof/>
                                  <w:sz w:val="21"/>
                                  <w:szCs w:val="21"/>
                                </w:rPr>
                                <w:t>Plné otevření školek platí jen pro uvedené tři kraje, mají nejnižší počet nakažených koronavirem. V pondělí bude vláda rovněž rozhodovat o tom, zda se v těchto krajích otevřou druhé stupně základních škol rotačně od 3. května. Rozvolňování školství bude stejně jako v dalších oborech postupovat regionálně a řídit se výskytem 100 nově nakažených s covidem-19 na 100 000 obyvatel za sedm dní. Postupně by se pak mohly školky i druhý stupeň základních škol otevírat i v dalších regionech. Již dříve vláda rozhodla, že se od pondělí obnoví praktická výuka ve středních školách a posledních ročnících vysokých škol. Povinné je testování na covid.</w:t>
                              </w:r>
                              <w:r>
                                <w:rPr>
                                  <w:noProof/>
                                  <w:sz w:val="21"/>
                                  <w:szCs w:val="21"/>
                                </w:rPr>
                                <w:br/>
                              </w:r>
                              <w:r>
                                <w:rPr>
                                  <w:noProof/>
                                  <w:sz w:val="21"/>
                                  <w:szCs w:val="21"/>
                                </w:rPr>
                                <w:br/>
                              </w:r>
                              <w:r>
                                <w:rPr>
                                  <w:noProof/>
                                  <w:sz w:val="21"/>
                                  <w:szCs w:val="21"/>
                                </w:rPr>
                                <w:t>Služby věnující se péči o tělo otevřou asi první</w:t>
                              </w:r>
                              <w:r>
                                <w:rPr>
                                  <w:noProof/>
                                  <w:sz w:val="21"/>
                                  <w:szCs w:val="21"/>
                                </w:rPr>
                                <w:br/>
                              </w:r>
                              <w:r>
                                <w:rPr>
                                  <w:noProof/>
                                  <w:sz w:val="21"/>
                                  <w:szCs w:val="21"/>
                                </w:rPr>
                                <w:t>Od 3. května by vedle obchodů a trhů mohly začít fungovat vybrané služby spojené s péčí o tělo, péčí o zvířata nebo lázeňskou zdravotní péčí. Vláda jejich provoz umožní bez ohledu na počet nakažených. Podmínkou však bude prokázat se u vstupu antigenním nebo PCR testem, výjimku budou mít očkovaní nebo ti, kteří v posledních 90 dnech covid prodělali. Do tří týdnů by podle ministra zdravotnictví Petra Arenbergera (za ANO) měla být dostupná elektronická verze potvrzení o negativním testu, prodělané nákaze či očkování. V krajích, ve kterých nebude počet nově nakažených vyšší než 100 lidí na 100 000 obyvatel, by se od 3. května mohla otevřít také muzea, galerie a památky. Nebudou se ale moci konat skupinové prohlídky.</w:t>
                              </w:r>
                              <w:r>
                                <w:rPr>
                                  <w:noProof/>
                                  <w:sz w:val="21"/>
                                  <w:szCs w:val="21"/>
                                </w:rPr>
                                <w:br/>
                              </w:r>
                              <w:r>
                                <w:rPr>
                                  <w:noProof/>
                                  <w:sz w:val="21"/>
                                  <w:szCs w:val="21"/>
                                </w:rPr>
                                <w:t>Vláda bude vždy v pondělí upřesňovat konkrétní pravidla pro rozvolňování na příští týden, podle Arenbergera to ale neznamená, že se každý týden bude nutně uvolňovat. Ze šesti balíčků rozvolnění začal první platit již minulý týden, kdy mohly znovu začít fungovat obchody s dětským oblečením a obuví, papírnictví, služby jako zámečnictví či čistírny.</w:t>
                              </w:r>
                              <w:r>
                                <w:rPr>
                                  <w:noProof/>
                                  <w:sz w:val="21"/>
                                  <w:szCs w:val="21"/>
                                </w:rPr>
                                <w:br/>
                              </w:r>
                              <w:r>
                                <w:rPr>
                                  <w:noProof/>
                                  <w:sz w:val="21"/>
                                  <w:szCs w:val="21"/>
                                </w:rPr>
                                <w:t>Druhý balíček se týká právě rozvolnění 3. května. Ve třetí fázi by se mohly otevřít další služby, na svatbách a pohřbech by mohlo být 30 účastníků. Ve čtvrtém balíčku by mohly začít fungovat zahrádky restaurací, hotely a penziony na 25 procent kapacity. Za přísných podmínek by lidé znovu mohli i do vnitřních sportovišť. Diváci by se na sportovní utkání mohli vrátit v době, kdy bude za týden méně než 75 případů covidu na 100 000 obyvatel.</w:t>
                              </w:r>
                              <w:r>
                                <w:rPr>
                                  <w:noProof/>
                                  <w:sz w:val="21"/>
                                  <w:szCs w:val="21"/>
                                </w:rPr>
                                <w:br/>
                              </w:r>
                              <w:r>
                                <w:rPr>
                                  <w:noProof/>
                                  <w:sz w:val="21"/>
                                  <w:szCs w:val="21"/>
                                </w:rPr>
                                <w:t>Čísla pandemie klesají</w:t>
                              </w:r>
                              <w:r>
                                <w:rPr>
                                  <w:noProof/>
                                  <w:sz w:val="21"/>
                                  <w:szCs w:val="21"/>
                                </w:rPr>
                                <w:br/>
                              </w:r>
                              <w:r>
                                <w:rPr>
                                  <w:noProof/>
                                  <w:sz w:val="21"/>
                                  <w:szCs w:val="21"/>
                                </w:rPr>
                                <w:t>Ve středu přibylo v Česku 2942 potvrzených nákaz koronavirem. Nižší nárůst ve všední den byl naposledy loni 30. září. Proti předchozí středě zpomalil nárůst o pětinu. V nemocnicích je s covidem 3909 lidí, z toho 862 ve vážném stavu.</w:t>
                              </w:r>
                              <w:r>
                                <w:rPr>
                                  <w:noProof/>
                                  <w:sz w:val="21"/>
                                  <w:szCs w:val="21"/>
                                </w:rPr>
                                <w:br/>
                              </w:r>
                              <w:r>
                                <w:rPr>
                                  <w:noProof/>
                                  <w:sz w:val="21"/>
                                  <w:szCs w:val="21"/>
                                </w:rPr>
                                <w:t>Zároveň ale klesá i tempo očkování. Ve středu zdravotníci aplikovali 58 637 dávek, o desetinu méně než před týdnem. V minulém týdnu se počty očkovaných každý všední den dostaly nad 60 000 lidí, tento týden zatím ani jednou. Celý duben čekalo na očkování proti covidu-19 průměrně kolem 700 000 lidí, proti začátku měsíce je ale nyní zhruba dvojnásobek těch, kteří již mají termín. Arenberger příští týden očekává výraznější dodávky vakcíny od firmy Pfizer/BioNTech. Čekání na očkování se tak podle něj výrazně zkrátí. Premiér Andrej Babiš (ANO) uvedl, že všichni zájemci by mohli být naočkování nejpozději do konce srpna. Do konce června by vakcínu podle něj mohlo dostat přes 5,6 milionu obyvatel.</w:t>
                              </w:r>
                              <w:r>
                                <w:rPr>
                                  <w:noProof/>
                                  <w:sz w:val="21"/>
                                  <w:szCs w:val="21"/>
                                </w:rPr>
                                <w:br/>
                              </w:r>
                              <w:r>
                                <w:rPr>
                                  <w:noProof/>
                                  <w:sz w:val="21"/>
                                  <w:szCs w:val="21"/>
                                </w:rPr>
                                <w:br/>
                              </w:r>
                              <w:r>
                                <w:rPr>
                                  <w:noProof/>
                                  <w:sz w:val="21"/>
                                  <w:szCs w:val="21"/>
                                </w:rPr>
                                <w:t>Rodiče, kteří od března zůstali doma s dětmi kvůli zavřeným školám, budou dostávat vyšší ošetřovné. Stoupne ze 70 na 80 procent redukovaného výdělku. Vyšší dávka bude vyplácena zpětně od 1. března do konce školního roku. Změnu zákona ve čtvrtek podepsal prezident Miloš Zeman.</w:t>
                              </w:r>
                              <w:r>
                                <w:rPr>
                                  <w:noProof/>
                                  <w:sz w:val="21"/>
                                  <w:szCs w:val="21"/>
                                </w:rPr>
                                <w:br/>
                              </w:r>
                              <w:r>
                                <w:rPr>
                                  <w:noProof/>
                                  <w:sz w:val="21"/>
                                  <w:szCs w:val="21"/>
                                </w:rPr>
                                <w:t>Sněmovna by podle poslanců ANO a ČSSD měla uložit ministerstvu školství, aby kvůli odkladům obnovení prezenční výuky umožnilo letos studentům získat úřední maturitu, tedy udělení maturitní známky bez zkoušek podle průměru za studium. Zástupci vládních stran to dnes navrhli dolní komoře, která zatím o návrhu nerozhodla. Ministr školství Robert Plaga (za ANO) takový postup odmítá. Debatu má za zbytečné zneklidňování studentů před blížící se zkouškou. Proti návrhu se postavili například i zástupci Pirátů, TOP 09 a KDU-ČSL.</w:t>
                              </w:r>
                              <w:r>
                                <w:rPr>
                                  <w:noProof/>
                                  <w:sz w:val="21"/>
                                  <w:szCs w:val="21"/>
                                </w:rPr>
                                <w:br/>
                              </w:r>
                              <w:r>
                                <w:rPr>
                                  <w:noProof/>
                                  <w:sz w:val="21"/>
                                  <w:szCs w:val="21"/>
                                </w:rPr>
                                <w:t>Nejvyšší správní soud zrušil mimořádné opatření</w:t>
                              </w:r>
                              <w:r>
                                <w:rPr>
                                  <w:noProof/>
                                  <w:sz w:val="21"/>
                                  <w:szCs w:val="21"/>
                                </w:rPr>
                                <w:br/>
                              </w:r>
                              <w:r>
                                <w:rPr>
                                  <w:noProof/>
                                  <w:sz w:val="21"/>
                                  <w:szCs w:val="21"/>
                                </w:rPr>
                                <w:t>Nejvyšší správní soud zrušil celé mimořádné opatření ministerstva zdravotnictví, přijaté 10. dubna, které kromě jiného omezuje provoz obchodů, služeb i setkávání lidí. Zásah však má několikadenní odklad, vstoupí v platnost čtvrtý den po jeho doručení aktérům. Ministerstvo opatření nahradí novou verzí. Hlavní vada spočívala podle soudu v tom, že opatření nebylo vydáno s předchozím souhlasem vlády, ale až s následným. Soud zkritizoval také některá dílčí ustanovení. Například uvedl, že omezování počtu lidí na akcích se nesmí týkat rodinných setkání, návštěv rodičů či sourozenců.</w:t>
                              </w:r>
                              <w:r>
                                <w:rPr>
                                  <w:noProof/>
                                  <w:sz w:val="21"/>
                                  <w:szCs w:val="21"/>
                                </w:rPr>
                                <w:br/>
                              </w:r>
                              <w:r>
                                <w:rPr>
                                  <w:noProof/>
                                  <w:sz w:val="21"/>
                                  <w:szCs w:val="21"/>
                                </w:rPr>
                                <w:t xml:space="preserve">Podle </w:t>
                              </w:r>
                              <w:r>
                                <w:rPr>
                                  <w:rStyle w:val="any"/>
                                  <w:noProof/>
                                  <w:sz w:val="21"/>
                                  <w:szCs w:val="21"/>
                                  <w:shd w:val="clear" w:color="auto" w:fill="F9C812"/>
                                </w:rPr>
                                <w:t>Asociace horských středisek</w:t>
                              </w:r>
                              <w:r>
                                <w:rPr>
                                  <w:noProof/>
                                  <w:sz w:val="21"/>
                                  <w:szCs w:val="21"/>
                                </w:rPr>
                                <w:t xml:space="preserve"> byly v uplynulé sezoně skiareály v průměru otevřené méně než pět dní. Horské regiony proto evidují v součtu ztrátu až 25 miliard korun. Do veřejných rozpočtů se tak z daní a dalších odvodů nedostalo 10,5 miliardy Kč. Zatím nelze odhadnout, jaké budou mít ztráty na střediska dopady a zda některá příští zimu neotevřou. Vládní podpora fungovala více pro menší a střední areály, nikoliv pro největší, uvedla asociace. Střediska se nyní chystají na léto. Plánují investice za desítky milionů korun, bez pandemické krize by vynaložily pravděpodobně stovky milionů korun.</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2" w:name="_Toc256000006"/>
                              <w:r>
                                <w:rPr>
                                  <w:rFonts w:ascii="Arial" w:eastAsia="Arial" w:hAnsi="Arial" w:cs="Arial"/>
                                  <w:noProof/>
                                  <w:color w:val="FFFFFF"/>
                                  <w:sz w:val="0"/>
                                  <w:szCs w:val="0"/>
                                </w:rPr>
                                <w:t>Radio Prague International - 22.4.2021</w:t>
                              </w:r>
                              <w:bookmarkEnd w:id="32"/>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Radio Prague International - 22.4.2021</w:t>
                              </w:r>
                              <w:bookmarkStart w:id="33" w:name="Art__0__10"/>
                              <w:r>
                                <w:rPr>
                                  <w:rStyle w:val="any"/>
                                  <w:color w:val="21262A"/>
                                  <w:sz w:val="27"/>
                                  <w:szCs w:val="27"/>
                                  <w:u w:val="single" w:color="21262A"/>
                                </w:rPr>
                                <w:fldChar w:fldCharType="end"/>
                              </w:r>
                              <w:bookmarkEnd w:id="3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 Prague International </w:t>
                              </w:r>
                              <w:r>
                                <w:rPr>
                                  <w:rStyle w:val="metadata-item"/>
                                  <w:noProof/>
                                </w:rPr>
                                <w:t xml:space="preserve">| </w:t>
                              </w:r>
                              <w:r>
                                <w:rPr>
                                  <w:rStyle w:val="metadata-value"/>
                                  <w:noProof/>
                                </w:rPr>
                                <w:t xml:space="preserve">22.04.2021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Zdeňka Kuchyňová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Česko sníží počet ruských diplomatů na současnou úroveň stavu naší ambasády v Moskvě</w:t>
                              </w:r>
                              <w:r>
                                <w:rPr>
                                  <w:noProof/>
                                  <w:sz w:val="21"/>
                                  <w:szCs w:val="21"/>
                                </w:rPr>
                                <w:br/>
                              </w:r>
                              <w:r>
                                <w:rPr>
                                  <w:noProof/>
                                  <w:sz w:val="21"/>
                                  <w:szCs w:val="21"/>
                                </w:rPr>
                                <w:br/>
                              </w:r>
                              <w:r>
                                <w:rPr>
                                  <w:noProof/>
                                  <w:sz w:val="21"/>
                                  <w:szCs w:val="21"/>
                                </w:rPr>
                                <w:t>Česko vyhostí další ruské diplomaty. Jak uvedl na tiskové konferenci ministr zahraničí Jakub Kulhánek (ČSSD), podle článku 11 Vídeňské úmluvy Česko zastropuje počet diplomatů na současném stavu naší ambasády v Moskvě. Rozhodnutí je platné ode dneška, ruská strana má na stažení pracovníků čas do konce května. "Je to standardní diplomatický nástroj. Nechci nic eskalovat, to není role ministra zahraničí. Ale Česko je sebevědomá země, a tak se bude chovat. Není to namířené proti ruskému národu, není to namířené na ruské občany, kteří u nás žijí, pracují a studují. Je to reakce na aktivity ruských tajných služeb na našem území. Současný paralyzující stav nezavinila česká, ale ruská strana."</w:t>
                              </w:r>
                              <w:r>
                                <w:rPr>
                                  <w:noProof/>
                                  <w:sz w:val="21"/>
                                  <w:szCs w:val="21"/>
                                </w:rPr>
                                <w:br/>
                              </w:r>
                              <w:r>
                                <w:rPr>
                                  <w:noProof/>
                                  <w:sz w:val="21"/>
                                  <w:szCs w:val="21"/>
                                </w:rPr>
                                <w:br/>
                              </w:r>
                              <w:r>
                                <w:rPr>
                                  <w:noProof/>
                                  <w:sz w:val="21"/>
                                  <w:szCs w:val="21"/>
                                </w:rPr>
                                <w:t>Česko podpořila Evropská unie i NATO</w:t>
                              </w:r>
                              <w:r>
                                <w:rPr>
                                  <w:noProof/>
                                  <w:sz w:val="21"/>
                                  <w:szCs w:val="21"/>
                                </w:rPr>
                                <w:br/>
                              </w:r>
                              <w:r>
                                <w:rPr>
                                  <w:noProof/>
                                  <w:sz w:val="21"/>
                                  <w:szCs w:val="21"/>
                                </w:rPr>
                                <w:br/>
                              </w:r>
                              <w:r>
                                <w:rPr>
                                  <w:noProof/>
                                  <w:sz w:val="21"/>
                                  <w:szCs w:val="21"/>
                                </w:rPr>
                                <w:t>Ministr zdůraznil, že za námi stojí Evropská unie i NATO. Česku nejde o eskalaci, doufalo, že Rusko na český požadavek zareaguje, ale zůstal bez odpovědi. Ministr dodal, že Česko muselo reagovat na kauzu Vrbětice a narušení naší suverenity.</w:t>
                              </w:r>
                              <w:r>
                                <w:rPr>
                                  <w:noProof/>
                                  <w:sz w:val="21"/>
                                  <w:szCs w:val="21"/>
                                </w:rPr>
                                <w:br/>
                              </w:r>
                              <w:r>
                                <w:rPr>
                                  <w:noProof/>
                                  <w:sz w:val="21"/>
                                  <w:szCs w:val="21"/>
                                </w:rPr>
                                <w:br/>
                              </w:r>
                              <w:r>
                                <w:rPr>
                                  <w:noProof/>
                                  <w:sz w:val="21"/>
                                  <w:szCs w:val="21"/>
                                </w:rPr>
                                <w:t>Podle odhalení bezpečnostních složek jsou z výbuchů v muničním skladu ve Vrběticích na Zlínsku v roce 2014 důvodně podezřelí dva agenti ruské vojenské tajné služby GRU. Česko vyhostilo 18 pracovníků ruské ambasády, kteří podle českých úřadů pracovali pro tajné služby. Rusko v odvetném kroku vyhostilo 20 zaměstnanců českého velvyslanectví v Moskvě. Dnes v poledne vypršela lhůta, do které Rusko mělo podle požadavku ČR umožnit návrat všech vyhoštěných českých diplomatů na ambasádu v Moskvě. Ruská strana na požadavek neodpověděla.</w:t>
                              </w:r>
                              <w:r>
                                <w:rPr>
                                  <w:noProof/>
                                  <w:sz w:val="21"/>
                                  <w:szCs w:val="21"/>
                                </w:rPr>
                                <w:br/>
                              </w:r>
                              <w:r>
                                <w:rPr>
                                  <w:noProof/>
                                  <w:sz w:val="21"/>
                                  <w:szCs w:val="21"/>
                                </w:rPr>
                                <w:br/>
                              </w:r>
                              <w:r>
                                <w:rPr>
                                  <w:noProof/>
                                  <w:sz w:val="21"/>
                                  <w:szCs w:val="21"/>
                                </w:rPr>
                                <w:t>Česko je připraveno jednat o nastavení počtu pracovníků na ambasádách</w:t>
                              </w:r>
                              <w:r>
                                <w:rPr>
                                  <w:noProof/>
                                  <w:sz w:val="21"/>
                                  <w:szCs w:val="21"/>
                                </w:rPr>
                                <w:br/>
                              </w:r>
                              <w:r>
                                <w:rPr>
                                  <w:noProof/>
                                  <w:sz w:val="21"/>
                                  <w:szCs w:val="21"/>
                                </w:rPr>
                                <w:br/>
                              </w:r>
                              <w:r>
                                <w:rPr>
                                  <w:noProof/>
                                  <w:sz w:val="21"/>
                                  <w:szCs w:val="21"/>
                                </w:rPr>
                                <w:t>S Ruskem chce Česko komunikovat standardní diplomatickou cestou. "Jsme připraveni s ruskou stranou do budoucna jednat o nastavení počtu pracovníků na našich diplomatických misích tak, aby byl umožněn účinný výkon jejich funkcí. Současný paralyzující stav nezavinila česká, ale ruská strana," dodal ministr. Premiér Andrej Babiš uvedl (ANO), že o kroku vlády byl informován prezident a podporuje jej.</w:t>
                              </w:r>
                              <w:r>
                                <w:rPr>
                                  <w:noProof/>
                                  <w:sz w:val="21"/>
                                  <w:szCs w:val="21"/>
                                </w:rPr>
                                <w:br/>
                              </w:r>
                              <w:r>
                                <w:rPr>
                                  <w:noProof/>
                                  <w:sz w:val="21"/>
                                  <w:szCs w:val="21"/>
                                </w:rPr>
                                <w:br/>
                              </w:r>
                              <w:r>
                                <w:rPr>
                                  <w:noProof/>
                                  <w:sz w:val="21"/>
                                  <w:szCs w:val="21"/>
                                </w:rPr>
                                <w:t>Na českém velvyslanectví v Moskvě po odjezdu vyhoštěných zůstalo 24 pracovníků, z toho 5 diplomatů a 19 administrativně technických pracovníků. Na ruské ambasádě v Praze nyní působí 27 diplomatů a 67 administrativně technických pracovníků.</w:t>
                              </w:r>
                              <w:r>
                                <w:rPr>
                                  <w:noProof/>
                                  <w:sz w:val="21"/>
                                  <w:szCs w:val="21"/>
                                </w:rPr>
                                <w:br/>
                              </w:r>
                              <w:r>
                                <w:rPr>
                                  <w:noProof/>
                                  <w:sz w:val="21"/>
                                  <w:szCs w:val="21"/>
                                </w:rPr>
                                <w:br/>
                              </w:r>
                              <w:r>
                                <w:rPr>
                                  <w:noProof/>
                                  <w:sz w:val="21"/>
                                  <w:szCs w:val="21"/>
                                </w:rPr>
                                <w:t>NATO vyjádřilo Česku solidaritu, odsoudilo nepřátelské aktivity Ruska</w:t>
                              </w:r>
                              <w:r>
                                <w:rPr>
                                  <w:noProof/>
                                  <w:sz w:val="21"/>
                                  <w:szCs w:val="21"/>
                                </w:rPr>
                                <w:br/>
                              </w:r>
                              <w:r>
                                <w:rPr>
                                  <w:noProof/>
                                  <w:sz w:val="21"/>
                                  <w:szCs w:val="21"/>
                                </w:rPr>
                                <w:br/>
                              </w:r>
                              <w:r>
                                <w:rPr>
                                  <w:noProof/>
                                  <w:sz w:val="21"/>
                                  <w:szCs w:val="21"/>
                                </w:rPr>
                                <w:t>Země Severoatlantické aliance dnes vyjádřily solidaritu Česku v souvislosti s výbuchem muničního skladu ve Vrběticích, za nímž podle zjištění českých tajných služeb byla ruská vojenská rozvědka GRU. NATO je podle společného prohlášení vážně znepokojeno destabilizačními aktivitami Ruska na území aliance. Zástupce členských zemí dnes o vývoji vyhroceného diplomatického sporu Prahy a Moskvy informoval nový český ministr zahraničí Jakub Kulhánek. Spojenci rovněž vyjádřili Česku účast v souvislosti s následky výbuchu, při němž v roce 2014 zemřeli dva lidé.</w:t>
                              </w:r>
                              <w:r>
                                <w:rPr>
                                  <w:noProof/>
                                  <w:sz w:val="21"/>
                                  <w:szCs w:val="21"/>
                                </w:rPr>
                                <w:br/>
                              </w:r>
                              <w:r>
                                <w:rPr>
                                  <w:noProof/>
                                  <w:sz w:val="21"/>
                                  <w:szCs w:val="21"/>
                                </w:rPr>
                                <w:br/>
                              </w:r>
                              <w:r>
                                <w:rPr>
                                  <w:noProof/>
                                  <w:sz w:val="21"/>
                                  <w:szCs w:val="21"/>
                                </w:rPr>
                                <w:t>Duka napsal Zemanovi: Pokud chce být ČR svobodným státem, musí být hrdá</w:t>
                              </w:r>
                              <w:r>
                                <w:rPr>
                                  <w:noProof/>
                                  <w:sz w:val="21"/>
                                  <w:szCs w:val="21"/>
                                </w:rPr>
                                <w:br/>
                              </w:r>
                              <w:r>
                                <w:rPr>
                                  <w:noProof/>
                                  <w:sz w:val="21"/>
                                  <w:szCs w:val="21"/>
                                </w:rPr>
                                <w:br/>
                              </w:r>
                              <w:r>
                                <w:rPr>
                                  <w:noProof/>
                                  <w:sz w:val="21"/>
                                  <w:szCs w:val="21"/>
                                </w:rPr>
                                <w:t>Pokud chce být Česká republika svobodným a suverénním státem, musí být hrdá, aby dokázala chránit svou integritu a suverenitu, napsal prezidentu Miloši Zemanovi kardinál Dominik Duka. Text dnes zveřejnil na svém blogu. Klade v něm také otázku, zda silnější má právo jednat se slabším mocensky, anebo má povinnost respektovat jeho integritu a jeho práva. Duka uvedl, že zpráva o zapojení ruských tajných služeb do výbuchu muničních skladů ve Vrběticích před sedmi lety všechny šokovala. Vše podle něj nasvědčuje tomu, že byla z velké části odhalena pravda.</w:t>
                              </w:r>
                              <w:r>
                                <w:rPr>
                                  <w:noProof/>
                                  <w:sz w:val="21"/>
                                  <w:szCs w:val="21"/>
                                </w:rPr>
                                <w:br/>
                              </w:r>
                              <w:r>
                                <w:rPr>
                                  <w:noProof/>
                                  <w:sz w:val="21"/>
                                  <w:szCs w:val="21"/>
                                </w:rPr>
                                <w:br/>
                              </w:r>
                              <w:r>
                                <w:rPr>
                                  <w:noProof/>
                                  <w:sz w:val="21"/>
                                  <w:szCs w:val="21"/>
                                </w:rPr>
                                <w:t>Policie obvinila pět lidí z teroristického útoku</w:t>
                              </w:r>
                              <w:r>
                                <w:rPr>
                                  <w:noProof/>
                                  <w:sz w:val="21"/>
                                  <w:szCs w:val="21"/>
                                </w:rPr>
                                <w:br/>
                              </w:r>
                              <w:r>
                                <w:rPr>
                                  <w:noProof/>
                                  <w:sz w:val="21"/>
                                  <w:szCs w:val="21"/>
                                </w:rPr>
                                <w:br/>
                              </w:r>
                              <w:r>
                                <w:rPr>
                                  <w:noProof/>
                                  <w:sz w:val="21"/>
                                  <w:szCs w:val="21"/>
                                </w:rPr>
                                <w:t>Policisté z Národní centrály proti organizovanému zločinu (NCOZ) obvinili pět lidí, kteří se podle ní zapojili do bojů na východě Ukrajiny na straně samozvané Doněcké lidové republiky. Na webu policie to uvedl mluvčí centrály Jaroslav Ibehej. Policie podezřelé zadržela ve středu. Kvůli případu zasahovala po celém Česku. Zadržení čeští občané podle kriminalistů jezdili bojovat na Ukrajinu na straně proruských separatistů nebo takové cesty chystali či organizovali. Server Aktuálně.cz uvedl, že podle zjištění jeho a Respektu je mezi zadrženými předseda spolku Českoslovenští vojáci v záloze za mír Ivan Kratochvíl.</w:t>
                              </w:r>
                              <w:r>
                                <w:rPr>
                                  <w:noProof/>
                                  <w:sz w:val="21"/>
                                  <w:szCs w:val="21"/>
                                </w:rPr>
                                <w:br/>
                              </w:r>
                              <w:r>
                                <w:rPr>
                                  <w:noProof/>
                                  <w:sz w:val="21"/>
                                  <w:szCs w:val="21"/>
                                </w:rPr>
                                <w:br/>
                              </w:r>
                              <w:r>
                                <w:rPr>
                                  <w:noProof/>
                                  <w:sz w:val="21"/>
                                  <w:szCs w:val="21"/>
                                </w:rPr>
                                <w:t>Nárůst nakažených byl nejnižší za více než půl roku</w:t>
                              </w:r>
                              <w:r>
                                <w:rPr>
                                  <w:noProof/>
                                  <w:sz w:val="21"/>
                                  <w:szCs w:val="21"/>
                                </w:rPr>
                                <w:br/>
                              </w:r>
                              <w:r>
                                <w:rPr>
                                  <w:noProof/>
                                  <w:sz w:val="21"/>
                                  <w:szCs w:val="21"/>
                                </w:rPr>
                                <w:br/>
                              </w:r>
                              <w:r>
                                <w:rPr>
                                  <w:noProof/>
                                  <w:sz w:val="21"/>
                                  <w:szCs w:val="21"/>
                                </w:rPr>
                                <w:t>Nárůst počtu případů nemoci covid-19 za středu byl nejnižším za všední den za více než půl roku. Nově přibylo 2942 potvrzených nákaz koronavirem. Nižší nárůst ve všední den byl naposledy loni 30. září. Vyplývá to z údajů na webu ministerstva zdravotnictví. Nárůst případů covidu-19 zpomalil oproti předchozí středě o pětinu. Zároveň ale opět zpomalilo i očkování. Počet lidí naočkovaných proti covidu-19 klesl ve středu oproti předchozímu týdnu o desetinu na 58.637.</w:t>
                              </w:r>
                              <w:r>
                                <w:rPr>
                                  <w:noProof/>
                                  <w:sz w:val="21"/>
                                  <w:szCs w:val="21"/>
                                </w:rPr>
                                <w:br/>
                              </w:r>
                              <w:r>
                                <w:rPr>
                                  <w:noProof/>
                                  <w:sz w:val="21"/>
                                  <w:szCs w:val="21"/>
                                </w:rPr>
                                <w:br/>
                              </w:r>
                              <w:r>
                                <w:rPr>
                                  <w:noProof/>
                                  <w:sz w:val="21"/>
                                  <w:szCs w:val="21"/>
                                </w:rPr>
                                <w:t>Babiš: Všichni zájemci by mohli být naočkovaní nejpozději do konce srpna</w:t>
                              </w:r>
                              <w:r>
                                <w:rPr>
                                  <w:noProof/>
                                  <w:sz w:val="21"/>
                                  <w:szCs w:val="21"/>
                                </w:rPr>
                                <w:br/>
                              </w:r>
                              <w:r>
                                <w:rPr>
                                  <w:noProof/>
                                  <w:sz w:val="21"/>
                                  <w:szCs w:val="21"/>
                                </w:rPr>
                                <w:br/>
                              </w:r>
                              <w:r>
                                <w:rPr>
                                  <w:noProof/>
                                  <w:sz w:val="21"/>
                                  <w:szCs w:val="21"/>
                                </w:rPr>
                                <w:t>Všichni zájemci o očkování proti covidu by mohli být v Česku podle premiéra Andreje Babiše (ANO) naočkováni nejpozději do konce srpna. Do konce června by vakcínu mohlo dostat přes 5,6 milionu obyvatel. Babiš to řekl na tiskové konferenci. Uvedl, že se nyní připravuje očkovací strategie i pro roky 2022 a 2023. Podle průzkumů zájem o očkování roste. Průzkum agentury Median pro Český rozhlas ukázal, že o vakcínu na začátku března stálo 64 procent lidí.</w:t>
                              </w:r>
                              <w:r>
                                <w:rPr>
                                  <w:noProof/>
                                  <w:sz w:val="21"/>
                                  <w:szCs w:val="21"/>
                                </w:rPr>
                                <w:br/>
                              </w:r>
                              <w:r>
                                <w:rPr>
                                  <w:noProof/>
                                  <w:sz w:val="21"/>
                                  <w:szCs w:val="21"/>
                                </w:rPr>
                                <w:br/>
                              </w:r>
                              <w:r>
                                <w:rPr>
                                  <w:noProof/>
                                  <w:sz w:val="21"/>
                                  <w:szCs w:val="21"/>
                                </w:rPr>
                                <w:t>V Česku žije podle údajů statistiků asi 8,7 milionu lidí nad 18 let. Pokud by vakcínu chtělo 64 procent dospělých, je to zhruba 5,6 milionu lidí. K očkování se mohou teď registrovat lidé nad 65 let. Ministr zdravotnictví Petr Arenberger (za ANO) v pondělí oznámil, že od pátku by se pak mohli začít hlásit lidé od 60 let a každý další týden by se věková hranice mohla případně snižovat o pět let.</w:t>
                              </w:r>
                              <w:r>
                                <w:rPr>
                                  <w:noProof/>
                                  <w:sz w:val="21"/>
                                  <w:szCs w:val="21"/>
                                </w:rPr>
                                <w:br/>
                              </w:r>
                              <w:r>
                                <w:rPr>
                                  <w:noProof/>
                                  <w:sz w:val="21"/>
                                  <w:szCs w:val="21"/>
                                </w:rPr>
                                <w:br/>
                              </w:r>
                              <w:r>
                                <w:rPr>
                                  <w:noProof/>
                                  <w:sz w:val="21"/>
                                  <w:szCs w:val="21"/>
                                </w:rPr>
                                <w:t>Praktičtí lékaři ode dneška dostávají vakcínu od firmy Johnson &amp; Johnson</w:t>
                              </w:r>
                              <w:r>
                                <w:rPr>
                                  <w:noProof/>
                                  <w:sz w:val="21"/>
                                  <w:szCs w:val="21"/>
                                </w:rPr>
                                <w:br/>
                              </w:r>
                              <w:r>
                                <w:rPr>
                                  <w:noProof/>
                                  <w:sz w:val="21"/>
                                  <w:szCs w:val="21"/>
                                </w:rPr>
                                <w:br/>
                              </w:r>
                              <w:r>
                                <w:rPr>
                                  <w:noProof/>
                                  <w:sz w:val="21"/>
                                  <w:szCs w:val="21"/>
                                </w:rPr>
                                <w:t>První praktičtí lékaři ode dneška dostávají vakcínu proti covidu-19 od firmy Johnson &amp; Johnson, která je čtvrtou očkovací látkou v Česku. Rozvoz začal dnes ráno, řekl ČTK Martin Nesrsta, mediální zástupce firmy Avenier, která má rozvoz vakcíny na starosti. Z první dodávky obdrží vakcínu 288 ordinací praktických lékařů, zájem o ni podle Nesrsty mělo asi 2500 ordinací. Šéf Sdružení praktických lékařů Petr Šonka ve středu ČTK napsal, že mnozí lékaři jsou připraveni očkovat i o víkendu. Dodávky vakcín do ordinací jsou ale podle praktiků stále nízké.</w:t>
                              </w:r>
                              <w:r>
                                <w:rPr>
                                  <w:noProof/>
                                  <w:sz w:val="21"/>
                                  <w:szCs w:val="21"/>
                                </w:rPr>
                                <w:br/>
                              </w:r>
                              <w:r>
                                <w:rPr>
                                  <w:noProof/>
                                  <w:sz w:val="21"/>
                                  <w:szCs w:val="21"/>
                                </w:rPr>
                                <w:br/>
                              </w:r>
                              <w:r>
                                <w:rPr>
                                  <w:noProof/>
                                  <w:sz w:val="21"/>
                                  <w:szCs w:val="21"/>
                                </w:rPr>
                                <w:t>Průzkum: Dvěma pětinám lidí zemřel kvůli covidu někdo známý v okolí</w:t>
                              </w:r>
                              <w:r>
                                <w:rPr>
                                  <w:noProof/>
                                  <w:sz w:val="21"/>
                                  <w:szCs w:val="21"/>
                                </w:rPr>
                                <w:br/>
                              </w:r>
                              <w:r>
                                <w:rPr>
                                  <w:noProof/>
                                  <w:sz w:val="21"/>
                                  <w:szCs w:val="21"/>
                                </w:rPr>
                                <w:br/>
                              </w:r>
                              <w:r>
                                <w:rPr>
                                  <w:noProof/>
                                  <w:sz w:val="21"/>
                                  <w:szCs w:val="21"/>
                                </w:rPr>
                                <w:t>Zhruba dvě pětiny Čechů přišly kvůli epidemii koronaviru o někoho známého ze svého okolí. U 15 procent lidí přitom zemřel někdo z rodiny, a to i širší. Svého velmi blízkého, jako například rodiče, prarodiče, sourozence nebo děti, ztratilo šest procent občanů. Pětina lidí, kteří se setkali s úmrtím někoho z okolí v souvislosti s nemocí covid-19, pak uvedla, že zemřelými byli známí a u osmi procent to byli kolegové a přátelé. Vyplynulo to z dubnového průzkumu agentury NMS Market Research, která jeho výsledky poskytla ČTK.</w:t>
                              </w:r>
                              <w:r>
                                <w:rPr>
                                  <w:noProof/>
                                  <w:sz w:val="21"/>
                                  <w:szCs w:val="21"/>
                                </w:rPr>
                                <w:br/>
                              </w:r>
                              <w:r>
                                <w:rPr>
                                  <w:noProof/>
                                  <w:sz w:val="21"/>
                                  <w:szCs w:val="21"/>
                                </w:rPr>
                                <w:br/>
                              </w:r>
                              <w:r>
                                <w:rPr>
                                  <w:noProof/>
                                  <w:sz w:val="21"/>
                                  <w:szCs w:val="21"/>
                                </w:rPr>
                                <w:t>Podle informací na webu ministerstva zdravotnictví v souvislosti s nákazou zemřelo od začátku epidemie loni v březnu 28.800 lidí. Agentura rovněž zjišťovala to, jak pandemie dopadla na pocit spokojenosti a duševní pohody veřejnosti. Jedenašedesát procent dotázaných uvedlo, že v porovnání s dobou před koronavirem se jejich duševní pohoda zhoršila, a podle většiny z nich, 90 procent, je příčinou právě koronavirová situace. Desetina lidí, kteří pociťují zhoršení spokojenosti a duševní pohody, využila podle svého vyjádření i odbornou pomoc od lékaře, psychologa nebo psychoterapeuta.</w:t>
                              </w:r>
                              <w:r>
                                <w:rPr>
                                  <w:noProof/>
                                  <w:sz w:val="21"/>
                                  <w:szCs w:val="21"/>
                                </w:rPr>
                                <w:br/>
                              </w:r>
                              <w:r>
                                <w:rPr>
                                  <w:noProof/>
                                  <w:sz w:val="21"/>
                                  <w:szCs w:val="21"/>
                                </w:rPr>
                                <w:br/>
                              </w:r>
                              <w:r>
                                <w:rPr>
                                  <w:noProof/>
                                  <w:sz w:val="21"/>
                                  <w:szCs w:val="21"/>
                                </w:rPr>
                                <w:t>Poslanci navrhli zásilkový prodej léků na předpis i částečnou legalizaci konopí</w:t>
                              </w:r>
                              <w:r>
                                <w:rPr>
                                  <w:noProof/>
                                  <w:sz w:val="21"/>
                                  <w:szCs w:val="21"/>
                                </w:rPr>
                                <w:br/>
                              </w:r>
                              <w:r>
                                <w:rPr>
                                  <w:noProof/>
                                  <w:sz w:val="21"/>
                                  <w:szCs w:val="21"/>
                                </w:rPr>
                                <w:br/>
                              </w:r>
                              <w:r>
                                <w:rPr>
                                  <w:noProof/>
                                  <w:sz w:val="21"/>
                                  <w:szCs w:val="21"/>
                                </w:rPr>
                                <w:t>Poslanci navrhli možnost zásilkového prodeje léků na předpis, částečnou legalizaci konopí a umožnění odborného dohledu nad injekčním užíváním drog. Úpravy by se mohly dostat do vládní novely, která se týká léčebného konopí. Předloha zamířila po dnešním druhém sněmovním čtení do závěrečného schvalování. Bude se moci uskutečnit nejdříve v květnu. Proti možnosti zásilkového prodeje léků na předpis se už dříve postavila Česká lékárnická komora a dnes i někteří poslanci, podle nichž může takový způsob výdeje léků přestavovat rizika.</w:t>
                              </w:r>
                              <w:r>
                                <w:rPr>
                                  <w:noProof/>
                                  <w:sz w:val="21"/>
                                  <w:szCs w:val="21"/>
                                </w:rPr>
                                <w:br/>
                              </w:r>
                              <w:r>
                                <w:rPr>
                                  <w:noProof/>
                                  <w:sz w:val="21"/>
                                  <w:szCs w:val="21"/>
                                </w:rPr>
                                <w:br/>
                              </w:r>
                              <w:r>
                                <w:rPr>
                                  <w:noProof/>
                                  <w:sz w:val="21"/>
                                  <w:szCs w:val="21"/>
                                </w:rPr>
                                <w:t>Tomáš Vymazal (Piráti) chce, aby si dospělí lidé mohli při splnění určitých podmínek vypěstovat a zpracovat až tři rostliny konopí, a to výhradně pro vlastní potřebu. Obdobný širší návrh Sněmovna koncem ledna zamítla už v úvodním kole. Vymazal stojí i za návrhem, který by umožnil vznik místností, v níž by si drogově závislí lidé mohli po dohledem zdravotníků aplikovat návykovou látku, kterou získali na černém trhu. Expministr Vojtěch také navrhl, aby Státní ústav pro kontrolu léčiv mohl blokovat internetové stránky, na nichž se nabízejí nelegální a padělané léky.</w:t>
                              </w:r>
                              <w:r>
                                <w:rPr>
                                  <w:noProof/>
                                  <w:sz w:val="21"/>
                                  <w:szCs w:val="21"/>
                                </w:rPr>
                                <w:br/>
                              </w:r>
                              <w:r>
                                <w:rPr>
                                  <w:noProof/>
                                  <w:sz w:val="21"/>
                                  <w:szCs w:val="21"/>
                                </w:rPr>
                                <w:br/>
                              </w:r>
                              <w:r>
                                <w:rPr>
                                  <w:noProof/>
                                  <w:sz w:val="21"/>
                                  <w:szCs w:val="21"/>
                                </w:rPr>
                                <w:t>Asociace: Horská střediska do příprav na léto investují desítky milionů korun</w:t>
                              </w:r>
                              <w:r>
                                <w:rPr>
                                  <w:noProof/>
                                  <w:sz w:val="21"/>
                                  <w:szCs w:val="21"/>
                                </w:rPr>
                                <w:br/>
                              </w:r>
                              <w:r>
                                <w:rPr>
                                  <w:noProof/>
                                  <w:sz w:val="21"/>
                                  <w:szCs w:val="21"/>
                                </w:rPr>
                                <w:br/>
                              </w:r>
                              <w:r>
                                <w:rPr>
                                  <w:noProof/>
                                  <w:sz w:val="21"/>
                                  <w:szCs w:val="21"/>
                                </w:rPr>
                                <w:t>Například v Dolní Moravě se lidé podle Neumannové mohou těšit na rozšířené venkovní parky a nové obří vodní brouzdaliště. "Velikou investici dokončují v tuto chvíli na Lipně, kde bude uveden do provozu nový hotel s restaurací, infocentrem, prodejnou a půjčovnou lyžařského vybavení a jakýmsi novým náměstíčkem, které bude přímo pod nástupem na hlavní lanovku," řekla.</w:t>
                              </w:r>
                              <w:r>
                                <w:rPr>
                                  <w:noProof/>
                                  <w:sz w:val="21"/>
                                  <w:szCs w:val="21"/>
                                </w:rPr>
                                <w:br/>
                              </w:r>
                              <w:r>
                                <w:rPr>
                                  <w:noProof/>
                                  <w:sz w:val="21"/>
                                  <w:szCs w:val="21"/>
                                </w:rPr>
                                <w:br/>
                              </w:r>
                              <w:r>
                                <w:rPr>
                                  <w:noProof/>
                                  <w:sz w:val="21"/>
                                  <w:szCs w:val="21"/>
                                </w:rPr>
                                <w:t>Letní provoz mají podle Neumannové dvě třetiny větších horských středisek. Nabízejí síť půjčoven kol, včetně elektrických, koloběžek a dalšího vybavení pro aktivní letní dovolenou. Areály tyto aktivity často mají v balíčcích spolu s jízdenkami na lanovku. V ČR je 450 lyžařských středisek, zaměstnávají 45.000 převážně místních obyvatel.</w:t>
                              </w:r>
                              <w:r>
                                <w:rPr>
                                  <w:noProof/>
                                  <w:sz w:val="21"/>
                                  <w:szCs w:val="21"/>
                                </w:rPr>
                                <w:br/>
                              </w:r>
                              <w:r>
                                <w:rPr>
                                  <w:noProof/>
                                  <w:sz w:val="21"/>
                                  <w:szCs w:val="21"/>
                                </w:rPr>
                                <w:br/>
                              </w:r>
                              <w:r>
                                <w:rPr>
                                  <w:noProof/>
                                  <w:sz w:val="21"/>
                                  <w:szCs w:val="21"/>
                                </w:rPr>
                                <w:t xml:space="preserve">Uplynulá zimní sezona mohla být podle mnohých provozovatelů skiareálů nejlepší za sedm let. Kvůli pandemii koronaviru a vládním opatřením ale horské regiony evidují v součtu ztrátu až 25 miliard korun. Do veřejných rozpočtů se tak z daní a dalších odvodů nedostalo 10,5 miliardy korun. Zatím nelze odhadnout, jaké budou mít ztráty na horská střediska dopady a zda některá příští zimu neotevřou. Vládní podpora fungovala více pro menší a střední areály, nikoliv pro největší. Na on-line tiskové konferenci to dnes řekli prezidentka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a její ředitel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noProof/>
                                  <w:sz w:val="21"/>
                                  <w:szCs w:val="21"/>
                                </w:rPr>
                                <w:t>Vědci vytvořili další čtyři embrya ohrožených nosorožců, celkem jich mají devět</w:t>
                              </w:r>
                              <w:r>
                                <w:rPr>
                                  <w:noProof/>
                                  <w:sz w:val="21"/>
                                  <w:szCs w:val="21"/>
                                </w:rPr>
                                <w:br/>
                              </w:r>
                              <w:r>
                                <w:rPr>
                                  <w:noProof/>
                                  <w:sz w:val="21"/>
                                  <w:szCs w:val="21"/>
                                </w:rPr>
                                <w:br/>
                              </w:r>
                              <w:r>
                                <w:rPr>
                                  <w:noProof/>
                                  <w:sz w:val="21"/>
                                  <w:szCs w:val="21"/>
                                </w:rPr>
                                <w:t>Mezinárodnímu vědeckému týmu se na přelomu března a dubna podařilo vytvořit další čtyři embrya nosorožců bílých severních ohrožených vyhynutím. Vědci tak mají devět zmrazených embryí. Odebírání vajíček a vytváření embryí je součástí projektu záchrany nosorožců bílých severních umělou reprodukcí. Poslední dvě samice tohoto druhu na planetě Fatu a Nájin žijí v rezervaci Ol Pejeta v Keni. Obě patří ZOO Dvůr Králové, která o vytvoření dalších embryí dnes informovala. Žádná ze samic v Ol Pejetě už není schopná mládě odnosit. Vědci proto chtějí embrya vložit do samic příbuzných nosorožců bílých jižních. Míní, že bude třeba vytvořit desítky embryí.</w:t>
                              </w:r>
                              <w:r>
                                <w:rPr>
                                  <w:noProof/>
                                  <w:sz w:val="21"/>
                                  <w:szCs w:val="21"/>
                                </w:rPr>
                                <w:br/>
                              </w:r>
                              <w:r>
                                <w:rPr>
                                  <w:noProof/>
                                  <w:sz w:val="21"/>
                                  <w:szCs w:val="21"/>
                                </w:rPr>
                                <w:br/>
                              </w:r>
                              <w:r>
                                <w:rPr>
                                  <w:noProof/>
                                  <w:sz w:val="21"/>
                                  <w:szCs w:val="21"/>
                                </w:rPr>
                                <w:t>Grand designérem roku 2020 se stala dvojice Herrmann a Coufal</w:t>
                              </w:r>
                              <w:r>
                                <w:rPr>
                                  <w:noProof/>
                                  <w:sz w:val="21"/>
                                  <w:szCs w:val="21"/>
                                </w:rPr>
                                <w:br/>
                              </w:r>
                              <w:r>
                                <w:rPr>
                                  <w:noProof/>
                                  <w:sz w:val="21"/>
                                  <w:szCs w:val="21"/>
                                </w:rPr>
                                <w:br/>
                              </w:r>
                              <w:r>
                                <w:rPr>
                                  <w:noProof/>
                                  <w:sz w:val="21"/>
                                  <w:szCs w:val="21"/>
                                </w:rPr>
                                <w:t>Grand designérem roku 2020 se stala dvojice Eduard Herrmann a Matěj Coufal. Do Síně slávy českého designu byl za celoživotní přínos oboru uveden architekt, designér a pedagog Jiří Pelcl. Ceremoniál byl namísto tradičně ve Stavovském divadle přenášen v České televizi, bylo to tak kvůli pandemii covidu už druhým rokem po sobě.</w:t>
                              </w:r>
                              <w:r>
                                <w:rPr>
                                  <w:noProof/>
                                  <w:sz w:val="21"/>
                                  <w:szCs w:val="21"/>
                                </w:rPr>
                                <w:br/>
                              </w:r>
                              <w:r>
                                <w:rPr>
                                  <w:noProof/>
                                  <w:sz w:val="21"/>
                                  <w:szCs w:val="21"/>
                                </w:rPr>
                                <w:br/>
                              </w:r>
                              <w:r>
                                <w:rPr>
                                  <w:noProof/>
                                  <w:sz w:val="21"/>
                                  <w:szCs w:val="21"/>
                                </w:rPr>
                                <w:t>Bývalý rektor UMPRUM Jiří Pelcl je jednou z nejvýraznějších osobností české designérské scény, kterou pomáhal během 90. let budovat. Během své kariéry působil i jako interiérový architekt pro Václava Havla na Pražském hradě a vedle své vlastní autorské činnosti se věnuje také designu pro průmyslovou výrobu. Jeho návrhy pro Český porcelán a sklárnu Crystalex se staly ikonami českého designu a dodnes pokračuje jeho spolupráce s předními českými značkami, jako jsou mminteriér, Bomma, Le Bon, Preciosa, Verreum, Egoé, Master &amp; Master a další.</w:t>
                              </w:r>
                              <w:r>
                                <w:rPr>
                                  <w:noProof/>
                                  <w:sz w:val="21"/>
                                  <w:szCs w:val="21"/>
                                </w:rPr>
                                <w:br/>
                              </w:r>
                              <w:r>
                                <w:rPr>
                                  <w:noProof/>
                                  <w:sz w:val="21"/>
                                  <w:szCs w:val="21"/>
                                </w:rPr>
                                <w:br/>
                              </w:r>
                              <w:r>
                                <w:rPr>
                                  <w:noProof/>
                                  <w:sz w:val="21"/>
                                  <w:szCs w:val="21"/>
                                </w:rPr>
                                <w:t>Spolupráce designérů Eduarda Herrmanna a Matěje Coufala začala během jejich studia na UMPRUM. Pozornost poutají jejich spolupráce se známými výrobci i vlastní projekty včetně výstav. Tématem jejich tvorby se staly nejen běžné věci každodenního života jako věšáky, lampy, police, stolky a židle, ale například i kompletní informační systémy měst. Designérské duo loni vystavilo kolekci svítidel, která vznikla ve spolupráci se společností Hornbach. Každé ze tří polohovatelných svítidel je vyrobeno z prefabrikovaných součástek, které lze v Hornbachu zakoupit.</w:t>
                              </w:r>
                              <w:r>
                                <w:rPr>
                                  <w:noProof/>
                                  <w:sz w:val="21"/>
                                  <w:szCs w:val="21"/>
                                </w:rPr>
                                <w:br/>
                              </w:r>
                              <w:r>
                                <w:rPr>
                                  <w:noProof/>
                                  <w:sz w:val="21"/>
                                  <w:szCs w:val="21"/>
                                </w:rPr>
                                <w:br/>
                              </w:r>
                              <w:r>
                                <w:rPr>
                                  <w:noProof/>
                                  <w:sz w:val="21"/>
                                  <w:szCs w:val="21"/>
                                </w:rPr>
                                <w:t>Expedice vyrazila ze Zlína do Afriky a Ameriky ve stopách Hanzelky a Zikmunda</w:t>
                              </w:r>
                              <w:r>
                                <w:rPr>
                                  <w:noProof/>
                                  <w:sz w:val="21"/>
                                  <w:szCs w:val="21"/>
                                </w:rPr>
                                <w:br/>
                              </w:r>
                              <w:r>
                                <w:rPr>
                                  <w:noProof/>
                                  <w:sz w:val="21"/>
                                  <w:szCs w:val="21"/>
                                </w:rPr>
                                <w:br/>
                              </w:r>
                              <w:r>
                                <w:rPr>
                                  <w:noProof/>
                                  <w:sz w:val="21"/>
                                  <w:szCs w:val="21"/>
                                </w:rPr>
                                <w:t>Expedice Z101 vyrazila dnes ze Zlína ve stopách legendárních cestovatelů Jiřího Hanzelky a Miroslava Zikmunda. Cestovatel Tomáš Vaňourek a afrikanistka Linda Piknerová při ní plánují kopírovat jejich první cestu do Afriky a Jižní Ameriky. ČTK to dnes sdělila Silvie Lečíková z Muzea jihovýchodní Moravy ve Zlíně, které je partnerem akce. Ve Zlíně také žije Miroslav Zikmund, který v únoru oslavil 102. narozeniny a nápad na expedici přijal podle jejích organizátorů s velkým zájmem.</w:t>
                              </w:r>
                              <w:r>
                                <w:rPr>
                                  <w:noProof/>
                                  <w:sz w:val="21"/>
                                  <w:szCs w:val="21"/>
                                </w:rPr>
                                <w:br/>
                              </w:r>
                              <w:r>
                                <w:rPr>
                                  <w:noProof/>
                                  <w:sz w:val="21"/>
                                  <w:szCs w:val="21"/>
                                </w:rPr>
                                <w:br/>
                              </w:r>
                              <w:r>
                                <w:rPr>
                                  <w:noProof/>
                                  <w:sz w:val="21"/>
                                  <w:szCs w:val="21"/>
                                </w:rPr>
                                <w:t>Expedice měla odstartovat už loni, kvůli pandemické situaci ji však organizátoři o rok odložili. Začala symbolicky 22. dubna, tedy v den, kdy v roce 1947 vyrazili na svou první cestu Hanzelka se Zikmundem. "První rok věnujeme výhradně Africe a následující rok Latinské Americe. Expedici bychom rádi zakončili v Severní Americe, konkrétně v New Yorku, kam Hanzelka se Zikmundem s ohledem na politickou situaci v roce 1950 nikdy nedorazili," uvedl Vaňourek. Zatímco cestovatelské legendy vezla Tatra T87, Vaňourek s Piknerovou vyrazili na cestu expedičním speciálem připraveným Karlem a Alešem Lopraisovými pro Rallye Dakar.</w:t>
                              </w:r>
                              <w:r>
                                <w:rPr>
                                  <w:noProof/>
                                  <w:sz w:val="21"/>
                                  <w:szCs w:val="21"/>
                                </w:rPr>
                                <w:br/>
                              </w:r>
                              <w:r>
                                <w:rPr>
                                  <w:noProof/>
                                  <w:sz w:val="21"/>
                                  <w:szCs w:val="21"/>
                                </w:rPr>
                                <w:br/>
                              </w:r>
                              <w:r>
                                <w:rPr>
                                  <w:noProof/>
                                  <w:sz w:val="21"/>
                                  <w:szCs w:val="21"/>
                                </w:rPr>
                                <w:t>Světelná instalace propojí data o životním prostředí do uměleckého díla</w:t>
                              </w:r>
                              <w:r>
                                <w:rPr>
                                  <w:noProof/>
                                  <w:sz w:val="21"/>
                                  <w:szCs w:val="21"/>
                                </w:rPr>
                                <w:br/>
                              </w:r>
                              <w:r>
                                <w:rPr>
                                  <w:noProof/>
                                  <w:sz w:val="21"/>
                                  <w:szCs w:val="21"/>
                                </w:rPr>
                                <w:br/>
                              </w:r>
                              <w:r>
                                <w:rPr>
                                  <w:noProof/>
                                  <w:sz w:val="21"/>
                                  <w:szCs w:val="21"/>
                                </w:rPr>
                                <w:t>Světelná instalace, která připomíná proměny životního prostředí na planetě Zemi, je od dnešních 12:00 vidět v areálu holešovického Výstaviště. Umístili ji tam organizátoři festivalu Signal na počest mezinárodního Dne Země. Autorem instalace The Room of Change je italské studio Accurat a přístupná bude do 28. dubna vždy od 12:00 do 24:00 na Bruselské cestě Výstaviště.</w:t>
                              </w:r>
                              <w:r>
                                <w:rPr>
                                  <w:noProof/>
                                  <w:sz w:val="21"/>
                                  <w:szCs w:val="21"/>
                                </w:rPr>
                                <w:br/>
                              </w:r>
                              <w:r>
                                <w:rPr>
                                  <w:noProof/>
                                  <w:sz w:val="21"/>
                                  <w:szCs w:val="21"/>
                                </w:rPr>
                                <w:br/>
                              </w:r>
                              <w:r>
                                <w:rPr>
                                  <w:noProof/>
                                  <w:sz w:val="21"/>
                                  <w:szCs w:val="21"/>
                                </w:rPr>
                                <w:t>Instalace sleduje změny na Zemi pomocí projekce snímků z archivu NASA, které zaznamenávají proměny planety za posledních 20 let, a prostřednictvím datové tapisérie ilustrující změnu lidského prostředí v několika posledních staletích. Kombinováním rozličných zdrojů dat zobrazujících svět z globálního i lokálního pohledu vypráví umělecké dílo příběhy lidí a proměn prostředí člověka v průběhu času.</w:t>
                              </w:r>
                              <w:r>
                                <w:rPr>
                                  <w:noProof/>
                                  <w:sz w:val="21"/>
                                  <w:szCs w:val="21"/>
                                </w:rPr>
                                <w:br/>
                              </w:r>
                              <w:r>
                                <w:rPr>
                                  <w:noProof/>
                                  <w:sz w:val="21"/>
                                  <w:szCs w:val="21"/>
                                </w:rPr>
                                <w:br/>
                              </w:r>
                              <w:r>
                                <w:rPr>
                                  <w:noProof/>
                                  <w:sz w:val="21"/>
                                  <w:szCs w:val="21"/>
                                </w:rPr>
                                <w:t>Počasí na pátek</w:t>
                              </w:r>
                              <w:r>
                                <w:rPr>
                                  <w:noProof/>
                                  <w:sz w:val="21"/>
                                  <w:szCs w:val="21"/>
                                </w:rPr>
                                <w:br/>
                              </w:r>
                              <w:r>
                                <w:rPr>
                                  <w:noProof/>
                                  <w:sz w:val="21"/>
                                  <w:szCs w:val="21"/>
                                </w:rPr>
                                <w:br/>
                              </w:r>
                              <w:r>
                                <w:rPr>
                                  <w:noProof/>
                                  <w:sz w:val="21"/>
                                  <w:szCs w:val="21"/>
                                </w:rPr>
                                <w:t>Polojasno. Na severovýchodě a severu až oblačno a ojediněle přeháňky, nad 700 m smíšené nebo sněhové. Nejnižší noční teploty 4 až 0 °C, při uklidnění větru, zejména na jihozápadě ojediněle až -2 °C. Nejvyšší denní teploty 10 až 14 °C, na severu a severovýchodě kolem 9 °C, v 1000 m na horách kolem 3 °C.</w:t>
                              </w:r>
                              <w:r>
                                <w:rPr>
                                  <w:noProof/>
                                  <w:sz w:val="21"/>
                                  <w:szCs w:val="21"/>
                                </w:rPr>
                                <w:br/>
                              </w:r>
                              <w:r>
                                <w:rPr>
                                  <w:noProof/>
                                  <w:sz w:val="21"/>
                                  <w:szCs w:val="21"/>
                                </w:rPr>
                                <w:br/>
                              </w:r>
                              <w:r>
                                <w:rPr>
                                  <w:noProof/>
                                  <w:sz w:val="21"/>
                                  <w:szCs w:val="21"/>
                                </w:rPr>
                                <w:t>Průzkum: Podle většiny Čechů představuje Rusko bezpečnostní hrozbu</w:t>
                              </w:r>
                              <w:r>
                                <w:rPr>
                                  <w:noProof/>
                                  <w:sz w:val="21"/>
                                  <w:szCs w:val="21"/>
                                </w:rPr>
                                <w:br/>
                              </w:r>
                              <w:r>
                                <w:rPr>
                                  <w:noProof/>
                                  <w:sz w:val="21"/>
                                  <w:szCs w:val="21"/>
                                </w:rPr>
                                <w:br/>
                              </w:r>
                              <w:r>
                                <w:rPr>
                                  <w:noProof/>
                                  <w:sz w:val="21"/>
                                  <w:szCs w:val="21"/>
                                </w:rPr>
                                <w:t>Většina lidí v Česku vnímá Rusko jako bezpečnostní hrozbu. Vyplývá to z průzkumu agentury Median pro Český rozhlas. Ten agentura provedla v době současných napjatých diplomatických vztahů mezi Prahou a Moskvou.</w:t>
                              </w:r>
                              <w:r>
                                <w:rPr>
                                  <w:noProof/>
                                  <w:sz w:val="21"/>
                                  <w:szCs w:val="21"/>
                                </w:rPr>
                                <w:br/>
                              </w:r>
                              <w:r>
                                <w:rPr>
                                  <w:noProof/>
                                  <w:sz w:val="21"/>
                                  <w:szCs w:val="21"/>
                                </w:rPr>
                                <w:br/>
                              </w:r>
                              <w:r>
                                <w:rPr>
                                  <w:noProof/>
                                  <w:sz w:val="21"/>
                                  <w:szCs w:val="21"/>
                                </w:rPr>
                                <w:t>Hypoteční rekordy. Jen za březen poskytly banky hypotéky za 45 miliard korun</w:t>
                              </w:r>
                              <w:r>
                                <w:rPr>
                                  <w:noProof/>
                                  <w:sz w:val="21"/>
                                  <w:szCs w:val="21"/>
                                </w:rPr>
                                <w:br/>
                              </w:r>
                              <w:r>
                                <w:rPr>
                                  <w:noProof/>
                                  <w:sz w:val="21"/>
                                  <w:szCs w:val="21"/>
                                </w:rPr>
                                <w:br/>
                              </w:r>
                              <w:r>
                                <w:rPr>
                                  <w:noProof/>
                                  <w:sz w:val="21"/>
                                  <w:szCs w:val="21"/>
                                </w:rPr>
                                <w:t>Hypotéky dosáhly rekordních čísel. Nyní má hypotéku 16 procent obyvatel Česka a 13 procent ji plánuje. Pro naprostou většinu lidí jsou cestou k vlastnímu bydlení.</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091"/>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081"/>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4" w:name="_Toc256000007"/>
                              <w:r>
                                <w:rPr>
                                  <w:rFonts w:ascii="Arial" w:eastAsia="Arial" w:hAnsi="Arial" w:cs="Arial"/>
                                  <w:noProof/>
                                  <w:color w:val="FFFFFF"/>
                                  <w:sz w:val="0"/>
                                  <w:szCs w:val="0"/>
                                </w:rPr>
                                <w:t xml:space="preserve">Ztráta horských regionů za uplynulou sezonu je podl </w:t>
                              </w:r>
                              <w:r>
                                <w:rPr>
                                  <w:rStyle w:val="any"/>
                                  <w:noProof/>
                                  <w:color w:val="FFFFFF"/>
                                  <w:sz w:val="0"/>
                                  <w:szCs w:val="0"/>
                                  <w:shd w:val="clear" w:color="auto" w:fill="F9C812"/>
                                </w:rPr>
                                <w:t>AHS</w:t>
                              </w:r>
                              <w:r>
                                <w:rPr>
                                  <w:noProof/>
                                  <w:color w:val="FFFFFF"/>
                                  <w:sz w:val="0"/>
                                  <w:szCs w:val="0"/>
                                </w:rPr>
                                <w:t xml:space="preserve"> až 25 mld. Kč</w:t>
                              </w:r>
                              <w:bookmarkEnd w:id="34"/>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 xml:space="preserve">Ztráta horských regionů za uplynulou sezonu je podl </w:t>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až 25 mld. Kč</w:t>
                              </w:r>
                              <w:bookmarkStart w:id="35" w:name="Art__0__9"/>
                              <w:r>
                                <w:rPr>
                                  <w:rStyle w:val="any"/>
                                  <w:color w:val="21262A"/>
                                  <w:sz w:val="27"/>
                                  <w:szCs w:val="27"/>
                                  <w:u w:val="single" w:color="21262A"/>
                                </w:rPr>
                                <w:fldChar w:fldCharType="end"/>
                              </w:r>
                              <w:bookmarkEnd w:id="35"/>
                              <w:r>
                                <w:rPr>
                                  <w:noProof/>
                                  <w:sz w:val="26"/>
                                  <w:szCs w:val="26"/>
                                </w:rPr>
                                <w:t xml:space="preserve"> </w:t>
                              </w:r>
                              <w:r>
                                <w:rPr>
                                  <w:sz w:val="26"/>
                                  <w:szCs w:val="26"/>
                                </w:rPr>
                                <w:fldChar w:fldCharType="begin"/>
                              </w:r>
                              <w:r>
                                <w:rPr>
                                  <w:noProof/>
                                  <w:sz w:val="26"/>
                                  <w:szCs w:val="26"/>
                                </w:rPr>
                                <w:instrText xml:space="preserve"> HYPERLINK "http://www.czpravy.cz/ztrata-horskych-regionu-za-uplynulou-sezonu-je-podl-ahs-az-25-mld-kc-28778.html"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czpravy.cz </w:t>
                              </w:r>
                              <w:r>
                                <w:rPr>
                                  <w:rStyle w:val="metadata-item"/>
                                  <w:noProof/>
                                </w:rPr>
                                <w:t xml:space="preserve">| </w:t>
                              </w:r>
                              <w:r>
                                <w:rPr>
                                  <w:rStyle w:val="metadata-value"/>
                                  <w:noProof/>
                                </w:rPr>
                                <w:t xml:space="preserve">22.04.2021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26 751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Ztráta horských regionů za uplynulou sezonu je podl </w:t>
                              </w:r>
                              <w:r>
                                <w:rPr>
                                  <w:rStyle w:val="any"/>
                                  <w:noProof/>
                                  <w:sz w:val="21"/>
                                  <w:szCs w:val="21"/>
                                  <w:shd w:val="clear" w:color="auto" w:fill="F9C812"/>
                                </w:rPr>
                                <w:t>AHS</w:t>
                              </w:r>
                              <w:r>
                                <w:rPr>
                                  <w:noProof/>
                                  <w:sz w:val="21"/>
                                  <w:szCs w:val="21"/>
                                </w:rPr>
                                <w:t xml:space="preserve"> až 25 mld. Kč related</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6" w:name="_Toc256000008"/>
                              <w:r>
                                <w:rPr>
                                  <w:rFonts w:ascii="Arial" w:eastAsia="Arial" w:hAnsi="Arial" w:cs="Arial"/>
                                  <w:noProof/>
                                  <w:color w:val="FFFFFF"/>
                                  <w:sz w:val="0"/>
                                  <w:szCs w:val="0"/>
                                </w:rPr>
                                <w:t>Lyžařské areály přišly v koronavirové sezóně až o 3,5 miliardy korun</w:t>
                              </w:r>
                              <w:bookmarkEnd w:id="36"/>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Lyžařské areály přišly v koronavirové sezóně až o 3,5 miliardy korun</w:t>
                              </w:r>
                              <w:bookmarkStart w:id="37" w:name="Art__0__8"/>
                              <w:r>
                                <w:rPr>
                                  <w:rStyle w:val="any"/>
                                  <w:color w:val="21262A"/>
                                  <w:sz w:val="27"/>
                                  <w:szCs w:val="27"/>
                                  <w:u w:val="single" w:color="21262A"/>
                                </w:rPr>
                                <w:fldChar w:fldCharType="end"/>
                              </w:r>
                              <w:bookmarkEnd w:id="3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 </w:t>
                              </w:r>
                              <w:r>
                                <w:rPr>
                                  <w:rStyle w:val="metadata-item"/>
                                  <w:noProof/>
                                </w:rPr>
                                <w:t xml:space="preserve">| </w:t>
                              </w:r>
                              <w:r>
                                <w:rPr>
                                  <w:rStyle w:val="metadata-value"/>
                                  <w:noProof/>
                                </w:rPr>
                                <w:t xml:space="preserve">22.04.2021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Jiřina SOUČKOVÁ, moderátorka</w:t>
                              </w:r>
                              <w:r>
                                <w:rPr>
                                  <w:noProof/>
                                  <w:sz w:val="21"/>
                                  <w:szCs w:val="21"/>
                                </w:rPr>
                                <w:t xml:space="preserve"> </w:t>
                              </w:r>
                              <w:r>
                                <w:rPr>
                                  <w:noProof/>
                                  <w:sz w:val="21"/>
                                  <w:szCs w:val="21"/>
                                </w:rPr>
                                <w:br/>
                              </w:r>
                              <w:r>
                                <w:rPr>
                                  <w:noProof/>
                                  <w:sz w:val="21"/>
                                  <w:szCs w:val="21"/>
                                </w:rPr>
                                <w:t xml:space="preserve">Lyžařské areály přišly v koronavirové sezóně až o 3,5 miliardy korun. Jak zjistil Vítek Zábranský, vyplývá to z bilanční tiskové konference </w:t>
                              </w:r>
                              <w:r>
                                <w:rPr>
                                  <w:rStyle w:val="any"/>
                                  <w:noProof/>
                                  <w:sz w:val="21"/>
                                  <w:szCs w:val="21"/>
                                  <w:shd w:val="clear" w:color="auto" w:fill="F9C812"/>
                                </w:rPr>
                                <w:t>Asociace horských středisek</w:t>
                              </w:r>
                              <w:r>
                                <w:rPr>
                                  <w:noProof/>
                                  <w:sz w:val="21"/>
                                  <w:szCs w:val="21"/>
                                </w:rPr>
                                <w:t>. Vítku, přeju ti hezké odpoledne.</w:t>
                              </w:r>
                              <w:r>
                                <w:rPr>
                                  <w:noProof/>
                                  <w:sz w:val="21"/>
                                  <w:szCs w:val="21"/>
                                </w:rPr>
                                <w:br/>
                              </w:r>
                              <w:r>
                                <w:rPr>
                                  <w:noProof/>
                                  <w:sz w:val="21"/>
                                  <w:szCs w:val="21"/>
                                </w:rPr>
                                <w:br/>
                              </w:r>
                              <w:r>
                                <w:rPr>
                                  <w:rStyle w:val="any"/>
                                  <w:b/>
                                  <w:bCs/>
                                  <w:noProof/>
                                  <w:sz w:val="21"/>
                                  <w:szCs w:val="21"/>
                                </w:rPr>
                                <w:t>Vítek ZÁBRANSKÝ, reportér</w:t>
                              </w:r>
                              <w:r>
                                <w:rPr>
                                  <w:noProof/>
                                  <w:sz w:val="21"/>
                                  <w:szCs w:val="21"/>
                                </w:rPr>
                                <w:t xml:space="preserve"> </w:t>
                              </w:r>
                              <w:r>
                                <w:rPr>
                                  <w:noProof/>
                                  <w:sz w:val="21"/>
                                  <w:szCs w:val="21"/>
                                </w:rPr>
                                <w:br/>
                              </w:r>
                              <w:r>
                                <w:rPr>
                                  <w:noProof/>
                                  <w:sz w:val="21"/>
                                  <w:szCs w:val="21"/>
                                </w:rPr>
                                <w:t>Pěkné odpoledne. Zimní sezóna trvala kvůli vládním opatřením jenom 9 dní, navíc mimo hlavní období, kdy ještě v některých skiareálech nebyl sníh. Průměrná délka otevření tak byla podle asociace jenom 5 dní. Se započtením ztrát ubytovacích, stravovacích a dalších služeb přišly horské regiony až o 25 miliard korun. To může mít dopad i na tu následující sezónu. Nicméně horské regiony doufají, že pandemická situace dovolí a ztráty alespoň částečně doženou v létě. Vítek Zábranský, Rádio Impuls.</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8" w:name="_Toc256000009"/>
                              <w:r>
                                <w:rPr>
                                  <w:rFonts w:ascii="Arial" w:eastAsia="Arial" w:hAnsi="Arial" w:cs="Arial"/>
                                  <w:noProof/>
                                  <w:color w:val="FFFFFF"/>
                                  <w:sz w:val="0"/>
                                  <w:szCs w:val="0"/>
                                </w:rPr>
                                <w:t>Ztráta vlekařů za uplynulou sezonu je 3,5 miliardy</w:t>
                              </w:r>
                              <w:bookmarkEnd w:id="38"/>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Ztráta vlekařů za uplynulou sezonu je 3,5 miliardy</w:t>
                              </w:r>
                              <w:bookmarkStart w:id="39" w:name="Art__0__7"/>
                              <w:r>
                                <w:rPr>
                                  <w:rStyle w:val="any"/>
                                  <w:color w:val="21262A"/>
                                  <w:sz w:val="27"/>
                                  <w:szCs w:val="27"/>
                                  <w:u w:val="single" w:color="21262A"/>
                                </w:rPr>
                                <w:fldChar w:fldCharType="end"/>
                              </w:r>
                              <w:bookmarkEnd w:id="3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Seznam.cz TV </w:t>
                              </w:r>
                              <w:r>
                                <w:rPr>
                                  <w:rStyle w:val="metadata-item"/>
                                  <w:noProof/>
                                </w:rPr>
                                <w:t xml:space="preserve">| </w:t>
                              </w:r>
                              <w:r>
                                <w:rPr>
                                  <w:rStyle w:val="metadata-value"/>
                                  <w:noProof/>
                                </w:rPr>
                                <w:t xml:space="preserve">22.04.2021 </w:t>
                              </w:r>
                              <w:r>
                                <w:rPr>
                                  <w:rStyle w:val="metadata-item"/>
                                  <w:noProof/>
                                </w:rPr>
                                <w:t>| Zpráva: </w:t>
                              </w:r>
                              <w:r>
                                <w:rPr>
                                  <w:rStyle w:val="metadata-value"/>
                                  <w:noProof/>
                                </w:rPr>
                                <w:t xml:space="preserve">11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Jana SLAVÍKOVÁ, moderátorka</w:t>
                              </w:r>
                              <w:r>
                                <w:rPr>
                                  <w:noProof/>
                                  <w:sz w:val="21"/>
                                  <w:szCs w:val="21"/>
                                </w:rPr>
                                <w:t xml:space="preserve"> </w:t>
                              </w:r>
                              <w:r>
                                <w:rPr>
                                  <w:noProof/>
                                  <w:sz w:val="21"/>
                                  <w:szCs w:val="21"/>
                                </w:rPr>
                                <w:br/>
                              </w:r>
                              <w:r>
                                <w:rPr>
                                  <w:noProof/>
                                  <w:sz w:val="21"/>
                                  <w:szCs w:val="21"/>
                                </w:rPr>
                                <w:t xml:space="preserve">3,5 miliardy korun. Taková je podle </w:t>
                              </w:r>
                              <w:r>
                                <w:rPr>
                                  <w:rStyle w:val="any"/>
                                  <w:noProof/>
                                  <w:sz w:val="21"/>
                                  <w:szCs w:val="21"/>
                                  <w:shd w:val="clear" w:color="auto" w:fill="F9C812"/>
                                </w:rPr>
                                <w:t>Asociace horských středisek</w:t>
                              </w:r>
                              <w:r>
                                <w:rPr>
                                  <w:noProof/>
                                  <w:sz w:val="21"/>
                                  <w:szCs w:val="21"/>
                                </w:rPr>
                                <w:t xml:space="preserve"> ztráta vlekařů za uplynulou sezónu. Ta byla přitom z hlediska počasí naprosto ideální. Skiareály měly ale drtivou většinu zimy zavřeno kvůli vládním opatřením. Asociace spočítala, že vleky se spustily průměrně jen na 9 dnů za celou sezónu. Celkové ztráty vlekařů a provozovatelů ubytování nebo restaurací v horských regionech se podle společnosti KBMG vyšplhaly na 25 miliard korun.</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0" w:name="_Toc256000010"/>
                              <w:r>
                                <w:rPr>
                                  <w:rFonts w:ascii="Arial" w:eastAsia="Arial" w:hAnsi="Arial" w:cs="Arial"/>
                                  <w:noProof/>
                                  <w:color w:val="FFFFFF"/>
                                  <w:sz w:val="0"/>
                                  <w:szCs w:val="0"/>
                                </w:rPr>
                                <w:t>Otevřou se horská střediska v půli května?</w:t>
                              </w:r>
                              <w:bookmarkEnd w:id="40"/>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Otevřou se horská střediska v půli května?</w:t>
                              </w:r>
                              <w:bookmarkStart w:id="41" w:name="Art__0__6"/>
                              <w:r>
                                <w:rPr>
                                  <w:rStyle w:val="any"/>
                                  <w:color w:val="21262A"/>
                                  <w:sz w:val="27"/>
                                  <w:szCs w:val="27"/>
                                  <w:u w:val="single" w:color="21262A"/>
                                </w:rPr>
                                <w:fldChar w:fldCharType="end"/>
                              </w:r>
                              <w:bookmarkEnd w:id="41"/>
                              <w:r>
                                <w:rPr>
                                  <w:noProof/>
                                  <w:sz w:val="26"/>
                                  <w:szCs w:val="26"/>
                                </w:rPr>
                                <w:t xml:space="preserve"> </w:t>
                              </w:r>
                              <w:r>
                                <w:rPr>
                                  <w:sz w:val="26"/>
                                  <w:szCs w:val="26"/>
                                </w:rPr>
                                <w:fldChar w:fldCharType="begin"/>
                              </w:r>
                              <w:r>
                                <w:rPr>
                                  <w:noProof/>
                                  <w:sz w:val="26"/>
                                  <w:szCs w:val="26"/>
                                </w:rPr>
                                <w:instrText xml:space="preserve"> HYPERLINK "https://celyoturismu.cz/otevrou-se-horska-strediska-v-puli-kvetna/"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22.04.2021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Petr Manuel Ulrych </w:t>
                              </w:r>
                              <w:r>
                                <w:rPr>
                                  <w:rStyle w:val="metadata-item"/>
                                  <w:noProof/>
                                </w:rPr>
                                <w:t xml:space="preserve">| RU / den: </w:t>
                              </w:r>
                              <w:r>
                                <w:rPr>
                                  <w:rStyle w:val="metadata-value"/>
                                  <w:noProof/>
                                </w:rPr>
                                <w:t xml:space="preserve">2 500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Po prakticky nulové zimní sezoně se naděje provozovatelů tuzemských horských středisek upínají k letní sezoně. Ta by mohla v ideálním případě začít v polovině května.</w:t>
                              </w:r>
                              <w:r>
                                <w:rPr>
                                  <w:noProof/>
                                  <w:sz w:val="21"/>
                                  <w:szCs w:val="21"/>
                                </w:rPr>
                                <w:br/>
                              </w:r>
                              <w:r>
                                <w:rPr>
                                  <w:noProof/>
                                  <w:sz w:val="21"/>
                                  <w:szCs w:val="21"/>
                                </w:rPr>
                                <w:br/>
                              </w:r>
                              <w:r>
                                <w:rPr>
                                  <w:noProof/>
                                  <w:sz w:val="21"/>
                                  <w:szCs w:val="21"/>
                                </w:rPr>
                                <w:t xml:space="preserve">Nezájmu českých zákazníků se přitom areály bát nemusí. Vyplývá to z informací, jež zazněly na dnešní tiskové konferenci </w:t>
                              </w:r>
                              <w:r>
                                <w:rPr>
                                  <w:rStyle w:val="any"/>
                                  <w:noProof/>
                                  <w:sz w:val="21"/>
                                  <w:szCs w:val="21"/>
                                  <w:shd w:val="clear" w:color="auto" w:fill="F9C812"/>
                                </w:rPr>
                                <w:t>Asociace horských středisek</w:t>
                              </w:r>
                              <w:r>
                                <w:rPr>
                                  <w:noProof/>
                                  <w:sz w:val="21"/>
                                  <w:szCs w:val="21"/>
                                </w:rPr>
                                <w:t xml:space="preserve"> ČR. </w:t>
                              </w:r>
                              <w:r>
                                <w:rPr>
                                  <w:noProof/>
                                  <w:sz w:val="21"/>
                                  <w:szCs w:val="21"/>
                                </w:rPr>
                                <w:br/>
                              </w:r>
                              <w:r>
                                <w:rPr>
                                  <w:noProof/>
                                  <w:sz w:val="21"/>
                                  <w:szCs w:val="21"/>
                                </w:rPr>
                                <w:t xml:space="preserve">Tento obsah je pouze pro předplatitele. Zakoupit článek nebo objednat si předplatné </w:t>
                              </w:r>
                              <w:r>
                                <w:rPr>
                                  <w:noProof/>
                                  <w:sz w:val="21"/>
                                  <w:szCs w:val="21"/>
                                </w:rPr>
                                <w:br/>
                              </w:r>
                              <w:r>
                                <w:rPr>
                                  <w:noProof/>
                                  <w:sz w:val="21"/>
                                  <w:szCs w:val="21"/>
                                </w:rPr>
                                <w:t xml:space="preserve">Nejnovější články z rubriky Asociace </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2" w:name="_Toc256000011"/>
                              <w:r>
                                <w:rPr>
                                  <w:rFonts w:ascii="Arial" w:eastAsia="Arial" w:hAnsi="Arial" w:cs="Arial"/>
                                  <w:noProof/>
                                  <w:color w:val="FFFFFF"/>
                                  <w:sz w:val="0"/>
                                  <w:szCs w:val="0"/>
                                </w:rPr>
                                <w:t>Ztráty horských středisek</w:t>
                              </w:r>
                              <w:bookmarkEnd w:id="42"/>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Ztráty horských středisek</w:t>
                              </w:r>
                              <w:bookmarkStart w:id="43" w:name="Art__0__5"/>
                              <w:r>
                                <w:rPr>
                                  <w:rStyle w:val="any"/>
                                  <w:color w:val="21262A"/>
                                  <w:sz w:val="27"/>
                                  <w:szCs w:val="27"/>
                                  <w:u w:val="single" w:color="21262A"/>
                                </w:rPr>
                                <w:fldChar w:fldCharType="end"/>
                              </w:r>
                              <w:bookmarkEnd w:id="4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22.04.2021 </w:t>
                              </w:r>
                              <w:r>
                                <w:rPr>
                                  <w:rStyle w:val="metadata-item"/>
                                  <w:noProof/>
                                </w:rPr>
                                <w:t>| Zpráva: </w:t>
                              </w:r>
                              <w:r>
                                <w:rPr>
                                  <w:rStyle w:val="metadata-value"/>
                                  <w:noProof/>
                                </w:rPr>
                                <w:t xml:space="preserve">3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 xml:space="preserve">Tuzemská horská střediska spočítala ztráty za uplynulou zimu, dělá v součtu 25 miliard korun. Provozovatelé se přitom shodují, že to díky dostatku sněhu mohla být nejúspěšnější sezóna posledních let. Lyžovat se ale mohlo jen 9 dní. Podle </w:t>
                              </w:r>
                              <w:r>
                                <w:rPr>
                                  <w:rStyle w:val="any"/>
                                  <w:noProof/>
                                  <w:sz w:val="21"/>
                                  <w:szCs w:val="21"/>
                                  <w:shd w:val="clear" w:color="auto" w:fill="F9C812"/>
                                </w:rPr>
                                <w:t>Asociace horských středisek</w:t>
                              </w:r>
                              <w:r>
                                <w:rPr>
                                  <w:noProof/>
                                  <w:sz w:val="21"/>
                                  <w:szCs w:val="21"/>
                                </w:rPr>
                                <w:t xml:space="preserve"> zatím stále není jasné, kolik skiareálů už v příštím roce neotevře.</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4" w:name="_Toc256000012"/>
                              <w:r>
                                <w:rPr>
                                  <w:rFonts w:ascii="Arial" w:eastAsia="Arial" w:hAnsi="Arial" w:cs="Arial"/>
                                  <w:noProof/>
                                  <w:color w:val="FFFFFF"/>
                                  <w:sz w:val="0"/>
                                  <w:szCs w:val="0"/>
                                </w:rPr>
                                <w:t>Horské regiony utrpěly za uplynulou sezonu miliardové ztráty</w:t>
                              </w:r>
                              <w:bookmarkEnd w:id="44"/>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Horské regiony utrpěly za uplynulou sezonu miliardové ztráty</w:t>
                              </w:r>
                              <w:bookmarkStart w:id="45" w:name="Art__0__4"/>
                              <w:r>
                                <w:rPr>
                                  <w:rStyle w:val="any"/>
                                  <w:color w:val="21262A"/>
                                  <w:sz w:val="27"/>
                                  <w:szCs w:val="27"/>
                                  <w:u w:val="single" w:color="21262A"/>
                                </w:rPr>
                                <w:fldChar w:fldCharType="end"/>
                              </w:r>
                              <w:bookmarkEnd w:id="45"/>
                              <w:r>
                                <w:rPr>
                                  <w:noProof/>
                                  <w:sz w:val="26"/>
                                  <w:szCs w:val="26"/>
                                </w:rPr>
                                <w:t xml:space="preserve"> </w:t>
                              </w:r>
                              <w:r>
                                <w:rPr>
                                  <w:sz w:val="26"/>
                                  <w:szCs w:val="26"/>
                                </w:rPr>
                                <w:fldChar w:fldCharType="begin"/>
                              </w:r>
                              <w:r>
                                <w:rPr>
                                  <w:noProof/>
                                  <w:sz w:val="26"/>
                                  <w:szCs w:val="26"/>
                                </w:rPr>
                                <w:instrText xml:space="preserve"> HYPERLINK "https://www.ttg.cz/horske-regiony-utrpely-za-uplynulou-sezonu-miliardove-ztraty/"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ttg.cz </w:t>
                              </w:r>
                              <w:r>
                                <w:rPr>
                                  <w:rStyle w:val="metadata-item"/>
                                  <w:noProof/>
                                </w:rPr>
                                <w:t xml:space="preserve">| </w:t>
                              </w:r>
                              <w:r>
                                <w:rPr>
                                  <w:rStyle w:val="metadata-value"/>
                                  <w:noProof/>
                                </w:rPr>
                                <w:t xml:space="preserve">22.04.2021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Čtk Ahs </w:t>
                              </w:r>
                              <w:r>
                                <w:rPr>
                                  <w:rStyle w:val="metadata-item"/>
                                  <w:noProof/>
                                </w:rPr>
                                <w:t xml:space="preserve">| RU / den: </w:t>
                              </w:r>
                              <w:r>
                                <w:rPr>
                                  <w:rStyle w:val="metadata-value"/>
                                  <w:noProof/>
                                </w:rPr>
                                <w:t xml:space="preserve">3 500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Uplynulá zimní sezona mohla být podle mnohých provozovatelů skiareálů nejlepší za sedm let. Kvůli pandemii koronaviru a vládním opatřením ale horské regiony evidují v součtu ztrátu až 25 miliard korun.</w:t>
                              </w:r>
                              <w:r>
                                <w:rPr>
                                  <w:noProof/>
                                  <w:sz w:val="21"/>
                                  <w:szCs w:val="21"/>
                                </w:rPr>
                                <w:br/>
                              </w:r>
                              <w:r>
                                <w:rPr>
                                  <w:noProof/>
                                  <w:sz w:val="21"/>
                                  <w:szCs w:val="21"/>
                                </w:rPr>
                                <w:br/>
                              </w:r>
                              <w:r>
                                <w:rPr>
                                  <w:noProof/>
                                  <w:sz w:val="21"/>
                                  <w:szCs w:val="21"/>
                                </w:rPr>
                                <w:t xml:space="preserve">Foto: CzechTourism </w:t>
                              </w:r>
                              <w:r>
                                <w:rPr>
                                  <w:noProof/>
                                  <w:sz w:val="21"/>
                                  <w:szCs w:val="21"/>
                                </w:rPr>
                                <w:br/>
                              </w:r>
                              <w:r>
                                <w:rPr>
                                  <w:noProof/>
                                  <w:sz w:val="21"/>
                                  <w:szCs w:val="21"/>
                                </w:rPr>
                                <w:t xml:space="preserve">Do veřejných rozpočtů se tak z daní a dalších odvodů nedostalo 10,5 miliardy korun. Zatím nelze odhadnout, jaké budou mít ztráty na horská střediska dopady a zda některá příští zimu neotevřou. Vládní podpora fungovala více pro menší a střední areály, nikoliv pro největší. Na online tiskové konferenci to dnes řekli prezidentka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a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t xml:space="preserve">Zimní sezona 2020/2021 trvala pouhých devět dní, navíc mimo hlavní období, kdy ještě v některých skiareálech nebyl sníh. Průměrná délka otevření středisek tak byla podle </w:t>
                              </w:r>
                              <w:r>
                                <w:rPr>
                                  <w:rStyle w:val="any"/>
                                  <w:noProof/>
                                  <w:sz w:val="21"/>
                                  <w:szCs w:val="21"/>
                                  <w:shd w:val="clear" w:color="auto" w:fill="F9C812"/>
                                </w:rPr>
                                <w:t>AHS</w:t>
                              </w:r>
                              <w:r>
                                <w:rPr>
                                  <w:noProof/>
                                  <w:sz w:val="21"/>
                                  <w:szCs w:val="21"/>
                                </w:rPr>
                                <w:t xml:space="preserve"> méně než pět dní. Přitom celá letošní zima byla podle Knota štědrá na sníh i mrazivé dny. Ztráty na tržbách lyžařských středisek činily zhruba 3,5 miliardy korun, se započtením propadu ubytovacích, stravovacích a dalších služeb v horských regionech podle studie společnosti KPMG dosáhly až 25 miliard korun. </w:t>
                              </w:r>
                              <w:r>
                                <w:rPr>
                                  <w:noProof/>
                                  <w:sz w:val="21"/>
                                  <w:szCs w:val="21"/>
                                </w:rPr>
                                <w:br/>
                              </w:r>
                              <w:r>
                                <w:rPr>
                                  <w:noProof/>
                                  <w:sz w:val="21"/>
                                  <w:szCs w:val="21"/>
                                </w:rPr>
                                <w:t xml:space="preserve">Vláda podle Knota areály stále udržovala v naději, že část sezony budou moci fungovat. Pokračovaly tak v zasněžování. „Průměr zasněžovacích dnů byl 28, což stoprocentně odpovídá průměru běžné sezony. Jen přímé náklady na zasněžování a přípravu tratí tak činily v součtu stovky milionů korun,“ uvedl Knot. </w:t>
                              </w:r>
                              <w:r>
                                <w:rPr>
                                  <w:noProof/>
                                  <w:sz w:val="21"/>
                                  <w:szCs w:val="21"/>
                                </w:rPr>
                                <w:br/>
                              </w:r>
                              <w:r>
                                <w:rPr>
                                  <w:noProof/>
                                  <w:sz w:val="21"/>
                                  <w:szCs w:val="21"/>
                                </w:rPr>
                                <w:t xml:space="preserve">Ministerstvo průmyslu a obchodu vypsalo program COVID Sport III Lyžařská střediska, který pokrýval 50 procent nákladů z minulých let. Vláda na něj vyčlenila miliardu korun. Podporu stát poskytl za 103 dní. Úřad přijal 298 žádostí za zhruba 858,6 milionu korun. </w:t>
                              </w:r>
                              <w:r>
                                <w:rPr>
                                  <w:noProof/>
                                  <w:sz w:val="21"/>
                                  <w:szCs w:val="21"/>
                                </w:rPr>
                                <w:br/>
                              </w:r>
                              <w:r>
                                <w:rPr>
                                  <w:noProof/>
                                  <w:sz w:val="21"/>
                                  <w:szCs w:val="21"/>
                                </w:rPr>
                                <w:t xml:space="preserve">Druhou polovinu financí museli podnikatelé podle Knota uhradit z rezerv, případně se uchýlit k půjčkám. „Samozřejmostí je přitom škrcení všech provozních nákladů a odklady investic,“ řekl dále. Vzhledem k limitu 1,8 milionu eur (asi 46 milionů Kč) z veřejné podpory na jednoho žadatele, který stanovila Evropská komise, pomoc tak dobře neposloužila zejména pěti největším skiareálům. Ty ovšem tvoří polovinu trhu. Dosáhly ale jen na kompenzace 12 až 25 procent nákladů. Podle Knota je jejich situace problematická. </w:t>
                              </w:r>
                              <w:r>
                                <w:rPr>
                                  <w:noProof/>
                                  <w:sz w:val="21"/>
                                  <w:szCs w:val="21"/>
                                </w:rPr>
                                <w:br/>
                              </w:r>
                              <w:r>
                                <w:rPr>
                                  <w:noProof/>
                                  <w:sz w:val="21"/>
                                  <w:szCs w:val="21"/>
                                </w:rPr>
                                <w:t xml:space="preserve">Provozovatelům skiareálů i dalších sportovišť je nadále k dispozici záruční program COVID sport, který vznikl ve spolupráci MPO s Českomoravskou záruční a rozvojovou bankou. </w:t>
                              </w:r>
                              <w:r>
                                <w:rPr>
                                  <w:noProof/>
                                  <w:sz w:val="21"/>
                                  <w:szCs w:val="21"/>
                                </w:rPr>
                                <w:br/>
                              </w:r>
                              <w:r>
                                <w:rPr>
                                  <w:noProof/>
                                  <w:sz w:val="21"/>
                                  <w:szCs w:val="21"/>
                                </w:rPr>
                                <w:t xml:space="preserve">V ČR je 450 lyžařských středisek, zaměstnávají 45 000 převážně místních obyvatel. Do státního rozpočtu střediska ročně přinášela zhruba 13 miliard korun. </w:t>
                              </w:r>
                              <w:r>
                                <w:rPr>
                                  <w:noProof/>
                                  <w:sz w:val="21"/>
                                  <w:szCs w:val="21"/>
                                </w:rPr>
                                <w:br/>
                              </w:r>
                              <w:r>
                                <w:rPr>
                                  <w:noProof/>
                                  <w:sz w:val="21"/>
                                  <w:szCs w:val="21"/>
                                </w:rPr>
                                <w:t xml:space="preserve">Foto: archiv TTG </w:t>
                              </w:r>
                              <w:r>
                                <w:rPr>
                                  <w:noProof/>
                                  <w:sz w:val="21"/>
                                  <w:szCs w:val="21"/>
                                </w:rPr>
                                <w:br/>
                              </w:r>
                              <w:r>
                                <w:rPr>
                                  <w:noProof/>
                                  <w:sz w:val="21"/>
                                  <w:szCs w:val="21"/>
                                </w:rPr>
                                <w:br/>
                              </w:r>
                              <w:r>
                                <w:rPr>
                                  <w:noProof/>
                                  <w:sz w:val="21"/>
                                  <w:szCs w:val="21"/>
                                </w:rPr>
                                <w:t xml:space="preserve">Zájem Čechů o hory stále roste </w:t>
                              </w:r>
                              <w:r>
                                <w:rPr>
                                  <w:noProof/>
                                  <w:sz w:val="21"/>
                                  <w:szCs w:val="21"/>
                                </w:rPr>
                                <w:br/>
                              </w:r>
                              <w:r>
                                <w:rPr>
                                  <w:noProof/>
                                  <w:sz w:val="21"/>
                                  <w:szCs w:val="21"/>
                                </w:rPr>
                                <w:t xml:space="preserve">Letošní zima ukázala, jak velký zájem Češi o hory mají. I přes uzavření horských areálů byla návštěvnost hor relativně vysoká. Díky nemožnosti používání sjezdovek se však proměnily tradiční aktivity, za kterými lidé v minulých letech jezdili. Na populárnosti více získal běh na lyžích nebo skialpinismus, oblíbená byla také turistika. </w:t>
                              </w:r>
                              <w:r>
                                <w:rPr>
                                  <w:noProof/>
                                  <w:sz w:val="21"/>
                                  <w:szCs w:val="21"/>
                                </w:rPr>
                                <w:br/>
                              </w:r>
                              <w:r>
                                <w:rPr>
                                  <w:noProof/>
                                  <w:sz w:val="21"/>
                                  <w:szCs w:val="21"/>
                                </w:rPr>
                                <w:t xml:space="preserve">Uzavření skiareálů ukázalo důležitost infrastruktury, kterou střediska běžně zajišťují. Nápor tisíce návštěvníků, kteří se na horách pohybovali bez jakéhokoli omezení, často představoval logistický kolaps pro horské obce. Chybělo zde poskytnutí základních služeb i služeb k zajištění bezpečí a plynulého provozu. To s sebou přinášelo i podcenění přípravy a nedostatečné vybavení, což dokazují čísla Horské služby ČR, jež letos evidovala o 23 % více pátracích akcí v terénu. </w:t>
                              </w:r>
                              <w:r>
                                <w:rPr>
                                  <w:noProof/>
                                  <w:sz w:val="21"/>
                                  <w:szCs w:val="21"/>
                                </w:rPr>
                                <w:br/>
                              </w:r>
                              <w:r>
                                <w:rPr>
                                  <w:noProof/>
                                  <w:sz w:val="21"/>
                                  <w:szCs w:val="21"/>
                                </w:rPr>
                                <w:t xml:space="preserve">„Věřím, že stejně jako v loni v létě, nebudou mít ani letos o prázdninách české hory nouzi o návštěvníky. Kromě dvou pořadů připravených ve spolupráci s Českou televizí – Českem nejen za sportem a Po trailech přes hory –, které diváky zavedou také do hor, bude naše pomoc směřovat spíše na předsezonní a posezonní propagaci. Třeba lázeňské vouchery v hodnotě 4 tisíc korun mohou Češi využít na atraktivní dovolenou s lázeňským zázemím i procedurami a aktivitami přímo na horách. Mnohé české lázně totiž tento luxus nabízejí. Například lázně Jeseník, Jáchymov, Teplice, Libverda, Jánské lázně atd.,“ uvádí Jan Herget, ředitel agentury CzechTourism. </w:t>
                              </w:r>
                              <w:r>
                                <w:rPr>
                                  <w:noProof/>
                                  <w:sz w:val="21"/>
                                  <w:szCs w:val="21"/>
                                </w:rPr>
                                <w:br/>
                              </w:r>
                              <w:r>
                                <w:rPr>
                                  <w:noProof/>
                                  <w:sz w:val="21"/>
                                  <w:szCs w:val="21"/>
                                </w:rPr>
                                <w:t xml:space="preserve">Horská střediska s letním provozem počítají, návštěvníkům zajistí bezpečnost i novinky </w:t>
                              </w:r>
                              <w:r>
                                <w:rPr>
                                  <w:noProof/>
                                  <w:sz w:val="21"/>
                                  <w:szCs w:val="21"/>
                                </w:rPr>
                                <w:br/>
                              </w:r>
                              <w:r>
                                <w:rPr>
                                  <w:noProof/>
                                  <w:sz w:val="21"/>
                                  <w:szCs w:val="21"/>
                                </w:rPr>
                                <w:t xml:space="preserve">Střediska nyní spoléhají na letní provoz. Důležité je, aby co nejdříve přešla do standardního provozu s efektivními opatřeními, která ochrání klienty i místní obyvatele, ale nebudou mít dopad na návštěvnost na horách. „Doufáme, že již v průběhu května se restrikce začnou uvolňovat a bude možno zahájit letní provoz. Věříme, že v té době začne docházet k rozvolňování opatření i v dalších odvětvích cestovního ruchu, jako je ubytování a otevření alespoň zahrádek restaurací, protože tyto služby fungují v symbióze a návštěvníci je očekávají,“ říká Kateřina Neumannová. </w:t>
                              </w:r>
                              <w:r>
                                <w:rPr>
                                  <w:noProof/>
                                  <w:sz w:val="21"/>
                                  <w:szCs w:val="21"/>
                                </w:rPr>
                                <w:br/>
                              </w:r>
                              <w:r>
                                <w:rPr>
                                  <w:noProof/>
                                  <w:sz w:val="21"/>
                                  <w:szCs w:val="21"/>
                                </w:rPr>
                                <w:t xml:space="preserve">I přes nepříznivou zimní sezonu se areály chystají do léta investovat, i když s nižšími sumami než v původním plánu. Investice do letních programů jsou přesto v řádech desítek milionů korun, nejčastěji poputují do budování a renovací bike parků, naučných stezek nebo gastronomických provozů. Například na Lipně nachystali novinky v zázemí a službách pro letní návštěvníky, v Dolní Moravě zase rozšířili dětské parky o obří vodní brouzdaliště. Mnohá střediska nabízejí rozvinutou síť půjčoven kol včetně elektrických, koloběžek, přičemž tyto aktivity mají v balíčcích spolu s provozem lanovek. </w:t>
                              </w:r>
                              <w:r>
                                <w:rPr>
                                  <w:noProof/>
                                  <w:sz w:val="21"/>
                                  <w:szCs w:val="21"/>
                                </w:rPr>
                                <w:br/>
                              </w:r>
                              <w:r>
                                <w:rPr>
                                  <w:noProof/>
                                  <w:sz w:val="21"/>
                                  <w:szCs w:val="21"/>
                                </w:rPr>
                                <w:t xml:space="preserve">Některé areály posilují online prodej skipasů a služeb, díky kterému dokážou komunikovat s klientem již před příjezdem a lépe reagovat na jejich přání, nebo rezervace sportovního vybavení. „Doufáme, že díky kvalitní a rostoucí nabídce služeb a pokračujícímu zájmu o české hory bude návštěvnost navzdory komplikované epidemiologické situaci v nadcházející sezoně vysoká,“ doplňuje Kateřina Neumannová. </w:t>
                              </w:r>
                              <w:r>
                                <w:rPr>
                                  <w:noProof/>
                                  <w:sz w:val="21"/>
                                  <w:szCs w:val="21"/>
                                </w:rPr>
                                <w:br/>
                              </w:r>
                              <w:r>
                                <w:rPr>
                                  <w:noProof/>
                                  <w:sz w:val="21"/>
                                  <w:szCs w:val="21"/>
                                </w:rPr>
                                <w:t xml:space="preserve">Newsroom TTG / ČTK /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6" w:name="_Toc256000013"/>
                              <w:r>
                                <w:rPr>
                                  <w:rFonts w:ascii="Arial" w:eastAsia="Arial" w:hAnsi="Arial" w:cs="Arial"/>
                                  <w:noProof/>
                                  <w:color w:val="FFFFFF"/>
                                  <w:sz w:val="0"/>
                                  <w:szCs w:val="0"/>
                                </w:rPr>
                                <w:t>Jsme připraveni. Po zpackané zimní sezoně sázejí horská střediska na léto</w:t>
                              </w:r>
                              <w:bookmarkEnd w:id="46"/>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Jsme připraveni. Po zpackané zimní sezoně sázejí horská střediska na léto</w:t>
                              </w:r>
                              <w:bookmarkStart w:id="47" w:name="Art__0__3"/>
                              <w:r>
                                <w:rPr>
                                  <w:rStyle w:val="any"/>
                                  <w:color w:val="21262A"/>
                                  <w:sz w:val="27"/>
                                  <w:szCs w:val="27"/>
                                  <w:u w:val="single" w:color="21262A"/>
                                </w:rPr>
                                <w:fldChar w:fldCharType="end"/>
                              </w:r>
                              <w:bookmarkEnd w:id="47"/>
                              <w:r>
                                <w:rPr>
                                  <w:noProof/>
                                  <w:sz w:val="26"/>
                                  <w:szCs w:val="26"/>
                                </w:rPr>
                                <w:t xml:space="preserve"> </w:t>
                              </w:r>
                              <w:r>
                                <w:rPr>
                                  <w:sz w:val="26"/>
                                  <w:szCs w:val="26"/>
                                </w:rPr>
                                <w:fldChar w:fldCharType="begin"/>
                              </w:r>
                              <w:r>
                                <w:rPr>
                                  <w:noProof/>
                                  <w:sz w:val="26"/>
                                  <w:szCs w:val="26"/>
                                </w:rPr>
                                <w:instrText xml:space="preserve"> HYPERLINK "https://www.idnes.cz/ekonomika/domaci/ceske-hory-strediska-letni-sezona-bilance.A210422_114928_ekonomika_vebe"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ekonomika.iDNES.cz </w:t>
                              </w:r>
                              <w:r>
                                <w:rPr>
                                  <w:rStyle w:val="metadata-item"/>
                                  <w:noProof/>
                                </w:rPr>
                                <w:t xml:space="preserve">| </w:t>
                              </w:r>
                              <w:r>
                                <w:rPr>
                                  <w:rStyle w:val="metadata-value"/>
                                  <w:noProof/>
                                </w:rPr>
                                <w:t xml:space="preserve">22.04.2021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vebe </w:t>
                              </w:r>
                              <w:r>
                                <w:rPr>
                                  <w:rStyle w:val="metadata-item"/>
                                  <w:noProof/>
                                </w:rPr>
                                <w:t xml:space="preserve">| RU / den: </w:t>
                              </w:r>
                              <w:r>
                                <w:rPr>
                                  <w:rStyle w:val="metadata-value"/>
                                  <w:noProof/>
                                </w:rPr>
                                <w:t xml:space="preserve">141 455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Krátká lyžařská sezona, která trvala pouhých devět dní, připravila horská střediska po celém Česku zhruba o pětadvacet miliard korun. Tyto tržby budou jejich provozovatelům citelně chybět v plánování budoucích investic, které budou muset odložit. Nyní se horalové připravují na letní sezonu a věří, že se Češi do hor vrátí.</w:t>
                              </w:r>
                              <w:r>
                                <w:rPr>
                                  <w:noProof/>
                                  <w:sz w:val="21"/>
                                  <w:szCs w:val="21"/>
                                </w:rPr>
                                <w:br/>
                              </w:r>
                              <w:r>
                                <w:rPr>
                                  <w:noProof/>
                                  <w:sz w:val="21"/>
                                  <w:szCs w:val="21"/>
                                </w:rPr>
                                <w:br/>
                              </w:r>
                              <w:r>
                                <w:rPr>
                                  <w:noProof/>
                                  <w:sz w:val="21"/>
                                  <w:szCs w:val="21"/>
                                </w:rPr>
                                <w:br/>
                              </w:r>
                              <w:r>
                                <w:rPr>
                                  <w:noProof/>
                                  <w:sz w:val="21"/>
                                  <w:szCs w:val="21"/>
                                </w:rPr>
                                <w:br/>
                              </w:r>
                              <w:r>
                                <w:rPr>
                                  <w:noProof/>
                                  <w:sz w:val="21"/>
                                  <w:szCs w:val="21"/>
                                </w:rPr>
                                <w:t>Kvůli nucenému uzavření přišly lyžařské areály o víc než tři miliardy korunna tržbách. Podle multiplikačního modelu studie vypracované společností KMPG horská střediska (tedy včetně ubytovacích, stravovacích a dalších služeb) celkově přišla až o 25 miliard korun.</w:t>
                              </w:r>
                              <w:r>
                                <w:rPr>
                                  <w:noProof/>
                                  <w:sz w:val="21"/>
                                  <w:szCs w:val="21"/>
                                </w:rPr>
                                <w:br/>
                              </w:r>
                              <w:r>
                                <w:rPr>
                                  <w:noProof/>
                                  <w:sz w:val="21"/>
                                  <w:szCs w:val="21"/>
                                </w:rPr>
                                <w:br/>
                              </w:r>
                              <w:r>
                                <w:rPr>
                                  <w:noProof/>
                                  <w:sz w:val="21"/>
                                  <w:szCs w:val="21"/>
                                </w:rPr>
                                <w:t xml:space="preserve">„Nerealizovaný provoz horských středisek po započtení multiplikačního efektu znamená, že veřejné rozpočty České republiky přišly na daních a dalších odvodech o 10,5 miliard korun,“ upřesňuje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w:t>
                              </w:r>
                              <w:r>
                                <w:rPr>
                                  <w:noProof/>
                                  <w:sz w:val="21"/>
                                  <w:szCs w:val="21"/>
                                </w:rPr>
                                <w:br/>
                              </w:r>
                              <w:r>
                                <w:rPr>
                                  <w:noProof/>
                                  <w:sz w:val="21"/>
                                  <w:szCs w:val="21"/>
                                </w:rPr>
                                <w:br/>
                              </w:r>
                              <w:r>
                                <w:rPr>
                                  <w:noProof/>
                                  <w:sz w:val="21"/>
                                  <w:szCs w:val="21"/>
                                </w:rPr>
                                <w:t xml:space="preserve">Skiareály se zadluží, ale zvládnou to, říká šéf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noProof/>
                                  <w:sz w:val="21"/>
                                  <w:szCs w:val="21"/>
                                </w:rPr>
                                <w:t xml:space="preserve">Nyní ještě nelze odhadnout, jaké budou mít ztráty dopady na konkrétní horská střediska a zda některá z nich již příští zimu neotevřou. Kvůli nejednoznačným a na poslední chvíli se měnícím termínům otevření, areály nadále pokračovaly v zasněžování. </w:t>
                              </w:r>
                              <w:r>
                                <w:rPr>
                                  <w:noProof/>
                                  <w:sz w:val="21"/>
                                  <w:szCs w:val="21"/>
                                </w:rPr>
                                <w:br/>
                              </w:r>
                              <w:r>
                                <w:rPr>
                                  <w:noProof/>
                                  <w:sz w:val="21"/>
                                  <w:szCs w:val="21"/>
                                </w:rPr>
                                <w:br/>
                              </w:r>
                              <w:r>
                                <w:rPr>
                                  <w:noProof/>
                                  <w:sz w:val="21"/>
                                  <w:szCs w:val="21"/>
                                </w:rPr>
                                <w:t xml:space="preserve">„Střediska byla prakticky po celou sezonu udržována v naději, že budou moct otevřít. Průměr zasněžovacích dnů byl 28, což stoprocentně odpovídá průměru běžné sezony. Jen přímé náklady na zasněžování a přípravu tratí tak činily v součtu stovky milionů korun,“ doplňuje </w:t>
                              </w:r>
                              <w:r>
                                <w:rPr>
                                  <w:rStyle w:val="any"/>
                                  <w:noProof/>
                                  <w:sz w:val="21"/>
                                  <w:szCs w:val="21"/>
                                  <w:shd w:val="clear" w:color="auto" w:fill="F9C812"/>
                                </w:rPr>
                                <w:t>Libor Knot</w:t>
                              </w:r>
                              <w:r>
                                <w:rPr>
                                  <w:noProof/>
                                  <w:sz w:val="21"/>
                                  <w:szCs w:val="21"/>
                                </w:rPr>
                                <w:t>. Podpory pomohly jen z poloviny</w:t>
                              </w:r>
                              <w:r>
                                <w:rPr>
                                  <w:noProof/>
                                  <w:sz w:val="21"/>
                                  <w:szCs w:val="21"/>
                                </w:rPr>
                                <w:br/>
                              </w:r>
                              <w:r>
                                <w:rPr>
                                  <w:noProof/>
                                  <w:sz w:val="21"/>
                                  <w:szCs w:val="21"/>
                                </w:rPr>
                                <w:br/>
                              </w:r>
                              <w:r>
                                <w:rPr>
                                  <w:noProof/>
                                  <w:sz w:val="21"/>
                                  <w:szCs w:val="21"/>
                                </w:rPr>
                                <w:t xml:space="preserve">Ministerstvo průmyslu a obchodu vypsalo program Covid Sport III Lyžařská střediska, který pokrýval padesát procent nákladů z minulých let. Vláda na něj vyčlenila miliardu korun. Podporu stát poskytl za 103 dní. Úřad přijal 298 žádostí za zhruba 858,6 milionu korun. </w:t>
                              </w:r>
                              <w:r>
                                <w:rPr>
                                  <w:noProof/>
                                  <w:sz w:val="21"/>
                                  <w:szCs w:val="21"/>
                                </w:rPr>
                                <w:br/>
                              </w:r>
                              <w:r>
                                <w:rPr>
                                  <w:noProof/>
                                  <w:sz w:val="21"/>
                                  <w:szCs w:val="21"/>
                                </w:rPr>
                                <w:br/>
                              </w:r>
                              <w:r>
                                <w:rPr>
                                  <w:noProof/>
                                  <w:sz w:val="21"/>
                                  <w:szCs w:val="21"/>
                                </w:rPr>
                                <w:t xml:space="preserve">Druhou polovinu financí museli podnikatelé podle Knota uhradit z rezerv, případně se uchýlit k půjčkám. „Samozřejmostí je přitom škrcení všech provozních nákladů a odklady investic,“ řekl dále. </w:t>
                              </w:r>
                              <w:r>
                                <w:rPr>
                                  <w:noProof/>
                                  <w:sz w:val="21"/>
                                  <w:szCs w:val="21"/>
                                </w:rPr>
                                <w:br/>
                              </w:r>
                              <w:r>
                                <w:rPr>
                                  <w:noProof/>
                                  <w:sz w:val="21"/>
                                  <w:szCs w:val="21"/>
                                </w:rPr>
                                <w:br/>
                              </w:r>
                              <w:r>
                                <w:rPr>
                                  <w:noProof/>
                                  <w:sz w:val="21"/>
                                  <w:szCs w:val="21"/>
                                </w:rPr>
                                <w:t>Děla pracují. Lyžařské areály na jihu Čech vyhlížejí, kdy otevřou</w:t>
                              </w:r>
                              <w:r>
                                <w:rPr>
                                  <w:noProof/>
                                  <w:sz w:val="21"/>
                                  <w:szCs w:val="21"/>
                                </w:rPr>
                                <w:br/>
                              </w:r>
                              <w:r>
                                <w:rPr>
                                  <w:noProof/>
                                  <w:sz w:val="21"/>
                                  <w:szCs w:val="21"/>
                                </w:rPr>
                                <w:br/>
                              </w:r>
                              <w:r>
                                <w:rPr>
                                  <w:noProof/>
                                  <w:sz w:val="21"/>
                                  <w:szCs w:val="21"/>
                                </w:rPr>
                                <w:t>Vzhledem k limitu 1,8 milionu eur (asi 46 milionů korun) z veřejné podpory na jednoho žadatele, který stanovila Evropská komise, pomoc tak dobře neposloužila zejména pěti největším skiareálům. Ty ovšem tvoří polovinu trhu. Dosáhly ale jen na kompenzace 12 až 25 procent nákladů. Podle Knota je jejich situace problematická.</w:t>
                              </w:r>
                              <w:r>
                                <w:rPr>
                                  <w:noProof/>
                                  <w:sz w:val="21"/>
                                  <w:szCs w:val="21"/>
                                </w:rPr>
                                <w:br/>
                              </w:r>
                              <w:r>
                                <w:rPr>
                                  <w:noProof/>
                                  <w:sz w:val="21"/>
                                  <w:szCs w:val="21"/>
                                </w:rPr>
                                <w:br/>
                              </w:r>
                              <w:r>
                                <w:rPr>
                                  <w:noProof/>
                                  <w:sz w:val="21"/>
                                  <w:szCs w:val="21"/>
                                </w:rPr>
                                <w:t xml:space="preserve">Horská střediska nyní spoléhají na letní provoz. Důležité je, aby co nejdříve přešla do standardního provozu s efektivními opatřeními, která ochrání klienty i místní obyvatele, ale nebudou mít dopad na návštěvnost na horách. </w:t>
                              </w:r>
                              <w:r>
                                <w:rPr>
                                  <w:noProof/>
                                  <w:sz w:val="21"/>
                                  <w:szCs w:val="21"/>
                                </w:rPr>
                                <w:br/>
                              </w:r>
                              <w:r>
                                <w:rPr>
                                  <w:noProof/>
                                  <w:sz w:val="21"/>
                                  <w:szCs w:val="21"/>
                                </w:rPr>
                                <w:br/>
                              </w:r>
                              <w:r>
                                <w:rPr>
                                  <w:noProof/>
                                  <w:sz w:val="21"/>
                                  <w:szCs w:val="21"/>
                                </w:rPr>
                                <w:t xml:space="preserve">„Doufáme, že již v průběhu května se restrikce začnou uvolňovat a bude možno zahájit letní provoz. Věříme, že v té době začne docházet k rozvolňování opatření i v dalších odvětvích cestovního ruchu, jako je ubytování a otevření alespoň zahrádek restaurací, protože tyto služby fungují v symbióze a návštěvníci je očekávají,“ říkáprezidentka </w:t>
                              </w:r>
                              <w:r>
                                <w:rPr>
                                  <w:rStyle w:val="any"/>
                                  <w:noProof/>
                                  <w:sz w:val="21"/>
                                  <w:szCs w:val="21"/>
                                  <w:shd w:val="clear" w:color="auto" w:fill="F9C812"/>
                                </w:rPr>
                                <w:t>Asociace horských středisek</w:t>
                              </w:r>
                              <w:r>
                                <w:rPr>
                                  <w:noProof/>
                                  <w:sz w:val="21"/>
                                  <w:szCs w:val="21"/>
                                </w:rPr>
                                <w:t xml:space="preserve"> ČRKateřina Neumannová.</w:t>
                              </w:r>
                              <w:r>
                                <w:rPr>
                                  <w:noProof/>
                                  <w:sz w:val="21"/>
                                  <w:szCs w:val="21"/>
                                </w:rPr>
                                <w:br/>
                              </w:r>
                              <w:r>
                                <w:rPr>
                                  <w:noProof/>
                                  <w:sz w:val="21"/>
                                  <w:szCs w:val="21"/>
                                </w:rPr>
                                <w:br/>
                              </w:r>
                              <w:r>
                                <w:rPr>
                                  <w:noProof/>
                                  <w:sz w:val="21"/>
                                  <w:szCs w:val="21"/>
                                </w:rPr>
                                <w:t xml:space="preserve">I přes nepříznivou zimní sezonu se areály chystají do léta investovat, i když s nižšími sumami než v původním plánu. Investice do letních programů jsou přesto v řádech desítek milionů korun, nejčastěji poputují do budování a renovací bike parků, naučných stezek nebo gastronomických provozů. </w:t>
                              </w:r>
                              <w:r>
                                <w:rPr>
                                  <w:noProof/>
                                  <w:sz w:val="21"/>
                                  <w:szCs w:val="21"/>
                                </w:rPr>
                                <w:br/>
                              </w:r>
                              <w:r>
                                <w:rPr>
                                  <w:noProof/>
                                  <w:sz w:val="21"/>
                                  <w:szCs w:val="21"/>
                                </w:rPr>
                                <w:br/>
                              </w:r>
                              <w:r>
                                <w:rPr>
                                  <w:noProof/>
                                  <w:sz w:val="21"/>
                                  <w:szCs w:val="21"/>
                                </w:rPr>
                                <w:t>Například na Lipně nachystali novinky v zázemí a službách pro letní návštěvníky, v Dolní Moravě zase rozšířili dětské parky o obří vodní brouzdaliště. Mnohá střediska nabízí rozvinutou síť půjčoven kol, včetně elektrických, koloběžek, přičemž tyto aktivity mají v balíčcích spolu s provozem lanovek.</w:t>
                              </w:r>
                              <w:r>
                                <w:rPr>
                                  <w:noProof/>
                                  <w:sz w:val="21"/>
                                  <w:szCs w:val="21"/>
                                </w:rPr>
                                <w:br/>
                              </w:r>
                              <w:r>
                                <w:rPr>
                                  <w:noProof/>
                                  <w:sz w:val="21"/>
                                  <w:szCs w:val="21"/>
                                </w:rPr>
                                <w:br/>
                              </w:r>
                              <w:r>
                                <w:rPr>
                                  <w:noProof/>
                                  <w:sz w:val="21"/>
                                  <w:szCs w:val="21"/>
                                </w:rPr>
                                <w:t>Některé areály posilují online prodej skipasů a služeb, díky němuž dokážou komunikovat s klientem již před příjezdem a lépe reagovat na jejich přání, nebo rezervace sportovního vybavení. „Doufáme, že díky kvalitní a rostoucí nabídce služeb a pokračujícímu zájmu o české hory bude návštěvnost navzdory komplikované epidemiologické situaci v nadcházející sezoně vysoká,“ doplňuje Neumannová.České hory jsou lákavé</w:t>
                              </w:r>
                              <w:r>
                                <w:rPr>
                                  <w:noProof/>
                                  <w:sz w:val="21"/>
                                  <w:szCs w:val="21"/>
                                </w:rPr>
                                <w:br/>
                              </w:r>
                              <w:r>
                                <w:rPr>
                                  <w:noProof/>
                                  <w:sz w:val="21"/>
                                  <w:szCs w:val="21"/>
                                </w:rPr>
                                <w:br/>
                              </w:r>
                              <w:r>
                                <w:rPr>
                                  <w:noProof/>
                                  <w:sz w:val="21"/>
                                  <w:szCs w:val="21"/>
                                </w:rPr>
                                <w:t>Letošní zima ukázala, jak velký zájem Češi o hory mají. I přes uzavření horských areálů byla návštěvnost hor relativně vysoká. Díky nemožnosti používání sjezdovek se však proměnily tradiční aktivity, za kterými lidé v minulých letech jezdili. Na popularitě získal běh na lyžích nebo skialpinismus, oblíbená byla také turistika.</w:t>
                              </w:r>
                              <w:r>
                                <w:rPr>
                                  <w:noProof/>
                                  <w:sz w:val="21"/>
                                  <w:szCs w:val="21"/>
                                </w:rPr>
                                <w:br/>
                              </w:r>
                              <w:r>
                                <w:rPr>
                                  <w:noProof/>
                                  <w:sz w:val="21"/>
                                  <w:szCs w:val="21"/>
                                </w:rPr>
                                <w:br/>
                              </w:r>
                              <w:r>
                                <w:rPr>
                                  <w:noProof/>
                                  <w:sz w:val="21"/>
                                  <w:szCs w:val="21"/>
                                </w:rPr>
                                <w:br/>
                              </w:r>
                              <w:r>
                                <w:rPr>
                                  <w:noProof/>
                                  <w:sz w:val="21"/>
                                  <w:szCs w:val="21"/>
                                </w:rPr>
                                <w:br/>
                              </w:r>
                              <w:r>
                                <w:rPr>
                                  <w:noProof/>
                                  <w:sz w:val="21"/>
                                  <w:szCs w:val="21"/>
                                </w:rPr>
                                <w:t>Uzavření skiareálů poukázalo na důležitost infrastruktury, kterou střediska běžně zajišťují. Nápor tisíců návštěvníků, kteří se na horách pohybovali bez jakéhokoli omezení, často představoval logistický kolaps pro horské obce.</w:t>
                              </w:r>
                              <w:r>
                                <w:rPr>
                                  <w:noProof/>
                                  <w:sz w:val="21"/>
                                  <w:szCs w:val="21"/>
                                </w:rPr>
                                <w:br/>
                              </w:r>
                              <w:r>
                                <w:rPr>
                                  <w:noProof/>
                                  <w:sz w:val="21"/>
                                  <w:szCs w:val="21"/>
                                </w:rPr>
                                <w:br/>
                              </w:r>
                              <w:r>
                                <w:rPr>
                                  <w:noProof/>
                                  <w:sz w:val="21"/>
                                  <w:szCs w:val="21"/>
                                </w:rPr>
                                <w:t>Chybělo zde poskytnutí základních služeb i služeb k zajištění bezpečí a plynulého provozu. To s sebou přinášelo i podcenění přípravy a nedostatečné vybavení, což dokazují čísla Horské služby ČR, jež letos evidovala o 23 procent více pátracích akcí v terénu.</w:t>
                              </w:r>
                              <w:r>
                                <w:rPr>
                                  <w:noProof/>
                                  <w:sz w:val="21"/>
                                  <w:szCs w:val="21"/>
                                </w:rPr>
                                <w:br/>
                              </w:r>
                              <w:r>
                                <w:rPr>
                                  <w:noProof/>
                                  <w:sz w:val="21"/>
                                  <w:szCs w:val="21"/>
                                </w:rPr>
                                <w:br/>
                              </w:r>
                              <w:r>
                                <w:rPr>
                                  <w:noProof/>
                                  <w:sz w:val="21"/>
                                  <w:szCs w:val="21"/>
                                </w:rPr>
                                <w:t>Většina skiareálů už sezonu vzdala, část nemusí do příští sezony přežít</w:t>
                              </w:r>
                              <w:r>
                                <w:rPr>
                                  <w:noProof/>
                                  <w:sz w:val="21"/>
                                  <w:szCs w:val="21"/>
                                </w:rPr>
                                <w:br/>
                              </w:r>
                              <w:r>
                                <w:rPr>
                                  <w:noProof/>
                                  <w:sz w:val="21"/>
                                  <w:szCs w:val="21"/>
                                </w:rPr>
                                <w:br/>
                              </w:r>
                              <w:r>
                                <w:rPr>
                                  <w:noProof/>
                                  <w:sz w:val="21"/>
                                  <w:szCs w:val="21"/>
                                </w:rPr>
                                <w:t xml:space="preserve">Podle Jana Hergeta, ředitele agentury CzechTourism, je nálada mezi Čechy spíše pesimistická. Podle dosavadních rezervací se ukazuje, že první týden v červenci je kapacita již z 50 procent rezervovaná. „Lidé ale zatím nevěří v cestování, a jakmile bude vše jasné, obávám se, že hlavní letní sezona bude epidemiologicky problematická,“ dodal Herget. </w:t>
                              </w:r>
                              <w:r>
                                <w:rPr>
                                  <w:noProof/>
                                  <w:sz w:val="21"/>
                                  <w:szCs w:val="21"/>
                                </w:rPr>
                                <w:br/>
                              </w:r>
                              <w:r>
                                <w:rPr>
                                  <w:noProof/>
                                  <w:sz w:val="21"/>
                                  <w:szCs w:val="21"/>
                                </w:rPr>
                                <w:br/>
                              </w:r>
                              <w:r>
                                <w:rPr>
                                  <w:noProof/>
                                  <w:sz w:val="21"/>
                                  <w:szCs w:val="21"/>
                                </w:rPr>
                                <w:t>V letošním roce by agentura CzechTourism chtěla představit méně známá, ale atraktivní místa. „Z minulého léta víme, že se lidé houfně potkávali na stejných místech. Na Sněžce bylo deset tisíc lidí a kousek dál bylo pusto. Chceme turisty rozložit do více míst a také prodloužit sezonu,“ podotkl Jan Herget.</w:t>
                              </w:r>
                              <w:r>
                                <w:rPr>
                                  <w:noProof/>
                                  <w:sz w:val="21"/>
                                  <w:szCs w:val="21"/>
                                </w:rPr>
                                <w:br/>
                              </w:r>
                              <w:r>
                                <w:rPr>
                                  <w:noProof/>
                                  <w:sz w:val="21"/>
                                  <w:szCs w:val="21"/>
                                </w:rPr>
                                <w:br/>
                              </w:r>
                              <w:r>
                                <w:rPr>
                                  <w:noProof/>
                                  <w:sz w:val="21"/>
                                  <w:szCs w:val="21"/>
                                </w:rPr>
                                <w:t>„Věřím, že stejně jako v loni v létě, nebudou mít ani letos o prázdninách české hory nouzi o návštěvníky. Naše pomoc bude směřovat na před a po sezonní propagaci. Třeba lázeňské vouchery v hodnotě 4 tisíc korun mohou Češi využít na atraktivní dovolenou s lázeňským zázemím i procedurami a aktivitami přímo na horách. Mnohé české lázně totiž tento luxus nabízejí. Například lázně Jeseník, Jáchymov, Teplice, Libverda, Jánské lázně atd.,“ uvádí Jan Herget.</w:t>
                              </w:r>
                              <w:r>
                                <w:rPr>
                                  <w:noProof/>
                                  <w:sz w:val="21"/>
                                  <w:szCs w:val="21"/>
                                </w:rPr>
                                <w:br/>
                              </w:r>
                              <w:r>
                                <w:rPr>
                                  <w:noProof/>
                                  <w:sz w:val="21"/>
                                  <w:szCs w:val="21"/>
                                </w:rPr>
                                <w:br/>
                              </w:r>
                              <w:r>
                                <w:rPr>
                                  <w:noProof/>
                                  <w:sz w:val="21"/>
                                  <w:szCs w:val="21"/>
                                </w:rPr>
                                <w:t>Foto:</w:t>
                              </w:r>
                              <w:r>
                                <w:rPr>
                                  <w:noProof/>
                                  <w:sz w:val="21"/>
                                  <w:szCs w:val="21"/>
                                </w:rPr>
                                <w:br/>
                              </w:r>
                              <w:r>
                                <w:rPr>
                                  <w:noProof/>
                                  <w:sz w:val="21"/>
                                  <w:szCs w:val="21"/>
                                </w:rPr>
                                <w:t>Centrem turistiky je obec Lipno nad Vltavou, má vlastní přístav nebo lyžařský areál.</w:t>
                              </w:r>
                              <w:r>
                                <w:rPr>
                                  <w:noProof/>
                                  <w:sz w:val="21"/>
                                  <w:szCs w:val="21"/>
                                </w:rPr>
                                <w:br/>
                              </w:r>
                              <w:r>
                                <w:rPr>
                                  <w:noProof/>
                                  <w:sz w:val="21"/>
                                  <w:szCs w:val="21"/>
                                </w:rPr>
                                <w:t>Slavomír Kubeš, MAFRA</w:t>
                              </w:r>
                              <w:r>
                                <w:rPr>
                                  <w:noProof/>
                                  <w:sz w:val="21"/>
                                  <w:szCs w:val="21"/>
                                </w:rPr>
                                <w:br/>
                              </w:r>
                              <w:r>
                                <w:rPr>
                                  <w:noProof/>
                                  <w:sz w:val="21"/>
                                  <w:szCs w:val="21"/>
                                </w:rPr>
                                <w:br/>
                              </w:r>
                              <w:r>
                                <w:rPr>
                                  <w:noProof/>
                                  <w:sz w:val="21"/>
                                  <w:szCs w:val="21"/>
                                </w:rPr>
                                <w:br/>
                              </w:r>
                              <w:r>
                                <w:rPr>
                                  <w:noProof/>
                                  <w:sz w:val="21"/>
                                  <w:szCs w:val="21"/>
                                </w:rPr>
                                <w:t>FotoGallery:</w:t>
                              </w:r>
                              <w:r>
                                <w:rPr>
                                  <w:noProof/>
                                  <w:sz w:val="21"/>
                                  <w:szCs w:val="21"/>
                                </w:rPr>
                                <w:br/>
                              </w:r>
                              <w:r>
                                <w:rPr>
                                  <w:noProof/>
                                  <w:sz w:val="21"/>
                                  <w:szCs w:val="21"/>
                                </w:rPr>
                                <w:t>Monínec se připravuje na start letošní nejisté lyžařské sezony. Na snímku je pracovník Ruslan Haranka, který kontroluje zasněžování svahu.</w:t>
                              </w:r>
                              <w:r>
                                <w:rPr>
                                  <w:noProof/>
                                  <w:sz w:val="21"/>
                                  <w:szCs w:val="21"/>
                                </w:rPr>
                                <w:br/>
                              </w:r>
                              <w:r>
                                <w:rPr>
                                  <w:noProof/>
                                  <w:sz w:val="21"/>
                                  <w:szCs w:val="21"/>
                                </w:rPr>
                                <w:t>Petr Lundák, MF DNES</w:t>
                              </w:r>
                              <w:r>
                                <w:rPr>
                                  <w:noProof/>
                                  <w:sz w:val="21"/>
                                  <w:szCs w:val="21"/>
                                </w:rPr>
                                <w:br/>
                              </w:r>
                              <w:r>
                                <w:rPr>
                                  <w:noProof/>
                                  <w:sz w:val="21"/>
                                  <w:szCs w:val="21"/>
                                </w:rPr>
                                <w:br/>
                              </w:r>
                              <w:r>
                                <w:rPr>
                                  <w:noProof/>
                                  <w:sz w:val="21"/>
                                  <w:szCs w:val="21"/>
                                </w:rPr>
                                <w:t>Na Monínci vyrábějí sníh i při plusových teplotách, proto začínají sezonu mezi prvními v Česku. Letos musí čekat.</w:t>
                              </w:r>
                              <w:r>
                                <w:rPr>
                                  <w:noProof/>
                                  <w:sz w:val="21"/>
                                  <w:szCs w:val="21"/>
                                </w:rPr>
                                <w:br/>
                              </w:r>
                              <w:r>
                                <w:rPr>
                                  <w:noProof/>
                                  <w:sz w:val="21"/>
                                  <w:szCs w:val="21"/>
                                </w:rPr>
                                <w:t>Petr Lundák, MF DNES</w:t>
                              </w:r>
                              <w:r>
                                <w:rPr>
                                  <w:noProof/>
                                  <w:sz w:val="21"/>
                                  <w:szCs w:val="21"/>
                                </w:rPr>
                                <w:br/>
                              </w:r>
                              <w:r>
                                <w:rPr>
                                  <w:noProof/>
                                  <w:sz w:val="21"/>
                                  <w:szCs w:val="21"/>
                                </w:rPr>
                                <w:br/>
                              </w:r>
                              <w:r>
                                <w:rPr>
                                  <w:noProof/>
                                  <w:sz w:val="21"/>
                                  <w:szCs w:val="21"/>
                                </w:rPr>
                                <w:t>Na Monínci vyrábějí sníh i při plusových teplotách, proto začínají sezonu mezi prvními v Česku. Letos musí čekat.</w:t>
                              </w:r>
                              <w:r>
                                <w:rPr>
                                  <w:noProof/>
                                  <w:sz w:val="21"/>
                                  <w:szCs w:val="21"/>
                                </w:rPr>
                                <w:br/>
                              </w:r>
                              <w:r>
                                <w:rPr>
                                  <w:noProof/>
                                  <w:sz w:val="21"/>
                                  <w:szCs w:val="21"/>
                                </w:rPr>
                                <w:t>Petr Lundák, MF DNES</w:t>
                              </w:r>
                              <w:r>
                                <w:rPr>
                                  <w:noProof/>
                                  <w:sz w:val="21"/>
                                  <w:szCs w:val="21"/>
                                </w:rPr>
                                <w:br/>
                              </w:r>
                              <w:r>
                                <w:rPr>
                                  <w:noProof/>
                                  <w:sz w:val="21"/>
                                  <w:szCs w:val="21"/>
                                </w:rPr>
                                <w:br/>
                              </w:r>
                              <w:r>
                                <w:rPr>
                                  <w:noProof/>
                                  <w:sz w:val="21"/>
                                  <w:szCs w:val="21"/>
                                </w:rPr>
                                <w:t>Přípravy na Monínci.</w:t>
                              </w:r>
                              <w:r>
                                <w:rPr>
                                  <w:noProof/>
                                  <w:sz w:val="21"/>
                                  <w:szCs w:val="21"/>
                                </w:rPr>
                                <w:br/>
                              </w:r>
                              <w:r>
                                <w:rPr>
                                  <w:noProof/>
                                  <w:sz w:val="21"/>
                                  <w:szCs w:val="21"/>
                                </w:rPr>
                                <w:t>Petr Lundák, MF DNES</w:t>
                              </w:r>
                              <w:r>
                                <w:rPr>
                                  <w:noProof/>
                                  <w:sz w:val="21"/>
                                  <w:szCs w:val="21"/>
                                </w:rPr>
                                <w:br/>
                              </w:r>
                              <w:r>
                                <w:rPr>
                                  <w:noProof/>
                                  <w:sz w:val="21"/>
                                  <w:szCs w:val="21"/>
                                </w:rPr>
                                <w:br/>
                              </w:r>
                              <w:r>
                                <w:rPr>
                                  <w:noProof/>
                                  <w:sz w:val="21"/>
                                  <w:szCs w:val="21"/>
                                </w:rPr>
                                <w:t>Monínec se připravuje na start letošní nejisté lyžařské sezony. Na snímku je pracovník Ruslan Haranka, který kontroluje zasněžování svahu.</w:t>
                              </w:r>
                              <w:r>
                                <w:rPr>
                                  <w:noProof/>
                                  <w:sz w:val="21"/>
                                  <w:szCs w:val="21"/>
                                </w:rPr>
                                <w:br/>
                              </w:r>
                              <w:r>
                                <w:rPr>
                                  <w:noProof/>
                                  <w:sz w:val="21"/>
                                  <w:szCs w:val="21"/>
                                </w:rPr>
                                <w:t>Petr Lundák, MF DNES</w:t>
                              </w:r>
                              <w:r>
                                <w:rPr>
                                  <w:noProof/>
                                  <w:sz w:val="21"/>
                                  <w:szCs w:val="21"/>
                                </w:rPr>
                                <w:br/>
                              </w:r>
                              <w:r>
                                <w:rPr>
                                  <w:noProof/>
                                  <w:sz w:val="21"/>
                                  <w:szCs w:val="21"/>
                                </w:rPr>
                                <w:br/>
                              </w:r>
                              <w:r>
                                <w:rPr>
                                  <w:noProof/>
                                  <w:sz w:val="21"/>
                                  <w:szCs w:val="21"/>
                                </w:rPr>
                                <w:t>Monínec se připravuje na start letošní nejisté lyžařské sezony. Na snímku je pracovník Ruslan Haranka, který kontroluje zasněžování svahu.</w:t>
                              </w:r>
                              <w:r>
                                <w:rPr>
                                  <w:noProof/>
                                  <w:sz w:val="21"/>
                                  <w:szCs w:val="21"/>
                                </w:rPr>
                                <w:br/>
                              </w:r>
                              <w:r>
                                <w:rPr>
                                  <w:noProof/>
                                  <w:sz w:val="21"/>
                                  <w:szCs w:val="21"/>
                                </w:rPr>
                                <w:t>Petr Lundák, MF DNES</w:t>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8" w:name="_Toc256000014"/>
                              <w:r>
                                <w:rPr>
                                  <w:rFonts w:ascii="Arial" w:eastAsia="Arial" w:hAnsi="Arial" w:cs="Arial"/>
                                  <w:noProof/>
                                  <w:color w:val="FFFFFF"/>
                                  <w:sz w:val="0"/>
                                  <w:szCs w:val="0"/>
                                </w:rPr>
                                <w:t>Majitelé skiareálů v Česku přišli v uplynulé zimní sezóně přibližně o 3,5 miliardy korun</w:t>
                              </w:r>
                              <w:bookmarkEnd w:id="48"/>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Majitelé skiareálů v Česku přišli v uplynulé zimní sezóně přibližně o 3,5 miliardy korun</w:t>
                              </w:r>
                              <w:bookmarkStart w:id="49" w:name="Art__0__2"/>
                              <w:r>
                                <w:rPr>
                                  <w:rStyle w:val="any"/>
                                  <w:color w:val="21262A"/>
                                  <w:sz w:val="27"/>
                                  <w:szCs w:val="27"/>
                                  <w:u w:val="single" w:color="21262A"/>
                                </w:rPr>
                                <w:fldChar w:fldCharType="end"/>
                              </w:r>
                              <w:bookmarkEnd w:id="4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22.04.2021 </w:t>
                              </w:r>
                              <w:r>
                                <w:rPr>
                                  <w:rStyle w:val="metadata-item"/>
                                  <w:noProof/>
                                </w:rPr>
                                <w:t>| Zpráva: </w:t>
                              </w:r>
                              <w:r>
                                <w:rPr>
                                  <w:rStyle w:val="metadata-value"/>
                                  <w:noProof/>
                                </w:rPr>
                                <w:t xml:space="preserve">6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Jana GULDA, moderátorka</w:t>
                              </w:r>
                              <w:r>
                                <w:rPr>
                                  <w:noProof/>
                                  <w:sz w:val="21"/>
                                  <w:szCs w:val="21"/>
                                </w:rPr>
                                <w:t xml:space="preserve"> </w:t>
                              </w:r>
                              <w:r>
                                <w:rPr>
                                  <w:noProof/>
                                  <w:sz w:val="21"/>
                                  <w:szCs w:val="21"/>
                                </w:rPr>
                                <w:br/>
                              </w:r>
                              <w:r>
                                <w:rPr>
                                  <w:noProof/>
                                  <w:sz w:val="21"/>
                                  <w:szCs w:val="21"/>
                                </w:rPr>
                                <w:t xml:space="preserve">Majitelé skiareálů v Česku přišli v uplynulé zimní sezóně přibližně o 3,5 miliardy korun, vyplývá to z údajů </w:t>
                              </w:r>
                              <w:r>
                                <w:rPr>
                                  <w:rStyle w:val="any"/>
                                  <w:noProof/>
                                  <w:sz w:val="21"/>
                                  <w:szCs w:val="21"/>
                                  <w:shd w:val="clear" w:color="auto" w:fill="F9C812"/>
                                </w:rPr>
                                <w:t>Asociace horských středisek</w:t>
                              </w:r>
                              <w:r>
                                <w:rPr>
                                  <w:noProof/>
                                  <w:sz w:val="21"/>
                                  <w:szCs w:val="21"/>
                                </w:rPr>
                                <w:t xml:space="preserve">. Lyžařské areály byly kvůli koronaviru uzavřené celých 103 dní. V provozu lanovky mohly být jen mezi osmnáctým a 26. prosincem loňského roku. Provozovatelé mohli využít státní podporu v programu COVID - Sport 3, který připravilo ministerstvo průmyslu a obchodu. Peníze pokryjí zhruba polovinu provozních nákladů na energie nebo třeba nájmy v době nuceného uzavření, říká to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Je to nějakých těch 860 000 000, nějakých skoro 300 žádostí, to znamená i ty malinké areály si o to žádaly, bohužel samozřejmě je tam ta druhá půlka těch nákladů, která je samozřejmě na těch areálech a je to pro ně hodně peněz. Tržby už nemají rok a půl.</w:t>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0" w:name="_Toc256000015"/>
                  <w:r>
                    <w:rPr>
                      <w:rFonts w:ascii="Arial" w:eastAsia="Arial" w:hAnsi="Arial" w:cs="Arial"/>
                      <w:noProof/>
                      <w:color w:val="FFFFFF"/>
                      <w:sz w:val="0"/>
                      <w:szCs w:val="0"/>
                    </w:rPr>
                    <w:t>4. 23.04.2021</w:t>
                  </w:r>
                  <w:bookmarkEnd w:id="50"/>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1" w:name="_Toc256000016"/>
                              <w:r>
                                <w:rPr>
                                  <w:rFonts w:ascii="Arial" w:eastAsia="Arial" w:hAnsi="Arial" w:cs="Arial"/>
                                  <w:noProof/>
                                  <w:color w:val="FFFFFF"/>
                                  <w:sz w:val="0"/>
                                  <w:szCs w:val="0"/>
                                </w:rPr>
                                <w:t>V pondělí se otevřou školky ve třech krajích, obchody v celé ČR zřejmě 3. května</w:t>
                              </w:r>
                              <w:bookmarkEnd w:id="51"/>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V pondělí se otevřou školky ve třech krajích, obchody v celé ČR zřejmě 3. května</w:t>
                              </w:r>
                              <w:bookmarkStart w:id="52" w:name="Art__0__17"/>
                              <w:r>
                                <w:rPr>
                                  <w:rStyle w:val="any"/>
                                  <w:color w:val="21262A"/>
                                  <w:sz w:val="27"/>
                                  <w:szCs w:val="27"/>
                                  <w:u w:val="single" w:color="21262A"/>
                                </w:rPr>
                                <w:fldChar w:fldCharType="end"/>
                              </w:r>
                              <w:bookmarkEnd w:id="52"/>
                              <w:r>
                                <w:rPr>
                                  <w:noProof/>
                                  <w:sz w:val="26"/>
                                  <w:szCs w:val="26"/>
                                </w:rPr>
                                <w:t xml:space="preserve"> </w:t>
                              </w:r>
                              <w:r>
                                <w:rPr>
                                  <w:sz w:val="26"/>
                                  <w:szCs w:val="26"/>
                                </w:rPr>
                                <w:fldChar w:fldCharType="begin"/>
                              </w:r>
                              <w:r>
                                <w:rPr>
                                  <w:noProof/>
                                  <w:sz w:val="26"/>
                                  <w:szCs w:val="26"/>
                                </w:rPr>
                                <w:instrText xml:space="preserve"> HYPERLINK "https://moneymag.cz/aktuality/v-pondeli-se-otevrou-skolky-ve-trech-krajich-obchody-v-cele-cr-zrejme-3-kvetna.342bc06f"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moneymag.cz </w:t>
                              </w:r>
                              <w:r>
                                <w:rPr>
                                  <w:rStyle w:val="metadata-item"/>
                                  <w:noProof/>
                                </w:rPr>
                                <w:t xml:space="preserve">| </w:t>
                              </w:r>
                              <w:r>
                                <w:rPr>
                                  <w:rStyle w:val="metadata-value"/>
                                  <w:noProof/>
                                </w:rPr>
                                <w:t xml:space="preserve">23.04.2021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31 037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Od pondělí 26. dubna se zcela otevřou mateřské školy v Královéhradeckém, Karlovarském a Plzeňském kraji, děti nebudou potřebovat roušky ani testy. Od 3. května by se pak v celé ČR mohl za přísných hygienických pravidel otevřít zbytek obchodů, trhů a vybrané služby. Musí ale vydržet příznivá epidemická situace. Rozhodla o tom dnes vláda. Kabinet pro postupné rozvolňování připravil šest balíčků. Uvolnění bude upřesňovat vždy v pondělí, ve čtvrtek ho bude potvrzovat. Rozhodující bude počet nakažených. Nárůst počtu případů nemoci covid-19 ve středu byl nejnižší za všední den za více než půl roku, hospitalizovaných je nejméně od poloviny října. Zpomaluje ale také tempo očkování.</w:t>
                              </w:r>
                              <w:r>
                                <w:rPr>
                                  <w:noProof/>
                                  <w:sz w:val="21"/>
                                  <w:szCs w:val="21"/>
                                </w:rPr>
                                <w:br/>
                              </w:r>
                              <w:r>
                                <w:rPr>
                                  <w:noProof/>
                                  <w:sz w:val="21"/>
                                  <w:szCs w:val="21"/>
                                </w:rPr>
                                <w:br/>
                              </w:r>
                              <w:r>
                                <w:rPr>
                                  <w:noProof/>
                                  <w:sz w:val="21"/>
                                  <w:szCs w:val="21"/>
                                </w:rPr>
                                <w:t xml:space="preserve">Plné otevření školek platí jen pro uvedené tři kraje, mají nejnižší počet nakažených koronavirem. V pondělí bude vláda rovněž rozhodovat o tom, zda se v těchto krajích otevřou druhé stupně základních škol rotačně od 3. května. Rozvolňování školství bude stejně jako v dalších oborech postupovat regionálně a řídit se výskytem 100 nově nakažených s covidem-19 na 100.000 obyvatel za sedm dní. Postupně by se pak mohly školky i druhý stupeň základních škol otevírat i v dalších regionech. Již dříve vláda rozhodla, že se od pondělí obnoví praktická výuka ve středních školách a posledních ročnících vysokých škol. Povinné je testování na covid. </w:t>
                              </w:r>
                              <w:r>
                                <w:rPr>
                                  <w:noProof/>
                                  <w:sz w:val="21"/>
                                  <w:szCs w:val="21"/>
                                </w:rPr>
                                <w:br/>
                              </w:r>
                              <w:r>
                                <w:rPr>
                                  <w:noProof/>
                                  <w:sz w:val="21"/>
                                  <w:szCs w:val="21"/>
                                </w:rPr>
                                <w:t xml:space="preserve">Od 3. května by vedle obchodů a trhů mohly začít fungovat vybrané služby spojené s péčí o tělo, péčí o zvířata nebo lázeňskou zdravotní péčí. Vláda jejich provoz umožní bez ohledu na počet nakažených. Podmínkou však bude, prokázat se u vstupu antigenním nebo PCR testem, výjimku budou mít očkovaní nebo ti, kteří v posledních 90 dnech covid prodělali. Do tří týdnů by podle ministra zdravotnictví Petra Arenbergera (za ANO) měla být dostupná elektronická verze potvrzení o negativním testu, prodělané nákaze či očkování. V krajích, ve kterých nebude počet nově nakažených vyšší než 100 lidí na 100.000 obyvatel, by se od 3. května mohla otevřít také muzea, galerie a památky. Nebudou se ale moci konat skupinové prohlídky. </w:t>
                              </w:r>
                              <w:r>
                                <w:rPr>
                                  <w:noProof/>
                                  <w:sz w:val="21"/>
                                  <w:szCs w:val="21"/>
                                </w:rPr>
                                <w:br/>
                              </w:r>
                              <w:r>
                                <w:rPr>
                                  <w:noProof/>
                                  <w:sz w:val="21"/>
                                  <w:szCs w:val="21"/>
                                </w:rPr>
                                <w:t xml:space="preserve">Vláda bude vždy v pondělí upřesňovat konkrétní pravidla pro rozvolňování na příští týden, podle Arenbergera to ale neznamená, že se každý týden bude nutně uvolňovat. Ze šesti balíčků rozvolnění začal první platit již minulý týden, kdy mohly znovu začít fungovat obchody s dětským oblečením a obuví, papírnictví, služby jako zámečnictví či čistírny. Druhý balíček se týká právě rozvolnění 3. května. Ve třetí fázi by se mohly otevřít další služby, na svatbách a pohřbech by mohlo být 30 účastníků. Ve čtvrtém balíčku by mohly začít fungovat zahrádky restaurací, hotely a penziony na 25 procent kapacity. Za přísných podmínek by lidé znovu mohli i do vnitřních sportovišť. Diváci by se na sportovní utkání mohli vrátit v době, kdy bude za týden méně než 75 případů covidu na 100.000 obyvatel. </w:t>
                              </w:r>
                              <w:r>
                                <w:rPr>
                                  <w:noProof/>
                                  <w:sz w:val="21"/>
                                  <w:szCs w:val="21"/>
                                </w:rPr>
                                <w:br/>
                              </w:r>
                              <w:r>
                                <w:rPr>
                                  <w:noProof/>
                                  <w:sz w:val="21"/>
                                  <w:szCs w:val="21"/>
                                </w:rPr>
                                <w:t xml:space="preserve">Ve středu přibylo v Česku 2942 potvrzených nákaz koronavirem. Nižší nárůst ve všední den byl naposledy loni 30. září. Proti předchozí středě zpomalil nárůst o pětinu. V nemocnicích je s covidem 3909 lidí, z toho 862 ve vážném stavu. </w:t>
                              </w:r>
                              <w:r>
                                <w:rPr>
                                  <w:noProof/>
                                  <w:sz w:val="21"/>
                                  <w:szCs w:val="21"/>
                                </w:rPr>
                                <w:br/>
                              </w:r>
                              <w:r>
                                <w:rPr>
                                  <w:noProof/>
                                  <w:sz w:val="21"/>
                                  <w:szCs w:val="21"/>
                                </w:rPr>
                                <w:t xml:space="preserve">Zároveň ale klesá i tempo očkování. Ve středu zdravotníci aplikovali 58.637 dávek, o desetinu méně než před týdnem. V minulém týdnu se počty očkovaných každý všední den dostaly nad 60.000 lidí, tento týden zatím ani jednou. Celý duben čekalo na očkování proti covidu-19 průměrně kolem 700.000 lidí, proti začátku měsíce je ale nyní zhruba dvojnásobek těch, kteří již mají termín. Arenberger příští týden očekává výraznější dodávky vakcíny od firmy Pfizer/BioNTech. Čekání na očkování se tak podle něj výrazně zkrátí. Premiér Andrej Babiš (ANO) uvedl, že všichni zájemci by mohli být naočkování nejpozději do konce srpna. Do konce června by vakcínu podle něj mohlo dostat přes 5,6 milionu obyvatel. </w:t>
                              </w:r>
                              <w:r>
                                <w:rPr>
                                  <w:noProof/>
                                  <w:sz w:val="21"/>
                                  <w:szCs w:val="21"/>
                                </w:rPr>
                                <w:br/>
                              </w:r>
                              <w:r>
                                <w:rPr>
                                  <w:noProof/>
                                  <w:sz w:val="21"/>
                                  <w:szCs w:val="21"/>
                                </w:rPr>
                                <w:t xml:space="preserve">Rodiče, kteří od března zůstali doma s dětmi kvůli zavřeným školám, budou dostávat vyšší ošetřovné. Stoupne ze 70 na 80 procent redukovaného výdělku. Vyšší dávka bude vyplácena zpětně od 1. března do konce školního roku. Změnu zákona dnes podepsal prezident Miloš Zeman. </w:t>
                              </w:r>
                              <w:r>
                                <w:rPr>
                                  <w:noProof/>
                                  <w:sz w:val="21"/>
                                  <w:szCs w:val="21"/>
                                </w:rPr>
                                <w:br/>
                              </w:r>
                              <w:r>
                                <w:rPr>
                                  <w:noProof/>
                                  <w:sz w:val="21"/>
                                  <w:szCs w:val="21"/>
                                </w:rPr>
                                <w:t xml:space="preserve">Sněmovna by podle poslanců ANO a ČSSD měla uložit ministerstvu školství, aby kvůli odkladům obnovení prezenční výuky umožnilo letos studentům získat úřední maturitu, tedy udělení maturitní známky bez zkoušek podle průměru za studium. Zástupci vládních stran to dnes navrhli dolní komoře, která zatím o návrhu nerozhodla. Ministr školství Robert Plaga (za ANO) takový postup odmítá. Debatu má za zbytečné zneklidňování studentů před blížící se zkouškou. Proti návrhu se postavili například i zástupci Pirátů, TOP 09 a KDU-ČSL. </w:t>
                              </w:r>
                              <w:r>
                                <w:rPr>
                                  <w:noProof/>
                                  <w:sz w:val="21"/>
                                  <w:szCs w:val="21"/>
                                </w:rPr>
                                <w:br/>
                              </w:r>
                              <w:r>
                                <w:rPr>
                                  <w:noProof/>
                                  <w:sz w:val="21"/>
                                  <w:szCs w:val="21"/>
                                </w:rPr>
                                <w:t xml:space="preserve">Nejvyšší správní soud zrušil celé mimořádné opatření ministerstva zdravotnictví, přijaté 10. dubna, které kromě jiného omezuje provoz obchodů, služeb i setkávání lidí. Zásah však má několikadenní odklad, vstoupí v platnost čtvrtý den po jeho doručení aktérům. Ministerstvo opatření nahradí novou verzí. Hlavní vada spočívala podle soudu v tom, že opatření nebylo vydáno s předchozím souhlasem vlády, ale až s následným. Soud zkritizoval také některá dílčí ustanovení. Například uvedl, že omezování počtu lidí na akcích se nesmí týkat rodinných setkání, návštěv rodičů či sourozenců. </w:t>
                              </w:r>
                              <w:r>
                                <w:rPr>
                                  <w:noProof/>
                                  <w:sz w:val="21"/>
                                  <w:szCs w:val="21"/>
                                </w:rPr>
                                <w:br/>
                              </w:r>
                              <w:r>
                                <w:rPr>
                                  <w:noProof/>
                                  <w:sz w:val="21"/>
                                  <w:szCs w:val="21"/>
                                </w:rPr>
                                <w:t xml:space="preserve">Podle </w:t>
                              </w:r>
                              <w:r>
                                <w:rPr>
                                  <w:rStyle w:val="any"/>
                                  <w:noProof/>
                                  <w:sz w:val="21"/>
                                  <w:szCs w:val="21"/>
                                  <w:shd w:val="clear" w:color="auto" w:fill="F9C812"/>
                                </w:rPr>
                                <w:t>Asociace horských středisek</w:t>
                              </w:r>
                              <w:r>
                                <w:rPr>
                                  <w:noProof/>
                                  <w:sz w:val="21"/>
                                  <w:szCs w:val="21"/>
                                </w:rPr>
                                <w:t xml:space="preserve"> byly v uplynulé sezoně skiareály v průměru otevřené méně než pět dní. Horské regiony proto evidují v součtu ztrátu až 25 miliard korun. Do veřejných rozpočtů se tak z daní a dalších odvodů nedostalo 10,5 miliardy Kč. Zatím nelze odhadnout, jaké budou mít ztráty na střediska dopady a zda některá příští zimu neotevřou. Vládní podpora fungovala více pro menší a střední areály, nikoliv pro největší, uvedla asociace. Střediska se nyní chystají na léto. Plánují investice za desítky milionů korun, bez pandemické krize by vynaložily pravděpodobně stovky milionů korun.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3" w:name="_Toc256000017"/>
                              <w:r>
                                <w:rPr>
                                  <w:rFonts w:ascii="Arial" w:eastAsia="Arial" w:hAnsi="Arial" w:cs="Arial"/>
                                  <w:noProof/>
                                  <w:color w:val="FFFFFF"/>
                                  <w:sz w:val="0"/>
                                  <w:szCs w:val="0"/>
                                </w:rPr>
                                <w:t>Sníh byl, lyžaři ne. Hory hlásí minus 25 miliard a doufají v silné léto</w:t>
                              </w:r>
                              <w:bookmarkEnd w:id="53"/>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Sníh byl, lyžaři ne. Hory hlásí minus 25 miliard a doufají v silné léto</w:t>
                              </w:r>
                              <w:bookmarkStart w:id="54" w:name="Art__0__16"/>
                              <w:r>
                                <w:rPr>
                                  <w:rStyle w:val="any"/>
                                  <w:color w:val="21262A"/>
                                  <w:sz w:val="27"/>
                                  <w:szCs w:val="27"/>
                                  <w:u w:val="single" w:color="21262A"/>
                                </w:rPr>
                                <w:fldChar w:fldCharType="end"/>
                              </w:r>
                              <w:bookmarkEnd w:id="54"/>
                              <w:r>
                                <w:rPr>
                                  <w:noProof/>
                                  <w:sz w:val="26"/>
                                  <w:szCs w:val="26"/>
                                </w:rPr>
                                <w:t xml:space="preserve"> </w:t>
                              </w:r>
                              <w:r>
                                <w:rPr>
                                  <w:sz w:val="26"/>
                                  <w:szCs w:val="26"/>
                                </w:rPr>
                                <w:fldChar w:fldCharType="begin"/>
                              </w:r>
                              <w:r>
                                <w:rPr>
                                  <w:noProof/>
                                  <w:sz w:val="26"/>
                                  <w:szCs w:val="26"/>
                                </w:rPr>
                                <w:instrText xml:space="preserve"> HYPERLINK "https://forbes.cz/snih-byl-lyzari-ne-hory-hlasi-minus-25-miliard-a-doufaji-v-silne-leto/"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forbes.cz </w:t>
                              </w:r>
                              <w:r>
                                <w:rPr>
                                  <w:rStyle w:val="metadata-item"/>
                                  <w:noProof/>
                                </w:rPr>
                                <w:t xml:space="preserve">| </w:t>
                              </w:r>
                              <w:r>
                                <w:rPr>
                                  <w:rStyle w:val="metadata-value"/>
                                  <w:noProof/>
                                </w:rPr>
                                <w:t xml:space="preserve">23.04.2021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39 576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Mohla to být paráda. Podle vlekařů nejlepší sezona za posledních sedm let. Zima, padající sníh a mráz, který dovoloval dosněžovat i ze sněhových děl.</w:t>
                              </w:r>
                              <w:r>
                                <w:rPr>
                                  <w:noProof/>
                                  <w:sz w:val="21"/>
                                  <w:szCs w:val="21"/>
                                </w:rPr>
                                <w:br/>
                              </w:r>
                              <w:r>
                                <w:rPr>
                                  <w:noProof/>
                                  <w:sz w:val="21"/>
                                  <w:szCs w:val="21"/>
                                </w:rPr>
                                <w:br/>
                              </w:r>
                              <w:r>
                                <w:rPr>
                                  <w:noProof/>
                                  <w:sz w:val="21"/>
                                  <w:szCs w:val="21"/>
                                </w:rPr>
                                <w:t xml:space="preserve">Jenže dovolenou a sportování na horách škrtl covid-19. Ztráty jsou sečteny. </w:t>
                              </w:r>
                              <w:r>
                                <w:rPr>
                                  <w:noProof/>
                                  <w:sz w:val="21"/>
                                  <w:szCs w:val="21"/>
                                </w:rPr>
                                <w:br/>
                              </w:r>
                              <w:r>
                                <w:rPr>
                                  <w:noProof/>
                                  <w:sz w:val="21"/>
                                  <w:szCs w:val="21"/>
                                </w:rPr>
                                <w:t xml:space="preserve">Devět dnů lyžování. Navíc ještě před Vánoci, kdy se zimní sezona teprve rozehřívá. A víc už nic. Ježíšek přání vlekařů a všech dalších podnikatelů napojených na horský byznys nevyslyšel. </w:t>
                              </w:r>
                              <w:r>
                                <w:rPr>
                                  <w:noProof/>
                                  <w:sz w:val="21"/>
                                  <w:szCs w:val="21"/>
                                </w:rPr>
                                <w:br/>
                              </w:r>
                              <w:r>
                                <w:rPr>
                                  <w:noProof/>
                                  <w:sz w:val="21"/>
                                  <w:szCs w:val="21"/>
                                </w:rPr>
                                <w:t xml:space="preserve">Za normální situace přitom české sjezdovky fungují přes sto dnů v roce. Tenhle nepoměr samozřejmě způsobil finanční pohromu. </w:t>
                              </w:r>
                              <w:r>
                                <w:rPr>
                                  <w:noProof/>
                                  <w:sz w:val="21"/>
                                  <w:szCs w:val="21"/>
                                </w:rPr>
                                <w:br/>
                              </w:r>
                              <w:r>
                                <w:rPr>
                                  <w:rStyle w:val="any"/>
                                  <w:noProof/>
                                  <w:sz w:val="21"/>
                                  <w:szCs w:val="21"/>
                                  <w:shd w:val="clear" w:color="auto" w:fill="F9C812"/>
                                </w:rPr>
                                <w:t>Asociace horských středisek</w:t>
                              </w:r>
                              <w:r>
                                <w:rPr>
                                  <w:noProof/>
                                  <w:sz w:val="21"/>
                                  <w:szCs w:val="21"/>
                                </w:rPr>
                                <w:t xml:space="preserve"> spočítala, že jen na tržbách přišly letos tuzemské skiareály o tři a půl miliardy korun. “Pokud zahrneme i ztráty na tržbách za ubytování, stravování a navazující služby, jsme na čísle pětadvacet miliard,“ vypočítává ředitel asociace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t xml:space="preserve">Reklama </w:t>
                              </w:r>
                              <w:r>
                                <w:rPr>
                                  <w:noProof/>
                                  <w:sz w:val="21"/>
                                  <w:szCs w:val="21"/>
                                </w:rPr>
                                <w:br/>
                              </w:r>
                              <w:r>
                                <w:rPr>
                                  <w:noProof/>
                                  <w:sz w:val="21"/>
                                  <w:szCs w:val="21"/>
                                </w:rPr>
                                <w:t xml:space="preserve">Vlekaři přitom v uvolnění, které by vedlo ke znovuzprovoznění sjezdovek věřili většinu zimy – a aby při návratu lyžařů neztráceli čas, udržovali sjezdovky pod přírodním i umělým sněhem. </w:t>
                              </w:r>
                              <w:r>
                                <w:rPr>
                                  <w:noProof/>
                                  <w:sz w:val="21"/>
                                  <w:szCs w:val="21"/>
                                </w:rPr>
                                <w:br/>
                              </w:r>
                              <w:r>
                                <w:rPr>
                                  <w:noProof/>
                                  <w:sz w:val="21"/>
                                  <w:szCs w:val="21"/>
                                </w:rPr>
                                <w:t xml:space="preserve">Stopnuté zimní radovánky logicky pocítí i státní pokladna. Cestovní ruch na horách dává práci zhruba čtvrtině místních lidí a v součtu představuje 36 tisíc pracovních míst. </w:t>
                              </w:r>
                              <w:r>
                                <w:rPr>
                                  <w:noProof/>
                                  <w:sz w:val="21"/>
                                  <w:szCs w:val="21"/>
                                </w:rPr>
                                <w:br/>
                              </w:r>
                              <w:r>
                                <w:rPr>
                                  <w:rStyle w:val="any"/>
                                  <w:noProof/>
                                  <w:sz w:val="21"/>
                                  <w:szCs w:val="21"/>
                                  <w:shd w:val="clear" w:color="auto" w:fill="F9C812"/>
                                </w:rPr>
                                <w:t>Asociace horských středisek</w:t>
                              </w:r>
                              <w:r>
                                <w:rPr>
                                  <w:noProof/>
                                  <w:sz w:val="21"/>
                                  <w:szCs w:val="21"/>
                                </w:rPr>
                                <w:t xml:space="preserve"> společně s poradenskou společností KPMG vyčíslila, že výpadek v příjmech státu na daních a sociálním pojištění přesáhne 10,5 miliardy korun. </w:t>
                              </w:r>
                              <w:r>
                                <w:rPr>
                                  <w:noProof/>
                                  <w:sz w:val="21"/>
                                  <w:szCs w:val="21"/>
                                </w:rPr>
                                <w:br/>
                              </w:r>
                              <w:r>
                                <w:rPr>
                                  <w:noProof/>
                                  <w:sz w:val="21"/>
                                  <w:szCs w:val="21"/>
                                </w:rPr>
                                <w:t xml:space="preserve">Aktuální vydání magazínu </w:t>
                              </w:r>
                              <w:r>
                                <w:rPr>
                                  <w:noProof/>
                                  <w:sz w:val="21"/>
                                  <w:szCs w:val="21"/>
                                </w:rPr>
                                <w:br/>
                              </w:r>
                              <w:r>
                                <w:rPr>
                                  <w:noProof/>
                                  <w:sz w:val="21"/>
                                  <w:szCs w:val="21"/>
                                </w:rPr>
                                <w:t xml:space="preserve">Koupit teď </w:t>
                              </w:r>
                              <w:r>
                                <w:rPr>
                                  <w:noProof/>
                                  <w:sz w:val="21"/>
                                  <w:szCs w:val="21"/>
                                </w:rPr>
                                <w:br/>
                              </w:r>
                              <w:r>
                                <w:rPr>
                                  <w:noProof/>
                                  <w:sz w:val="21"/>
                                  <w:szCs w:val="21"/>
                                </w:rPr>
                                <w:t xml:space="preserve">“Průměr zasněžovacích dnů byl dvacet osm, což stoprocentně odpovídá průměru běžné sezony. Jen přímé náklady na zasněžování a přípravu tratí činily v součtu stovky milionů korun,” uvádí Knot. </w:t>
                              </w:r>
                              <w:r>
                                <w:rPr>
                                  <w:noProof/>
                                  <w:sz w:val="21"/>
                                  <w:szCs w:val="21"/>
                                </w:rPr>
                                <w:br/>
                              </w:r>
                              <w:r>
                                <w:rPr>
                                  <w:noProof/>
                                  <w:sz w:val="21"/>
                                  <w:szCs w:val="21"/>
                                </w:rPr>
                                <w:t xml:space="preserve">Že žádná sezona nebude se definitivně potvrdilo až v druhé polovině února. Další peníze státní pokladna vynaložila na přímou pomoc. </w:t>
                              </w:r>
                              <w:r>
                                <w:rPr>
                                  <w:noProof/>
                                  <w:sz w:val="21"/>
                                  <w:szCs w:val="21"/>
                                </w:rPr>
                                <w:br/>
                              </w:r>
                              <w:r>
                                <w:rPr>
                                  <w:noProof/>
                                  <w:sz w:val="21"/>
                                  <w:szCs w:val="21"/>
                                </w:rPr>
                                <w:t xml:space="preserve">Ministerstvo průmyslu a obchodu vypsalo speciální program Covid Sport III Lyžařská střediska, který vlekařům po dobu 103 dnů pokrýval padesát procent nákladů z minulých let. </w:t>
                              </w:r>
                              <w:r>
                                <w:rPr>
                                  <w:noProof/>
                                  <w:sz w:val="21"/>
                                  <w:szCs w:val="21"/>
                                </w:rPr>
                                <w:br/>
                              </w:r>
                              <w:r>
                                <w:rPr>
                                  <w:noProof/>
                                  <w:sz w:val="21"/>
                                  <w:szCs w:val="21"/>
                                </w:rPr>
                                <w:t xml:space="preserve">Vláda na tento účel vyčlenila miliardu korun, nicméně součet všech 298 došlých žádostí se zastavil u cifry 858,6 milionů. </w:t>
                              </w:r>
                              <w:r>
                                <w:rPr>
                                  <w:noProof/>
                                  <w:sz w:val="21"/>
                                  <w:szCs w:val="21"/>
                                </w:rPr>
                                <w:br/>
                              </w:r>
                              <w:r>
                                <w:rPr>
                                  <w:noProof/>
                                  <w:sz w:val="21"/>
                                  <w:szCs w:val="21"/>
                                </w:rPr>
                                <w:t xml:space="preserve">Vládní program ovšem lépe fungoval pro menší a střední areály, nikoli pro ty největší, které ale tvoří polovinu celého trhu. Důvodem je zastropování pomoci částkou 1,8 milionů eur (zhruba 46 milionů korun), které na přímou podporu podnikatelům zasaženým pandemií covid-19 stanovila Evropská unie. </w:t>
                              </w:r>
                              <w:r>
                                <w:rPr>
                                  <w:noProof/>
                                  <w:sz w:val="21"/>
                                  <w:szCs w:val="21"/>
                                </w:rPr>
                                <w:br/>
                              </w:r>
                              <w:r>
                                <w:rPr>
                                  <w:noProof/>
                                  <w:sz w:val="21"/>
                                  <w:szCs w:val="21"/>
                                </w:rPr>
                                <w:t xml:space="preserve">“Velké areály tak dosáhly na kompenzace ve výši dvanácti až pětadvaceti procent nákladů. Jejich situace je momentálně značně problematická,” připouští Knot. Propady příjmů a větší zadluženost tak zpomalí některé už naplánované projekty, které měly za úkol zvýšit úroveň středisek. </w:t>
                              </w:r>
                              <w:r>
                                <w:rPr>
                                  <w:noProof/>
                                  <w:sz w:val="21"/>
                                  <w:szCs w:val="21"/>
                                </w:rPr>
                                <w:br/>
                              </w:r>
                              <w:r>
                                <w:rPr>
                                  <w:noProof/>
                                  <w:sz w:val="21"/>
                                  <w:szCs w:val="21"/>
                                </w:rPr>
                                <w:t xml:space="preserve">Reklama </w:t>
                              </w:r>
                              <w:r>
                                <w:rPr>
                                  <w:noProof/>
                                  <w:sz w:val="21"/>
                                  <w:szCs w:val="21"/>
                                </w:rPr>
                                <w:br/>
                              </w:r>
                              <w:r>
                                <w:rPr>
                                  <w:noProof/>
                                  <w:sz w:val="21"/>
                                  <w:szCs w:val="21"/>
                                </w:rPr>
                                <w:t xml:space="preserve">K nezvratnému zavírání vleků a lanovek podle všeho nedojde. </w:t>
                              </w:r>
                              <w:r>
                                <w:rPr>
                                  <w:noProof/>
                                  <w:sz w:val="21"/>
                                  <w:szCs w:val="21"/>
                                </w:rPr>
                                <w:br/>
                              </w:r>
                              <w:r>
                                <w:rPr>
                                  <w:noProof/>
                                  <w:sz w:val="21"/>
                                  <w:szCs w:val="21"/>
                                </w:rPr>
                                <w:t xml:space="preserve">Týká se to například zastavení realizace plánů na propojení Medvědína a Svatého Petra ve Špindlerově Mlýně nebo propojování sjezdovek v rámci rezortu Černá hora – Pec. K nezvratnému zavírání vleků a lanovek ale podle všeho nedojde. </w:t>
                              </w:r>
                              <w:r>
                                <w:rPr>
                                  <w:noProof/>
                                  <w:sz w:val="21"/>
                                  <w:szCs w:val="21"/>
                                </w:rPr>
                                <w:br/>
                              </w:r>
                              <w:r>
                                <w:rPr>
                                  <w:noProof/>
                                  <w:sz w:val="21"/>
                                  <w:szCs w:val="21"/>
                                </w:rPr>
                                <w:t xml:space="preserve">I přes nepříznivou zimní sezónu se areály chystají na léto, které obchodně více či méně výrazně funguje ve dvou třetinách z nich. Část areálů dokonce léto považuje za stejně důležité jako zimní měsíce. Podle Kateřiny Neumannové, prezidentky </w:t>
                              </w:r>
                              <w:r>
                                <w:rPr>
                                  <w:rStyle w:val="any"/>
                                  <w:noProof/>
                                  <w:sz w:val="21"/>
                                  <w:szCs w:val="21"/>
                                  <w:shd w:val="clear" w:color="auto" w:fill="F9C812"/>
                                </w:rPr>
                                <w:t>Asociace horských středisek</w:t>
                              </w:r>
                              <w:r>
                                <w:rPr>
                                  <w:noProof/>
                                  <w:sz w:val="21"/>
                                  <w:szCs w:val="21"/>
                                </w:rPr>
                                <w:t xml:space="preserve">, to platí typicky například pro Dolní Moravu. </w:t>
                              </w:r>
                              <w:r>
                                <w:rPr>
                                  <w:noProof/>
                                  <w:sz w:val="21"/>
                                  <w:szCs w:val="21"/>
                                </w:rPr>
                                <w:br/>
                              </w:r>
                              <w:r>
                                <w:rPr>
                                  <w:noProof/>
                                  <w:sz w:val="21"/>
                                  <w:szCs w:val="21"/>
                                </w:rPr>
                                <w:t xml:space="preserve">Střediska budou pracovat s nižšími sumami než jaké měly v původním plánu, ale i tak se bude jednat o řády desítek milionů korun. “Kdybychom za sebou neměli covidové období, nebavili bychom se o desítkách, ale patrně o stovkách milionů korun,” uvedla Neumannová. </w:t>
                              </w:r>
                              <w:r>
                                <w:rPr>
                                  <w:noProof/>
                                  <w:sz w:val="21"/>
                                  <w:szCs w:val="21"/>
                                </w:rPr>
                                <w:br/>
                              </w:r>
                              <w:r>
                                <w:rPr>
                                  <w:noProof/>
                                  <w:sz w:val="21"/>
                                  <w:szCs w:val="21"/>
                                </w:rPr>
                                <w:t xml:space="preserve">Přes jarní a letní měsíce tak peníze na českých horách nejčastěji poputují do budování a renovací bike parků, naučných stezek nebo gastronomických provozů. </w:t>
                              </w:r>
                              <w:r>
                                <w:rPr>
                                  <w:noProof/>
                                  <w:sz w:val="21"/>
                                  <w:szCs w:val="21"/>
                                </w:rPr>
                                <w:br/>
                              </w:r>
                              <w:r>
                                <w:rPr>
                                  <w:noProof/>
                                  <w:sz w:val="21"/>
                                  <w:szCs w:val="21"/>
                                </w:rPr>
                                <w:t xml:space="preserve">Už ve zmíněné Dolní Moravě se dětské parky rozšíří například o obří vodní brouzdaliště. A dá se čekat i rozšiřující se nabídka sítí půjčoven kol, včetně stále oblíbenějších elektrických nebo koloběžek. </w:t>
                              </w:r>
                              <w:r>
                                <w:rPr>
                                  <w:noProof/>
                                  <w:sz w:val="21"/>
                                  <w:szCs w:val="21"/>
                                </w:rPr>
                                <w:br/>
                              </w:r>
                              <w:r>
                                <w:rPr>
                                  <w:noProof/>
                                  <w:sz w:val="21"/>
                                  <w:szCs w:val="21"/>
                                </w:rPr>
                                <w:t xml:space="preserve">Rizikem letošního léta – kromě další covidové vlny – může být paradoxně i velký zájem Čechů o dovolenou na domácí půdě. Mohla by se tak opakovat situace z loňského léta, kdy na exponovaných místech českých hor nebylo téměř k hnutí. </w:t>
                              </w:r>
                              <w:r>
                                <w:rPr>
                                  <w:noProof/>
                                  <w:sz w:val="21"/>
                                  <w:szCs w:val="21"/>
                                </w:rPr>
                                <w:br/>
                              </w:r>
                              <w:r>
                                <w:rPr>
                                  <w:noProof/>
                                  <w:sz w:val="21"/>
                                  <w:szCs w:val="21"/>
                                </w:rPr>
                                <w:t xml:space="preserve">loňský nárůst pátracích akcí Horské služby </w:t>
                              </w:r>
                              <w:r>
                                <w:rPr>
                                  <w:noProof/>
                                  <w:sz w:val="21"/>
                                  <w:szCs w:val="21"/>
                                </w:rPr>
                                <w:br/>
                              </w:r>
                              <w:r>
                                <w:rPr>
                                  <w:noProof/>
                                  <w:sz w:val="21"/>
                                  <w:szCs w:val="21"/>
                                </w:rPr>
                                <w:t xml:space="preserve">Nápor tisíce návštěvníků, kteří se na horách pohybovali bez jakéhokoliv omezení, představoval pro horské obce často logistický kolaps. A nezkušení turisté nadmíru zaměstnávali i záchranáře: Horská služba České republiky evidovala o třiadvacet procent více pátracích akcí v terénu. </w:t>
                              </w:r>
                              <w:r>
                                <w:rPr>
                                  <w:noProof/>
                                  <w:sz w:val="21"/>
                                  <w:szCs w:val="21"/>
                                </w:rPr>
                                <w:br/>
                              </w:r>
                              <w:r>
                                <w:rPr>
                                  <w:noProof/>
                                  <w:sz w:val="21"/>
                                  <w:szCs w:val="21"/>
                                </w:rPr>
                                <w:t xml:space="preserve">Že by to tak mohlo dopadnout i letos naznačují data agentury CzechTourism, podle nichž jsou Češi při vytváření rezervací relativně opatrní, ale když už si pobyt zamluví, vybírají nejvíc exponované období během letních prázdnin. </w:t>
                              </w:r>
                              <w:r>
                                <w:rPr>
                                  <w:noProof/>
                                  <w:sz w:val="21"/>
                                  <w:szCs w:val="21"/>
                                </w:rPr>
                                <w:br/>
                              </w:r>
                              <w:r>
                                <w:rPr>
                                  <w:noProof/>
                                  <w:sz w:val="21"/>
                                  <w:szCs w:val="21"/>
                                </w:rPr>
                                <w:t xml:space="preserve">Cílem prakticky všech, kdo jsou do domácího turismu nějak zapojení, je přitom přesvědčit Čechy, aby na dovolenou vyráželi i během jara a podzimu. Zatím se to ale moc nedaří. </w:t>
                              </w:r>
                              <w:r>
                                <w:rPr>
                                  <w:noProof/>
                                  <w:sz w:val="21"/>
                                  <w:szCs w:val="21"/>
                                </w:rPr>
                                <w:br/>
                              </w:r>
                              <w:r>
                                <w:rPr>
                                  <w:noProof/>
                                  <w:sz w:val="21"/>
                                  <w:szCs w:val="21"/>
                                </w:rPr>
                                <w:t xml:space="preserve">“První týden v červenci je počet rezervací na padesáti procentech ubytovacích kapacit. V červnu a květnu jsme ale jen na pětadvaceti procentech, z čehož velkou část představuje ubytování v rámci služebních cest,” shrnuje za CzechTourism šéf agentury Jan Herget. </w:t>
                              </w:r>
                              <w:r>
                                <w:rPr>
                                  <w:noProof/>
                                  <w:sz w:val="21"/>
                                  <w:szCs w:val="21"/>
                                </w:rPr>
                                <w:br/>
                              </w:r>
                              <w:r>
                                <w:rPr>
                                  <w:noProof/>
                                  <w:sz w:val="21"/>
                                  <w:szCs w:val="21"/>
                                </w:rPr>
                                <w:t xml:space="preserve">Reklama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5" w:name="_Toc256000018"/>
                              <w:r>
                                <w:rPr>
                                  <w:rFonts w:ascii="Arial" w:eastAsia="Arial" w:hAnsi="Arial" w:cs="Arial"/>
                                  <w:noProof/>
                                  <w:color w:val="FFFFFF"/>
                                  <w:sz w:val="0"/>
                                  <w:szCs w:val="0"/>
                                </w:rPr>
                                <w:t>Sníh byl, lyžaři ne. Hory hlásí minus 25 miliard a doufají v silné léto</w:t>
                              </w:r>
                              <w:bookmarkEnd w:id="55"/>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Sníh byl, lyžaři ne. Hory hlásí minus 25 miliard a doufají v silné léto</w:t>
                              </w:r>
                              <w:bookmarkStart w:id="56" w:name="Art__0__15"/>
                              <w:r>
                                <w:rPr>
                                  <w:rStyle w:val="any"/>
                                  <w:color w:val="21262A"/>
                                  <w:sz w:val="27"/>
                                  <w:szCs w:val="27"/>
                                  <w:u w:val="single" w:color="21262A"/>
                                </w:rPr>
                                <w:fldChar w:fldCharType="end"/>
                              </w:r>
                              <w:bookmarkEnd w:id="56"/>
                              <w:r>
                                <w:rPr>
                                  <w:noProof/>
                                  <w:sz w:val="26"/>
                                  <w:szCs w:val="26"/>
                                </w:rPr>
                                <w:t xml:space="preserve"> </w:t>
                              </w:r>
                              <w:r>
                                <w:rPr>
                                  <w:sz w:val="26"/>
                                  <w:szCs w:val="26"/>
                                </w:rPr>
                                <w:fldChar w:fldCharType="begin"/>
                              </w:r>
                              <w:r>
                                <w:rPr>
                                  <w:noProof/>
                                  <w:sz w:val="26"/>
                                  <w:szCs w:val="26"/>
                                </w:rPr>
                                <w:instrText xml:space="preserve"> HYPERLINK "http://www.czpravy.cz/snih-byl-lyzari-ne-hory-hlasi-minus-25-miliard-a-doufaji-v-silne-leto-29793.html"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czpravy.cz </w:t>
                              </w:r>
                              <w:r>
                                <w:rPr>
                                  <w:rStyle w:val="metadata-item"/>
                                  <w:noProof/>
                                </w:rPr>
                                <w:t xml:space="preserve">| </w:t>
                              </w:r>
                              <w:r>
                                <w:rPr>
                                  <w:rStyle w:val="metadata-value"/>
                                  <w:noProof/>
                                </w:rPr>
                                <w:t xml:space="preserve">23.04.2021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26 751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Mohla to být paráda. Podle vlekařů nejlepší sezona za posledních sedm let. Zima, padající sníh a mráz, který dovoloval dosněžovat i ze sněhových děl.</w:t>
                              </w:r>
                              <w:r>
                                <w:rPr>
                                  <w:noProof/>
                                  <w:sz w:val="21"/>
                                  <w:szCs w:val="21"/>
                                </w:rPr>
                                <w:br/>
                              </w:r>
                              <w:r>
                                <w:rPr>
                                  <w:noProof/>
                                  <w:sz w:val="21"/>
                                  <w:szCs w:val="21"/>
                                </w:rPr>
                                <w:br/>
                              </w:r>
                              <w:r>
                                <w:rPr>
                                  <w:noProof/>
                                  <w:sz w:val="21"/>
                                  <w:szCs w:val="21"/>
                                </w:rPr>
                                <w:t xml:space="preserve">Jenže dovolenou a sportování na horách škrtl covid-19. Ztráty jsou sečteny. </w:t>
                              </w:r>
                              <w:r>
                                <w:rPr>
                                  <w:noProof/>
                                  <w:sz w:val="21"/>
                                  <w:szCs w:val="21"/>
                                </w:rPr>
                                <w:br/>
                              </w:r>
                              <w:r>
                                <w:rPr>
                                  <w:noProof/>
                                  <w:sz w:val="21"/>
                                  <w:szCs w:val="21"/>
                                </w:rPr>
                                <w:t xml:space="preserve">Devět dnů lyžování. Navíc ještě před Vánoci, kdy se zimní sezona teprve rozehřívá. A víc už nic. Ježíšek přání vlekařů a všech dalších podnikatelů napojených na horský byznys nevyslyšel. </w:t>
                              </w:r>
                              <w:r>
                                <w:rPr>
                                  <w:noProof/>
                                  <w:sz w:val="21"/>
                                  <w:szCs w:val="21"/>
                                </w:rPr>
                                <w:br/>
                              </w:r>
                              <w:r>
                                <w:rPr>
                                  <w:noProof/>
                                  <w:sz w:val="21"/>
                                  <w:szCs w:val="21"/>
                                </w:rPr>
                                <w:t xml:space="preserve">Za normální situace přitom české sjezdovky fungují přes sto dnů v roce. Tenhle nepoměr samozřejmě způsobil finanční pohromu. </w:t>
                              </w:r>
                              <w:r>
                                <w:rPr>
                                  <w:noProof/>
                                  <w:sz w:val="21"/>
                                  <w:szCs w:val="21"/>
                                </w:rPr>
                                <w:br/>
                              </w:r>
                              <w:r>
                                <w:rPr>
                                  <w:rStyle w:val="any"/>
                                  <w:noProof/>
                                  <w:sz w:val="21"/>
                                  <w:szCs w:val="21"/>
                                  <w:shd w:val="clear" w:color="auto" w:fill="F9C812"/>
                                </w:rPr>
                                <w:t>Asociace horských středisek</w:t>
                              </w:r>
                              <w:r>
                                <w:rPr>
                                  <w:noProof/>
                                  <w:sz w:val="21"/>
                                  <w:szCs w:val="21"/>
                                </w:rPr>
                                <w:t xml:space="preserve"> spočítala, že jen na tržbách přišly letos tuzemské skiareály o tři a půl miliardy korun. “Pokud zahrneme i ztráty na tržbách za ubytování, stravování a navazující služby, jsme na čísle pětadvacet miliard,“ vypočítává ředitel asociace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t xml:space="preserve">Vlekaři přitom v uvolnění, které by vedlo ke znovuzprovoznění sjezdovek věřili většinu zimy – a aby při návratu lyžařů neztráceli čas, udržovali sjezdovky pod přírodním i umělým sněhem. </w:t>
                              </w:r>
                              <w:r>
                                <w:rPr>
                                  <w:noProof/>
                                  <w:sz w:val="21"/>
                                  <w:szCs w:val="21"/>
                                </w:rPr>
                                <w:br/>
                              </w:r>
                              <w:r>
                                <w:rPr>
                                  <w:noProof/>
                                  <w:sz w:val="21"/>
                                  <w:szCs w:val="21"/>
                                </w:rPr>
                                <w:t xml:space="preserve">Stopnuté zimní radovánky logicky pocítí i státní pokladna. Cestovní ruch na horách dává práci zhruba čtvrtině místních lidí a v součtu představuje 36 tisíc pracovních míst. </w:t>
                              </w:r>
                              <w:r>
                                <w:rPr>
                                  <w:noProof/>
                                  <w:sz w:val="21"/>
                                  <w:szCs w:val="21"/>
                                </w:rPr>
                                <w:br/>
                              </w:r>
                              <w:r>
                                <w:rPr>
                                  <w:rStyle w:val="any"/>
                                  <w:noProof/>
                                  <w:sz w:val="21"/>
                                  <w:szCs w:val="21"/>
                                  <w:shd w:val="clear" w:color="auto" w:fill="F9C812"/>
                                </w:rPr>
                                <w:t>Asociace horských středisek</w:t>
                              </w:r>
                              <w:r>
                                <w:rPr>
                                  <w:noProof/>
                                  <w:sz w:val="21"/>
                                  <w:szCs w:val="21"/>
                                </w:rPr>
                                <w:t xml:space="preserve"> společně s poradenskou společností KPMG vyčíslila, že výpadek v příjmech státu na daních a sociálním pojištění přesáhne 10,5 miliardy korun. </w:t>
                              </w:r>
                              <w:r>
                                <w:rPr>
                                  <w:noProof/>
                                  <w:sz w:val="21"/>
                                  <w:szCs w:val="21"/>
                                </w:rPr>
                                <w:br/>
                              </w:r>
                              <w:r>
                                <w:rPr>
                                  <w:noProof/>
                                  <w:sz w:val="21"/>
                                  <w:szCs w:val="21"/>
                                </w:rPr>
                                <w:t xml:space="preserve">Aktuální vydání magazínu </w:t>
                              </w:r>
                              <w:r>
                                <w:rPr>
                                  <w:noProof/>
                                  <w:sz w:val="21"/>
                                  <w:szCs w:val="21"/>
                                </w:rPr>
                                <w:br/>
                              </w:r>
                              <w:r>
                                <w:rPr>
                                  <w:noProof/>
                                  <w:sz w:val="21"/>
                                  <w:szCs w:val="21"/>
                                </w:rPr>
                                <w:t xml:space="preserve">“Průměr zasněžovacích dnů byl dvacet osm, což stoprocentně odpovídá průměru běžné sezony. Jen přímé náklady na zasněžování a přípravu tratí činily v součtu stovky milionů korun,” uvádí Knot. </w:t>
                              </w:r>
                              <w:r>
                                <w:rPr>
                                  <w:noProof/>
                                  <w:sz w:val="21"/>
                                  <w:szCs w:val="21"/>
                                </w:rPr>
                                <w:br/>
                              </w:r>
                              <w:r>
                                <w:rPr>
                                  <w:noProof/>
                                  <w:sz w:val="21"/>
                                  <w:szCs w:val="21"/>
                                </w:rPr>
                                <w:t xml:space="preserve">Že žádná sezona nebude se definitivně potvrdilo až v druhé polovině února. Další peníze státní pokladna vynaložila na přímou pomoc. </w:t>
                              </w:r>
                              <w:r>
                                <w:rPr>
                                  <w:noProof/>
                                  <w:sz w:val="21"/>
                                  <w:szCs w:val="21"/>
                                </w:rPr>
                                <w:br/>
                              </w:r>
                              <w:r>
                                <w:rPr>
                                  <w:noProof/>
                                  <w:sz w:val="21"/>
                                  <w:szCs w:val="21"/>
                                </w:rPr>
                                <w:t xml:space="preserve">Ministerstvo průmyslu a obchodu vypsalo speciální program Covid Sport III Lyžařská střediska, který vlekařům po dobu 103 dnů pokrýval padesát procent nákladů z minulých let. </w:t>
                              </w:r>
                              <w:r>
                                <w:rPr>
                                  <w:noProof/>
                                  <w:sz w:val="21"/>
                                  <w:szCs w:val="21"/>
                                </w:rPr>
                                <w:br/>
                              </w:r>
                              <w:r>
                                <w:rPr>
                                  <w:noProof/>
                                  <w:sz w:val="21"/>
                                  <w:szCs w:val="21"/>
                                </w:rPr>
                                <w:t xml:space="preserve">Vláda na tento účel vyčlenila miliardu korun, nicméně součet všech 298 došlých žádostí se zastavil u cifry 858,6 milionů. </w:t>
                              </w:r>
                              <w:r>
                                <w:rPr>
                                  <w:noProof/>
                                  <w:sz w:val="21"/>
                                  <w:szCs w:val="21"/>
                                </w:rPr>
                                <w:br/>
                              </w:r>
                              <w:r>
                                <w:rPr>
                                  <w:noProof/>
                                  <w:sz w:val="21"/>
                                  <w:szCs w:val="21"/>
                                </w:rPr>
                                <w:t xml:space="preserve">Vládní program ovšem lépe fungoval pro menší a střední areály, nikoli pro ty největší, které ale tvoří polovinu celého trhu. Důvodem je zastropování pomoci částkou 1,8 milionů eur (zhruba 46 milionů korun), které na přímou podporu podnikatelům zasaženým pandemií covid-19 stanovila Evropská unie. </w:t>
                              </w:r>
                              <w:r>
                                <w:rPr>
                                  <w:noProof/>
                                  <w:sz w:val="21"/>
                                  <w:szCs w:val="21"/>
                                </w:rPr>
                                <w:br/>
                              </w:r>
                              <w:r>
                                <w:rPr>
                                  <w:noProof/>
                                  <w:sz w:val="21"/>
                                  <w:szCs w:val="21"/>
                                </w:rPr>
                                <w:t xml:space="preserve">“Velké areály tak dosáhly na kompenzace ve výši dvanácti až pětadvaceti procent nákladů. Jejich situace je momentálně značně problematická,” připouští Knot. Propady příjmů a větší zadluženost tak zpomalí některé už naplánované projekty, které měly za úkol zvýšit úroveň středisek. </w:t>
                              </w:r>
                              <w:r>
                                <w:rPr>
                                  <w:noProof/>
                                  <w:sz w:val="21"/>
                                  <w:szCs w:val="21"/>
                                </w:rPr>
                                <w:br/>
                              </w:r>
                              <w:r>
                                <w:rPr>
                                  <w:noProof/>
                                  <w:sz w:val="21"/>
                                  <w:szCs w:val="21"/>
                                </w:rPr>
                                <w:t xml:space="preserve">K nezvratnému zavírání vleků a lanovek podle všeho nedojde. </w:t>
                              </w:r>
                              <w:r>
                                <w:rPr>
                                  <w:noProof/>
                                  <w:sz w:val="21"/>
                                  <w:szCs w:val="21"/>
                                </w:rPr>
                                <w:br/>
                              </w:r>
                              <w:r>
                                <w:rPr>
                                  <w:noProof/>
                                  <w:sz w:val="21"/>
                                  <w:szCs w:val="21"/>
                                </w:rPr>
                                <w:t xml:space="preserve">Týká se to například zastavení realizace plánů na propojení Medvědína a Svatého Petra ve Špindlerově Mlýně nebo propojování sjezdovek v rámci rezortu Černá hora – Pec. K nezvratnému zavírání vleků a lanovek ale podle všeho nedojde. </w:t>
                              </w:r>
                              <w:r>
                                <w:rPr>
                                  <w:noProof/>
                                  <w:sz w:val="21"/>
                                  <w:szCs w:val="21"/>
                                </w:rPr>
                                <w:br/>
                              </w:r>
                              <w:r>
                                <w:rPr>
                                  <w:noProof/>
                                  <w:sz w:val="21"/>
                                  <w:szCs w:val="21"/>
                                </w:rPr>
                                <w:t xml:space="preserve">I přes nepříznivou zimní sezónu se areály chystají na léto, které obchodně více či méně výrazně funguje ve dvou třetinách z nich. Část areálů dokonce léto považuje za stejně důležité jako zimní měsíce. Podle Kateřiny Neumannové, prezidentky </w:t>
                              </w:r>
                              <w:r>
                                <w:rPr>
                                  <w:rStyle w:val="any"/>
                                  <w:noProof/>
                                  <w:sz w:val="21"/>
                                  <w:szCs w:val="21"/>
                                  <w:shd w:val="clear" w:color="auto" w:fill="F9C812"/>
                                </w:rPr>
                                <w:t>Asociace horských středisek</w:t>
                              </w:r>
                              <w:r>
                                <w:rPr>
                                  <w:noProof/>
                                  <w:sz w:val="21"/>
                                  <w:szCs w:val="21"/>
                                </w:rPr>
                                <w:t xml:space="preserve">, to platí typicky například pro Dolní Moravu. </w:t>
                              </w:r>
                              <w:r>
                                <w:rPr>
                                  <w:noProof/>
                                  <w:sz w:val="21"/>
                                  <w:szCs w:val="21"/>
                                </w:rPr>
                                <w:br/>
                              </w:r>
                              <w:r>
                                <w:rPr>
                                  <w:noProof/>
                                  <w:sz w:val="21"/>
                                  <w:szCs w:val="21"/>
                                </w:rPr>
                                <w:t xml:space="preserve">Střediska budou pracovat s nižšími sumami než jaké měly v původním plánu, ale i tak se bude jednat o řády desítek milionů korun. “Kdybychom za sebou neměli covidové období, nebavili bychom se o desítkách, ale patrně o stovkách milionů korun,” uvedla Neumannová. </w:t>
                              </w:r>
                              <w:r>
                                <w:rPr>
                                  <w:noProof/>
                                  <w:sz w:val="21"/>
                                  <w:szCs w:val="21"/>
                                </w:rPr>
                                <w:br/>
                              </w:r>
                              <w:r>
                                <w:rPr>
                                  <w:noProof/>
                                  <w:sz w:val="21"/>
                                  <w:szCs w:val="21"/>
                                </w:rPr>
                                <w:t xml:space="preserve">Přes jarní a letní měsíce tak peníze na českých horách nejčastěji poputují do budování a renovací bike parků, naučných stezek nebo gastronomických provozů. </w:t>
                              </w:r>
                              <w:r>
                                <w:rPr>
                                  <w:noProof/>
                                  <w:sz w:val="21"/>
                                  <w:szCs w:val="21"/>
                                </w:rPr>
                                <w:br/>
                              </w:r>
                              <w:r>
                                <w:rPr>
                                  <w:noProof/>
                                  <w:sz w:val="21"/>
                                  <w:szCs w:val="21"/>
                                </w:rPr>
                                <w:t xml:space="preserve">Už ve zmíněné Dolní Moravě se dětské parky rozšíří například o obří vodní brouzdaliště. A dá se čekat i rozšiřující se nabídka sítí půjčoven kol, včetně stále oblíbenějších elektrických nebo koloběžek. </w:t>
                              </w:r>
                              <w:r>
                                <w:rPr>
                                  <w:noProof/>
                                  <w:sz w:val="21"/>
                                  <w:szCs w:val="21"/>
                                </w:rPr>
                                <w:br/>
                              </w:r>
                              <w:r>
                                <w:rPr>
                                  <w:noProof/>
                                  <w:sz w:val="21"/>
                                  <w:szCs w:val="21"/>
                                </w:rPr>
                                <w:t xml:space="preserve">Rizikem letošního léta – kromě další covidové vlny – může být paradoxně i velký zájem Čechů o dovolenou na domácí půdě. Mohla by se tak opakovat situace z loňského léta, kdy na exponovaných místech českých hor nebylo téměř k hnutí. </w:t>
                              </w:r>
                              <w:r>
                                <w:rPr>
                                  <w:noProof/>
                                  <w:sz w:val="21"/>
                                  <w:szCs w:val="21"/>
                                </w:rPr>
                                <w:br/>
                              </w:r>
                              <w:r>
                                <w:rPr>
                                  <w:noProof/>
                                  <w:sz w:val="21"/>
                                  <w:szCs w:val="21"/>
                                </w:rPr>
                                <w:t xml:space="preserve">loňský nárůst pátracích akcí Horské služby </w:t>
                              </w:r>
                              <w:r>
                                <w:rPr>
                                  <w:noProof/>
                                  <w:sz w:val="21"/>
                                  <w:szCs w:val="21"/>
                                </w:rPr>
                                <w:br/>
                              </w:r>
                              <w:r>
                                <w:rPr>
                                  <w:noProof/>
                                  <w:sz w:val="21"/>
                                  <w:szCs w:val="21"/>
                                </w:rPr>
                                <w:t xml:space="preserve">Nápor tisíce návštěvníků, kteří se na horách pohybovali bez jakéhokoliv omezení, představoval pro horské obce často logistický kolaps. A nezkušení turisté nadmíru zaměstnávali i záchranáře: Horská služba České republiky evidovala o třiadvacet procent více pátracích akcí v terénu. </w:t>
                              </w:r>
                              <w:r>
                                <w:rPr>
                                  <w:noProof/>
                                  <w:sz w:val="21"/>
                                  <w:szCs w:val="21"/>
                                </w:rPr>
                                <w:br/>
                              </w:r>
                              <w:r>
                                <w:rPr>
                                  <w:noProof/>
                                  <w:sz w:val="21"/>
                                  <w:szCs w:val="21"/>
                                </w:rPr>
                                <w:t xml:space="preserve">Že by to tak mohlo dopadnout i letos naznačují data agentury CzechTourism, podle nichž jsou Češi při vytváření rezervací relativně opatrní, ale když už si pobyt zamluví, vybírají nejvíc exponované období během letních prázdnin. </w:t>
                              </w:r>
                              <w:r>
                                <w:rPr>
                                  <w:noProof/>
                                  <w:sz w:val="21"/>
                                  <w:szCs w:val="21"/>
                                </w:rPr>
                                <w:br/>
                              </w:r>
                              <w:r>
                                <w:rPr>
                                  <w:noProof/>
                                  <w:sz w:val="21"/>
                                  <w:szCs w:val="21"/>
                                </w:rPr>
                                <w:t xml:space="preserve">Cílem prakticky všech, kdo jsou do domácího turismu nějak zapojení, je přitom přesvědčit Čechy, aby na dovolenou vyráželi i během jara a podzimu. Zatím se to ale moc nedaří. </w:t>
                              </w:r>
                              <w:r>
                                <w:rPr>
                                  <w:noProof/>
                                  <w:sz w:val="21"/>
                                  <w:szCs w:val="21"/>
                                </w:rPr>
                                <w:br/>
                              </w:r>
                              <w:r>
                                <w:rPr>
                                  <w:noProof/>
                                  <w:sz w:val="21"/>
                                  <w:szCs w:val="21"/>
                                </w:rPr>
                                <w:t xml:space="preserve">“První týden v červenci je počet rezervací na padesáti procentech ubytovacích kapacit. V červnu a květnu jsme ale jen na pětadvaceti procentech, z čehož velkou část představuje ubytování v rámci služebních cest,” shrnuje za CzechTourism šéf agentury Jan Herget. </w:t>
                              </w:r>
                              <w:r>
                                <w:rPr>
                                  <w:noProof/>
                                  <w:sz w:val="21"/>
                                  <w:szCs w:val="21"/>
                                </w:rPr>
                                <w:br/>
                              </w:r>
                              <w:r>
                                <w:rPr>
                                  <w:noProof/>
                                  <w:sz w:val="21"/>
                                  <w:szCs w:val="21"/>
                                </w:rPr>
                                <w:t xml:space="preserve">The post Sníh byl, lyžaři ne. Hory hlásí minus 25 miliard a doufají v silné léto appeared first on Forbes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7" w:name="_Toc256000019"/>
                              <w:r>
                                <w:rPr>
                                  <w:rFonts w:ascii="Arial" w:eastAsia="Arial" w:hAnsi="Arial" w:cs="Arial"/>
                                  <w:noProof/>
                                  <w:color w:val="FFFFFF"/>
                                  <w:sz w:val="0"/>
                                  <w:szCs w:val="0"/>
                                </w:rPr>
                                <w:t>Horské areály doufají, že je spasí léto</w:t>
                              </w:r>
                              <w:bookmarkEnd w:id="57"/>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Horské areály doufají, že je spasí léto</w:t>
                              </w:r>
                              <w:bookmarkStart w:id="58" w:name="Art__0__14"/>
                              <w:r>
                                <w:rPr>
                                  <w:rStyle w:val="any"/>
                                  <w:color w:val="21262A"/>
                                  <w:sz w:val="27"/>
                                  <w:szCs w:val="27"/>
                                  <w:u w:val="single" w:color="21262A"/>
                                </w:rPr>
                                <w:fldChar w:fldCharType="end"/>
                              </w:r>
                              <w:bookmarkEnd w:id="5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23.04.2021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7 </w:t>
                              </w:r>
                              <w:r>
                                <w:rPr>
                                  <w:rStyle w:val="metadata-item"/>
                                  <w:noProof/>
                                </w:rPr>
                                <w:t>| Autor: </w:t>
                              </w:r>
                              <w:r>
                                <w:rPr>
                                  <w:rStyle w:val="metadata-value"/>
                                  <w:noProof/>
                                </w:rPr>
                                <w:t xml:space="preserve">Veronika Bělohlávková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Lyžařská sezona, která trvala pouhých devět dní, připravila lyžařské areály po celém Česku zhruba o tři miliardy korun na tržbách. Tyto peníze budou jejich provozovatelům citelně chybět v plánování budoucích investic. Nyní se horalé připravují na letní sezonu a věří, že se během ní Češi do hor vrátí.</w:t>
                              </w:r>
                              <w:r>
                                <w:rPr>
                                  <w:noProof/>
                                  <w:sz w:val="21"/>
                                  <w:szCs w:val="21"/>
                                </w:rPr>
                                <w:br/>
                              </w:r>
                              <w:r>
                                <w:rPr>
                                  <w:noProof/>
                                  <w:sz w:val="21"/>
                                  <w:szCs w:val="21"/>
                                </w:rPr>
                                <w:t xml:space="preserve">Podle multiplikačního modelu studie vypracované společností KMPG se celková ztráta horských středisek, včetně navázaných ubytovacích, stravovacích a dalších služeb, šplhá odhadem ke 25 miliardám korun. „Nerealizovaný provoz horských středisek po započtení multiplikačního efektu znamená, že veřejné rozpočty České republiky přišly na daních a dalších odvodech o 10,5 miliardy korun,“ tvrdí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t>Nyní ještě nelze odhadnout, zda některá střediska již příští zimu neotevřou. Spousta z nich nicméně zbytečně utrácela za zasněžování. „Střediska byla prakticky po celou sezonu udržována v naději, že budou moct otevřít. Průměr zasněžovacích dnů byl 28, což odpovídá průměru běžné sezony. Jen přímé náklady na zasněžování a přípravu tratí tak činily v součtu stovky milionů korun,“ doplňuje Knot.</w:t>
                              </w:r>
                              <w:r>
                                <w:rPr>
                                  <w:noProof/>
                                  <w:sz w:val="21"/>
                                  <w:szCs w:val="21"/>
                                </w:rPr>
                                <w:br/>
                              </w:r>
                              <w:r>
                                <w:rPr>
                                  <w:noProof/>
                                  <w:sz w:val="21"/>
                                  <w:szCs w:val="21"/>
                                </w:rPr>
                                <w:t>Ministerstvo průmyslu a obchodu vypsalo program COVID SPORT III – Lyžařská střediska, který pokrýval 50 procent nákladů z minulých let. Vláda na něj vyčlenila miliardu korun, přišlo 298 žádostí za zhruba 858,6 milionu korun.</w:t>
                              </w:r>
                              <w:r>
                                <w:rPr>
                                  <w:noProof/>
                                  <w:sz w:val="21"/>
                                  <w:szCs w:val="21"/>
                                </w:rPr>
                                <w:br/>
                              </w:r>
                              <w:r>
                                <w:rPr>
                                  <w:noProof/>
                                  <w:sz w:val="21"/>
                                  <w:szCs w:val="21"/>
                                </w:rPr>
                                <w:t>Druhou polovinu financí museli podnikatelé podle Knota uhradit z rezerv, případně se uchýlit k půjčkám. „Samozřejmostí je přitom škrcení všech provozních nákladů a odklady investic,“ uvádí.</w:t>
                              </w:r>
                              <w:r>
                                <w:rPr>
                                  <w:noProof/>
                                  <w:sz w:val="21"/>
                                  <w:szCs w:val="21"/>
                                </w:rPr>
                                <w:br/>
                              </w:r>
                              <w:r>
                                <w:rPr>
                                  <w:noProof/>
                                  <w:sz w:val="21"/>
                                  <w:szCs w:val="21"/>
                                </w:rPr>
                                <w:t>Vzhledem k limitu 1,8 milionu eur (asi 46 milionů korun) z veřejné podpory na jednoho žadatele, který stanovila Evropská komise, pomoc dobře neposloužila zejména pěti největším skiareálům, které společně tvoří polovinu trhu. Dosáhly pouze na kompenzace 12 až 25 procent nákladů. Podle Knota je jejich situace problematická.</w:t>
                              </w:r>
                              <w:r>
                                <w:rPr>
                                  <w:noProof/>
                                  <w:sz w:val="21"/>
                                  <w:szCs w:val="21"/>
                                </w:rPr>
                                <w:br/>
                              </w:r>
                              <w:r>
                                <w:rPr>
                                  <w:noProof/>
                                  <w:sz w:val="21"/>
                                  <w:szCs w:val="21"/>
                                </w:rPr>
                                <w:t xml:space="preserve">Horská střediska nyní spoléhají na léto. Důležité pro ně je, aby co nejdříve přešla do standardního provozu s potřebnými hygienickými opatřeními, která ochrání klienty i místní obyvatele, ale nebudou mít dopad na návštěvnost na horách. „Doufáme, že již v průběhu května se restrikce začnou uvolňovat a bude možno zahájit letní provoz. Věříme, že v té době začne docházet k rozvolňování opatření i v dalších odvětvích cestovního ruchu, jako je ubytování a otevření alespoň zahrádek restaurací, protože tyto služby fungují v symbióze a návštěvníci je očekávají,“ říká prezidentka </w:t>
                              </w:r>
                              <w:r>
                                <w:rPr>
                                  <w:rStyle w:val="any"/>
                                  <w:noProof/>
                                  <w:sz w:val="21"/>
                                  <w:szCs w:val="21"/>
                                  <w:shd w:val="clear" w:color="auto" w:fill="F9C812"/>
                                </w:rPr>
                                <w:t>Asociace horských středisek</w:t>
                              </w:r>
                              <w:r>
                                <w:rPr>
                                  <w:noProof/>
                                  <w:sz w:val="21"/>
                                  <w:szCs w:val="21"/>
                                </w:rPr>
                                <w:t xml:space="preserve"> ČR Kateřina Neumannová.</w:t>
                              </w:r>
                              <w:r>
                                <w:rPr>
                                  <w:noProof/>
                                  <w:sz w:val="21"/>
                                  <w:szCs w:val="21"/>
                                </w:rPr>
                                <w:br/>
                              </w:r>
                              <w:r>
                                <w:rPr>
                                  <w:noProof/>
                                  <w:sz w:val="21"/>
                                  <w:szCs w:val="21"/>
                                </w:rPr>
                                <w:t>I přes nepříznivou zimní sezonu se areály chystají do léta investovat, i když méně než obvykle. Investice do letních programů se pohybují v řádu desítek milionů korun, nejčastěji poputují do budování či renovací bike parků, naučných stezek nebo gastronomických provozů. Například na Lipně nachystali novinky v zázemí a službách pro letní návštěvníky, na Dolní Moravě zase rozšířili dětské parky o obří vodní brouzdaliště.</w:t>
                              </w:r>
                              <w:r>
                                <w:rPr>
                                  <w:noProof/>
                                  <w:sz w:val="21"/>
                                  <w:szCs w:val="21"/>
                                </w:rPr>
                                <w:br/>
                              </w:r>
                              <w:r>
                                <w:rPr>
                                  <w:noProof/>
                                  <w:sz w:val="21"/>
                                  <w:szCs w:val="21"/>
                                </w:rPr>
                                <w:br/>
                              </w:r>
                              <w:r>
                                <w:rPr>
                                  <w:noProof/>
                                  <w:sz w:val="21"/>
                                  <w:szCs w:val="21"/>
                                </w:rPr>
                                <w:t xml:space="preserve">: Veronika Bělohlávková, redaktorka MF DNES </w:t>
                              </w:r>
                              <w:r>
                                <w:rPr>
                                  <w:noProof/>
                                  <w:sz w:val="21"/>
                                  <w:szCs w:val="21"/>
                                </w:rPr>
                                <w:br/>
                              </w:r>
                              <w:r>
                                <w:rPr>
                                  <w:noProof/>
                                  <w:sz w:val="21"/>
                                  <w:szCs w:val="21"/>
                                </w:rPr>
                                <w:t xml:space="preserve">Foto autor: Foto: Václav Šlauf, MAFRA </w:t>
                              </w:r>
                              <w:r>
                                <w:rPr>
                                  <w:noProof/>
                                  <w:sz w:val="21"/>
                                  <w:szCs w:val="21"/>
                                </w:rPr>
                                <w:br/>
                              </w:r>
                              <w:r>
                                <w:rPr>
                                  <w:noProof/>
                                  <w:sz w:val="21"/>
                                  <w:szCs w:val="21"/>
                                </w:rPr>
                                <w:t xml:space="preserve">Foto popis: Nová naděje Horská střediska hodlají investovat do letních atrakcí v naději, že přitáhnou lidi a zalepí ztráty ze zimy.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9" w:name="_Toc256000020"/>
                              <w:r>
                                <w:rPr>
                                  <w:rFonts w:ascii="Arial" w:eastAsia="Arial" w:hAnsi="Arial" w:cs="Arial"/>
                                  <w:noProof/>
                                  <w:color w:val="FFFFFF"/>
                                  <w:sz w:val="0"/>
                                  <w:szCs w:val="0"/>
                                </w:rPr>
                                <w:t>Horské regiony počítají obrovské ztráty, kvůli covidu přišly o 25 miliard</w:t>
                              </w:r>
                              <w:bookmarkEnd w:id="59"/>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Horské regiony počítají obrovské ztráty, kvůli covidu přišly o 25 miliard</w:t>
                              </w:r>
                              <w:bookmarkStart w:id="60" w:name="Art__0__13"/>
                              <w:r>
                                <w:rPr>
                                  <w:rStyle w:val="any"/>
                                  <w:color w:val="21262A"/>
                                  <w:sz w:val="27"/>
                                  <w:szCs w:val="27"/>
                                  <w:u w:val="single" w:color="21262A"/>
                                </w:rPr>
                                <w:fldChar w:fldCharType="end"/>
                              </w:r>
                              <w:bookmarkEnd w:id="60"/>
                              <w:r>
                                <w:rPr>
                                  <w:noProof/>
                                  <w:sz w:val="26"/>
                                  <w:szCs w:val="26"/>
                                </w:rPr>
                                <w:t xml:space="preserve"> </w:t>
                              </w:r>
                              <w:r>
                                <w:rPr>
                                  <w:sz w:val="26"/>
                                  <w:szCs w:val="26"/>
                                </w:rPr>
                                <w:fldChar w:fldCharType="begin"/>
                              </w:r>
                              <w:r>
                                <w:rPr>
                                  <w:noProof/>
                                  <w:sz w:val="26"/>
                                  <w:szCs w:val="26"/>
                                </w:rPr>
                                <w:instrText xml:space="preserve"> HYPERLINK "https://www.impuls.cz/regiony/redakce-doporucuje/horske-regiony-pocitaji-obrovske-ztraty-kvuli-covidu-prisly-o-25-miliard.A210423_053003_imp-redakce_lurz"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impuls.cz </w:t>
                              </w:r>
                              <w:r>
                                <w:rPr>
                                  <w:rStyle w:val="metadata-item"/>
                                  <w:noProof/>
                                </w:rPr>
                                <w:t xml:space="preserve">| </w:t>
                              </w:r>
                              <w:r>
                                <w:rPr>
                                  <w:rStyle w:val="metadata-value"/>
                                  <w:noProof/>
                                </w:rPr>
                                <w:t xml:space="preserve">23.04.2021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Ota Bartovský </w:t>
                              </w:r>
                              <w:r>
                                <w:rPr>
                                  <w:rStyle w:val="metadata-item"/>
                                  <w:noProof/>
                                </w:rPr>
                                <w:t xml:space="preserve">| RU / den: </w:t>
                              </w:r>
                              <w:r>
                                <w:rPr>
                                  <w:rStyle w:val="metadata-value"/>
                                  <w:noProof/>
                                </w:rPr>
                                <w:t xml:space="preserve">18 510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Zimní střediska mají za sebou kritickou sezónu. Kvůli pandemii koronaviru přišli provozovatelé o miliardy korun. Horské regiony věří, že ztráty alespoň částečně doženou v létě.</w:t>
                              </w:r>
                              <w:r>
                                <w:rPr>
                                  <w:noProof/>
                                  <w:sz w:val="21"/>
                                  <w:szCs w:val="21"/>
                                </w:rPr>
                                <w:br/>
                              </w:r>
                              <w:r>
                                <w:rPr>
                                  <w:noProof/>
                                  <w:sz w:val="21"/>
                                  <w:szCs w:val="21"/>
                                </w:rPr>
                                <w:br/>
                              </w:r>
                              <w:r>
                                <w:rPr>
                                  <w:noProof/>
                                  <w:sz w:val="21"/>
                                  <w:szCs w:val="21"/>
                                </w:rPr>
                                <w:t xml:space="preserve">Zimní sezona trvala kvůli vládním opatřením jenom devět dní, navíc mimo hlavní období, kdy ještě v některých skiareálech nebyl sníh. Průměrná délka otevření tak byla pět dní. Vlekaři počítají ztráty zhruba tři a půl miliardy. „Pokud bychom do toho zahrnuli celé horské regiony včetně ubytovacích, stravovacích a dalších služeb, je ta ztráta až 25 miliard korun,“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s tím, že letošní zima mohla být díky bohatým sněhovým srážkám nejlepší za sedm let. </w:t>
                              </w:r>
                              <w:r>
                                <w:rPr>
                                  <w:noProof/>
                                  <w:sz w:val="21"/>
                                  <w:szCs w:val="21"/>
                                </w:rPr>
                                <w:br/>
                              </w:r>
                              <w:r>
                                <w:rPr>
                                  <w:noProof/>
                                  <w:sz w:val="21"/>
                                  <w:szCs w:val="21"/>
                                </w:rPr>
                                <w:t xml:space="preserve">Výpadky částečně kompenzovaly vládní programy. Podporu stát poskytl za 103 dní, provozovatelé horských středisek si zažádali celkově o 860 milionů korun. S nadějí proto vyhlížejí zahájení letní sezony, na kterou se teď intenzivně připravují. „Velmi doufáme, že budou brzy známé jasné kroky rozvolňování, tak aby čeští turisté nevyrazili na hory najednou, a všichni jsme se tam nepotkali v červenci a srpnu,“ popisuje ředitel CzechTourism Jan Herget. </w:t>
                              </w:r>
                              <w:r>
                                <w:rPr>
                                  <w:noProof/>
                                  <w:sz w:val="21"/>
                                  <w:szCs w:val="21"/>
                                </w:rPr>
                                <w:br/>
                              </w:r>
                              <w:r>
                                <w:rPr>
                                  <w:noProof/>
                                  <w:sz w:val="21"/>
                                  <w:szCs w:val="21"/>
                                </w:rPr>
                                <w:t xml:space="preserve">Letošní letní sezonu zaměřují horské regiony hlavně na cyklistiku. Na řadě míst vznikly nové stezky, větší investice ale brzdí právě výpadky ze zimy. „To období bez tržeb je už dlouhé, naopak skiareály si musejí půjčovat, není teď vhodný čas na investování,“ dodává Knot. </w:t>
                              </w:r>
                              <w:r>
                                <w:rPr>
                                  <w:noProof/>
                                  <w:sz w:val="21"/>
                                  <w:szCs w:val="21"/>
                                </w:rPr>
                                <w:br/>
                              </w:r>
                              <w:r>
                                <w:rPr>
                                  <w:noProof/>
                                  <w:sz w:val="21"/>
                                  <w:szCs w:val="21"/>
                                </w:rPr>
                                <w:t xml:space="preserve">Poslechněte si reportáž ze záznamu: </w:t>
                              </w:r>
                              <w:r>
                                <w:rPr>
                                  <w:noProof/>
                                  <w:sz w:val="21"/>
                                  <w:szCs w:val="21"/>
                                </w:rPr>
                                <w:br/>
                              </w:r>
                              <w:r>
                                <w:rPr>
                                  <w:noProof/>
                                  <w:sz w:val="21"/>
                                  <w:szCs w:val="21"/>
                                </w:rPr>
                                <w:t xml:space="preserve">Autor: Vít Zábranský, Rádio Impuls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1" w:name="_Toc256000021"/>
                              <w:r>
                                <w:rPr>
                                  <w:rFonts w:ascii="Arial" w:eastAsia="Arial" w:hAnsi="Arial" w:cs="Arial"/>
                                  <w:noProof/>
                                  <w:color w:val="FFFFFF"/>
                                  <w:sz w:val="0"/>
                                  <w:szCs w:val="0"/>
                                </w:rPr>
                                <w:t>Ztráta horských regionů za sezonu až 25 miliard</w:t>
                              </w:r>
                              <w:bookmarkEnd w:id="61"/>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Ztráta horských regionů za sezonu až 25 miliard</w:t>
                              </w:r>
                              <w:bookmarkStart w:id="62" w:name="Art__0__12"/>
                              <w:r>
                                <w:rPr>
                                  <w:rStyle w:val="any"/>
                                  <w:color w:val="21262A"/>
                                  <w:sz w:val="27"/>
                                  <w:szCs w:val="27"/>
                                  <w:u w:val="single" w:color="21262A"/>
                                </w:rPr>
                                <w:fldChar w:fldCharType="end"/>
                              </w:r>
                              <w:bookmarkEnd w:id="62"/>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23.04.2021 </w:t>
                              </w:r>
                              <w:r>
                                <w:rPr>
                                  <w:rStyle w:val="metadata-item"/>
                                  <w:noProof/>
                                </w:rPr>
                                <w:t xml:space="preserve">| Rubrika: </w:t>
                              </w:r>
                              <w:r>
                                <w:rPr>
                                  <w:rStyle w:val="metadata-value"/>
                                  <w:noProof/>
                                </w:rPr>
                                <w:t xml:space="preserve">Trhy &amp; ekonomika </w:t>
                              </w:r>
                              <w:r>
                                <w:rPr>
                                  <w:rStyle w:val="metadata-item"/>
                                  <w:noProof/>
                                </w:rPr>
                                <w:t>| Strana: </w:t>
                              </w:r>
                              <w:r>
                                <w:rPr>
                                  <w:rStyle w:val="metadata-value"/>
                                  <w:noProof/>
                                </w:rPr>
                                <w:t xml:space="preserve">16 </w:t>
                              </w:r>
                              <w:r>
                                <w:rPr>
                                  <w:rStyle w:val="metadata-item"/>
                                  <w:noProof/>
                                </w:rPr>
                                <w:t>| Autor: </w:t>
                              </w:r>
                              <w:r>
                                <w:rPr>
                                  <w:rStyle w:val="metadata-value"/>
                                  <w:noProof/>
                                </w:rPr>
                                <w:t xml:space="preserve">(zr) </w:t>
                              </w:r>
                              <w:r>
                                <w:rPr>
                                  <w:rStyle w:val="metadata-item"/>
                                  <w:noProof/>
                                </w:rPr>
                                <w:t>| Vytištěno: </w:t>
                              </w:r>
                              <w:r>
                                <w:rPr>
                                  <w:rStyle w:val="metadata-value"/>
                                  <w:noProof/>
                                </w:rPr>
                                <w:t xml:space="preserve">88 281 </w:t>
                              </w:r>
                              <w:r>
                                <w:rPr>
                                  <w:rStyle w:val="metadata-item"/>
                                  <w:noProof/>
                                </w:rPr>
                                <w:t>| Prodáno: </w:t>
                              </w:r>
                              <w:r>
                                <w:rPr>
                                  <w:rStyle w:val="metadata-value"/>
                                  <w:noProof/>
                                </w:rPr>
                                <w:t xml:space="preserve">57 071 </w:t>
                              </w:r>
                              <w:r>
                                <w:rPr>
                                  <w:rStyle w:val="metadata-item"/>
                                  <w:noProof/>
                                </w:rPr>
                                <w:t xml:space="preserve">| Čtenost: </w:t>
                              </w:r>
                              <w:r>
                                <w:rPr>
                                  <w:rStyle w:val="metadata-value"/>
                                  <w:noProof/>
                                </w:rPr>
                                <w:t xml:space="preserve">191 787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Uplynulá zimní sezona mohla být podle mnohých provozovatelů skiareálů nejlepší za sedm let. Kvůli pandemii koronaviru a vládním opatřením ale horské regiony evidují v součtu ztrátu až 25 miliard korun. Do veřejných rozpočtů se tak z daní a dalších odvodů nedostalo 10,5 miliardy korun. </w:t>
                              </w:r>
                              <w:r>
                                <w:rPr>
                                  <w:noProof/>
                                  <w:sz w:val="21"/>
                                  <w:szCs w:val="21"/>
                                </w:rPr>
                                <w:br/>
                              </w:r>
                              <w:r>
                                <w:rPr>
                                  <w:noProof/>
                                  <w:sz w:val="21"/>
                                  <w:szCs w:val="21"/>
                                </w:rPr>
                                <w:t xml:space="preserve">Zatím nelze odhadnout, jaké budou mít ztráty na horská střediska dopady a zda některá příští zimu nezůstanou zavřená. Vládní podpora fungovala více pro menší a střední areály, ne pro ty největší. Na online tiskové konferenci to řekli prezidentka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a její ředitel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t xml:space="preserve">Zimní sezona 2020/2021 trvala pouhých devět dní, navíc mimo hlavní období, kdy ještě v některých skiareálech nebyl sníh. Letošní zima byla přitom podle Knota štědrá na sníh i mrazivé dny. Ztráty na tržbách lyžařských středisek činily zhruba 3,5 miliardy korun, se započtením propadu ubytovacích, stravovacích a dalších služeb podle studie KPMG dosáhly až 25 miliard korun. </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23</w:t>
    </w:r>
    <w:r>
      <w:fldChar w:fldCharType="end"/>
    </w:r>
    <w:r>
      <w:t>/</w:t>
    </w:r>
    <w:r>
      <w:fldChar w:fldCharType="begin"/>
    </w:r>
    <w:r>
      <w:instrText>NUMPAGES</w:instrText>
    </w:r>
    <w:r>
      <w:fldChar w:fldCharType="separate"/>
    </w:r>
    <w:r>
      <w:t>23</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topic-name">
    <w:name w:val="topic-name"/>
    <w:basedOn w:val="Normal"/>
    <w:pPr>
      <w:pBdr>
        <w:top w:val="single" w:sz="12" w:space="7" w:color="F2F2F2"/>
        <w:left w:val="none" w:sz="0" w:space="0" w:color="auto"/>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DefaultParagraphFont"/>
    <w:rPr>
      <w:color w:val="333333"/>
      <w:sz w:val="25"/>
      <w:szCs w:val="25"/>
    </w:rPr>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2" ma:contentTypeDescription="Vytvoří nový dokument" ma:contentTypeScope="" ma:versionID="a6fb1d4522a35110a90bfab11db72801">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57db45508a7bb3b70af3dff2d6cd0e1e"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A787E-3867-475B-AA3D-848B48EEF966}"/>
</file>

<file path=customXml/itemProps2.xml><?xml version="1.0" encoding="utf-8"?>
<ds:datastoreItem xmlns:ds="http://schemas.openxmlformats.org/officeDocument/2006/customXml" ds:itemID="{A00CED51-9F92-408C-BFCF-EC3AF97007E7}"/>
</file>

<file path=customXml/itemProps3.xml><?xml version="1.0" encoding="utf-8"?>
<ds:datastoreItem xmlns:ds="http://schemas.openxmlformats.org/officeDocument/2006/customXml" ds:itemID="{5C837C73-2E4A-4B96-A0FA-E17528DB0D54}"/>
</file>

<file path=docProps/app.xml><?xml version="1.0" encoding="utf-8"?>
<Properties xmlns="http://schemas.openxmlformats.org/officeDocument/2006/extended-properties" xmlns:vt="http://schemas.openxmlformats.org/officeDocument/2006/docPropsVTypes">
  <TotalTime>0</TotalTime>
  <Pages>23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