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958995538"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10</w:t>
                        </w:r>
                        <w:r>
                          <w:rPr>
                            <w:rStyle w:val="any"/>
                            <w:noProof/>
                            <w:color w:val="FFFFFF"/>
                            <w:sz w:val="26"/>
                            <w:szCs w:val="26"/>
                          </w:rPr>
                          <w:t>, 27.12.2021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Podmínky slibují slušné svátky na horách</w:t>
                  </w:r>
                  <w:r>
                    <w:tab/>
                  </w:r>
                  <w:r>
                    <w:fldChar w:fldCharType="begin"/>
                  </w:r>
                  <w:r>
                    <w:instrText xml:space="preserve"> PAGEREF _Toc256000001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Podmínky slibují slušné svátky na horách</w:t>
                  </w:r>
                  <w:r>
                    <w:tab/>
                  </w:r>
                  <w:r>
                    <w:fldChar w:fldCharType="begin"/>
                  </w:r>
                  <w:r>
                    <w:instrText xml:space="preserve"> PAGEREF _Toc256000002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DVTV Interview - Václav Stárek</w:t>
                  </w:r>
                  <w:r>
                    <w:tab/>
                  </w:r>
                  <w:r>
                    <w:fldChar w:fldCharType="begin"/>
                  </w:r>
                  <w:r>
                    <w:instrText xml:space="preserve"> PAGEREF _Toc256000003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Omezení akcí, kadeřnictví, škol i MHD. Co vše Válkovi dovolí pandemický zákon?</w:t>
                  </w:r>
                  <w:r>
                    <w:tab/>
                  </w:r>
                  <w:r>
                    <w:fldChar w:fldCharType="begin"/>
                  </w:r>
                  <w:r>
                    <w:instrText xml:space="preserve"> PAGEREF _Toc256000004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Pochodně a lyže aneb Silvestr na horách</w:t>
                  </w:r>
                  <w:r>
                    <w:tab/>
                  </w:r>
                  <w:r>
                    <w:fldChar w:fldCharType="begin"/>
                  </w:r>
                  <w:r>
                    <w:instrText xml:space="preserve"> PAGEREF _Toc256000005 \h </w:instrText>
                  </w:r>
                  <w:r>
                    <w:fldChar w:fldCharType="separate"/>
                  </w:r>
                  <w:r>
                    <w:t>10</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Vánoce na lyžích budou!</w:t>
                  </w:r>
                  <w:r>
                    <w:tab/>
                  </w:r>
                  <w:r>
                    <w:fldChar w:fldCharType="begin"/>
                  </w:r>
                  <w:r>
                    <w:instrText xml:space="preserve"> PAGEREF _Toc256000006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Vánoce na lyžích budou! Hory hlásí výborné sněhové podmínky, dobrou předpověď počasí i přehledná pravidla, za jakých si lze na horách užít sníh</w:t>
                  </w:r>
                  <w:r>
                    <w:tab/>
                  </w:r>
                  <w:r>
                    <w:fldChar w:fldCharType="begin"/>
                  </w:r>
                  <w:r>
                    <w:instrText xml:space="preserve"> PAGEREF _Toc256000007 \h </w:instrText>
                  </w:r>
                  <w:r>
                    <w:fldChar w:fldCharType="separate"/>
                  </w:r>
                  <w:r>
                    <w:t>12</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Zprávy 17:00</w:t>
                  </w:r>
                  <w:r>
                    <w:tab/>
                  </w:r>
                  <w:r>
                    <w:fldChar w:fldCharType="begin"/>
                  </w:r>
                  <w:r>
                    <w:instrText xml:space="preserve"> PAGEREF _Toc256000008 \h </w:instrText>
                  </w:r>
                  <w:r>
                    <w:fldChar w:fldCharType="separate"/>
                  </w:r>
                  <w:r>
                    <w:t>13</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Pomalu se rozbíhá hlavní turistická sezóna na českých a moravských horách</w:t>
                  </w:r>
                  <w:r>
                    <w:tab/>
                  </w:r>
                  <w:r>
                    <w:fldChar w:fldCharType="begin"/>
                  </w:r>
                  <w:r>
                    <w:instrText xml:space="preserve"> PAGEREF _Toc256000009 \h </w:instrText>
                  </w:r>
                  <w:r>
                    <w:fldChar w:fldCharType="separate"/>
                  </w:r>
                  <w:r>
                    <w:t>14</w:t>
                  </w:r>
                  <w:r>
                    <w:fldChar w:fldCharType="end"/>
                  </w:r>
                  <w:r>
                    <w:fldChar w:fldCharType="end"/>
                  </w:r>
                </w:p>
                <w:p>
                  <w:pPr>
                    <w:pStyle w:val="TOC1"/>
                    <w:rPr>
                      <w:rFonts w:ascii="Calibri" w:hAnsi="Calibri"/>
                      <w:noProof/>
                      <w:sz w:val="22"/>
                    </w:rPr>
                  </w:pPr>
                  <w:r>
                    <w:fldChar w:fldCharType="begin"/>
                  </w:r>
                  <w:r>
                    <w:instrText xml:space="preserve"> HYPERLINK \l "_Toc256000010" </w:instrText>
                  </w:r>
                  <w:r>
                    <w:fldChar w:fldCharType="separate"/>
                  </w:r>
                  <w:r>
                    <w:rPr>
                      <w:rStyle w:val="Hyperlink"/>
                      <w:noProof/>
                      <w:shd w:val="clear" w:color="auto" w:fill="F9C812"/>
                    </w:rPr>
                    <w:t>Libor</w:t>
                  </w:r>
                  <w:r>
                    <w:rPr>
                      <w:rStyle w:val="Hyperlink"/>
                      <w:noProof/>
                    </w:rPr>
                    <w:t xml:space="preserve"> </w:t>
                  </w:r>
                  <w:r>
                    <w:rPr>
                      <w:rStyle w:val="Hyperlink"/>
                      <w:noProof/>
                      <w:shd w:val="clear" w:color="auto" w:fill="F9C812"/>
                    </w:rPr>
                    <w:t>Knot</w:t>
                  </w:r>
                  <w:r>
                    <w:rPr>
                      <w:rStyle w:val="Hyperlink"/>
                      <w:noProof/>
                    </w:rPr>
                    <w:t>: Skipasy letos podraží o 10 až 15 procent</w:t>
                  </w:r>
                  <w:r>
                    <w:tab/>
                  </w:r>
                  <w:r>
                    <w:fldChar w:fldCharType="begin"/>
                  </w:r>
                  <w:r>
                    <w:instrText xml:space="preserve"> PAGEREF _Toc256000010 \h </w:instrText>
                  </w:r>
                  <w:r>
                    <w:fldChar w:fldCharType="separate"/>
                  </w:r>
                  <w:r>
                    <w:t>16</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"Art__0__9" </w:instrText>
                  </w:r>
                  <w:r>
                    <w:rPr>
                      <w:sz w:val="26"/>
                      <w:szCs w:val="26"/>
                    </w:rPr>
                    <w:fldChar w:fldCharType="separate"/>
                  </w:r>
                  <w:r>
                    <w:rPr>
                      <w:rStyle w:val="any"/>
                      <w:noProof/>
                      <w:color w:val="21262A"/>
                      <w:sz w:val="27"/>
                      <w:szCs w:val="27"/>
                      <w:u w:val="single" w:color="21262A"/>
                    </w:rPr>
                    <w:t>Podmínky slibují slušné svátky na horách</w:t>
                  </w:r>
                  <w:bookmarkStart w:id="1" w:name="TOC__0__9"/>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"https://www.novinky.cz/domaci/clanek/podminky-slibuji-slusne-svatky-na-horach-40382059"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novinky.cz </w:t>
                  </w:r>
                  <w:r>
                    <w:rPr>
                      <w:rStyle w:val="metadata-item"/>
                      <w:noProof/>
                    </w:rPr>
                    <w:t xml:space="preserve">| </w:t>
                  </w:r>
                  <w:r>
                    <w:rPr>
                      <w:rStyle w:val="metadata-value"/>
                      <w:noProof/>
                    </w:rPr>
                    <w:t xml:space="preserve">24.12.2021 </w:t>
                  </w:r>
                  <w:r>
                    <w:rPr>
                      <w:rStyle w:val="metadata-item"/>
                      <w:noProof/>
                    </w:rPr>
                    <w:t>| Autor: </w:t>
                  </w:r>
                  <w:r>
                    <w:rPr>
                      <w:rStyle w:val="metadata-value"/>
                      <w:noProof/>
                    </w:rPr>
                    <w:t xml:space="preserve">Vladislav Prouza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od 12 do 18 let, rozočkované osoby a lidé s kontraindikací můžou doložit platný PCR test. Respirátory platí pro vnitřní prostory,“ shrnul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Vezmu-li v potaz počet lidí, jimž můžeme prodat skipasy, a výpadek cizinců, přijdeme o možná...</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Podmínky slibují slušné svátky na horách</w:t>
                  </w:r>
                  <w:bookmarkStart w:id="2" w:name="TOC__0__8"/>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23.12.2021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10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od 12 do 18 let, rozočkované osoby a lidé s kontraindikací můžou doložit platný PCR test. Respirátory platí pro vnitřní prostory,“ shrnul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Vypadne tak skupina neočkovaných a mladistvých netestovaných lyžařů a podstatná část zahraniční...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DVTV Interview - Václav Stárek</w:t>
                  </w:r>
                  <w:bookmarkStart w:id="3" w:name="TOC__0__7"/>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DVTV </w:t>
                  </w:r>
                  <w:r>
                    <w:rPr>
                      <w:rStyle w:val="metadata-item"/>
                      <w:noProof/>
                    </w:rPr>
                    <w:t xml:space="preserve">| </w:t>
                  </w:r>
                  <w:r>
                    <w:rPr>
                      <w:rStyle w:val="metadata-value"/>
                      <w:noProof/>
                    </w:rPr>
                    <w:t xml:space="preserve">22.12.2021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co zaznělo asi není dárek, ale je to spíše narovnání té situace, která tady byla, protože paradoxně pokud, a my jsme na to také upozorňovali spolu s </w:t>
                  </w:r>
                  <w:r>
                    <w:rPr>
                      <w:rStyle w:val="any"/>
                      <w:noProof/>
                      <w:sz w:val="21"/>
                      <w:szCs w:val="21"/>
                      <w:shd w:val="clear" w:color="auto" w:fill="F9C812"/>
                    </w:rPr>
                    <w:t>asociací</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pokud byl zorganizován lyžařský zájezd, tak ve své podstatě ty děti, které jako mohly bydlet v tom hotelu, tak...</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Omezení akcí, kadeřnictví, škol i MHD. Co vše Válkovi dovolí pandemický zákon?</w:t>
                  </w:r>
                  <w:bookmarkStart w:id="4" w:name="TOC__0__6"/>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"https://cnn.iprima.cz/opatreni-s-koncem-nouzoveho-stavu-skoncit-nemusi-vlada-zvazuje-omezeni-na-hromadnych-akcich-53746"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cnn.iprima.cz </w:t>
                  </w:r>
                  <w:r>
                    <w:rPr>
                      <w:rStyle w:val="metadata-item"/>
                      <w:noProof/>
                    </w:rPr>
                    <w:t xml:space="preserve">| </w:t>
                  </w:r>
                  <w:r>
                    <w:rPr>
                      <w:rStyle w:val="metadata-value"/>
                      <w:noProof/>
                    </w:rPr>
                    <w:t xml:space="preserve">22.12.2021 </w:t>
                  </w:r>
                  <w:r>
                    <w:rPr>
                      <w:rStyle w:val="metadata-item"/>
                      <w:noProof/>
                    </w:rPr>
                    <w:t>| Autor: </w:t>
                  </w:r>
                  <w:r>
                    <w:rPr>
                      <w:rStyle w:val="metadata-value"/>
                      <w:noProof/>
                    </w:rPr>
                    <w:t xml:space="preserve">Ftv Prima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stejné, protože jsme se shodli na tom, že je to nastaveno adekvátně a stejně jako v okolních lyžařských zemích,“ uvedl pro CNN Prima NEWS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„Jediná změna by se měla týkat lyžařských výcviků, kde by u dětí měla být prodloužena platnost PCR...</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Pochodně a lyže aneb Silvestr na horách</w:t>
                  </w:r>
                  <w:bookmarkStart w:id="5" w:name="TOC__0__5"/>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"https://celyoturismu.cz/pochodne-a-lyze-aneb-silvestr-na-horach/"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21.12.2021 </w:t>
                  </w:r>
                  <w:r>
                    <w:rPr>
                      <w:rStyle w:val="metadata-item"/>
                      <w:noProof/>
                    </w:rPr>
                    <w:t>| Autor: </w:t>
                  </w:r>
                  <w:r>
                    <w:rPr>
                      <w:rStyle w:val="metadata-value"/>
                      <w:noProof/>
                    </w:rPr>
                    <w:t xml:space="preserve">Daniel Mrázek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na čerstvém vzduchu, lyžařské areály respektují stanovená hygienická opatření, aby letošní zimní sezóna proběhla bez dalšího uzavření,“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I když lidé s rezervací silvestrovských pobytů na horách zpočátku váhali, mnohá ubytovací...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Vánoce na lyžích budou!</w:t>
                  </w:r>
                  <w:bookmarkStart w:id="6" w:name="TOC__0__4"/>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"https://www.e-vsudybyl.cz/clanek/vanoce-na-lyzich-budou-2021/"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21.12.2021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pauze. Navíc očkovaní nebo ti, kteří nemoc již prodělali, můžou sportovat prakticky bez omezení. Rád bych apeloval na naše návštěvníky, aby se chovali odpovědně a mohli jsme si všichni užít provoz zimních středisek až do jara,“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Vánoce na lyžích budou! Hory hlásí výborné sněhové podmínky, dobrou předpověď počasí i přehledná pravidla, za jakých si lze na horách užít sníh</w:t>
                  </w:r>
                  <w:bookmarkStart w:id="7" w:name="TOC__0__3"/>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"https://tojesenzace.cz/2021/12/21/vanoce-na-lyzich-budou-hory-hlasi-vyborne-snehove-podminky-dobrou-predpoved-pocasi-i-prehledna-pravidla-za-jakych-si-lze-na-horach-uzit-snih/"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tojesenzace.cz </w:t>
                  </w:r>
                  <w:r>
                    <w:rPr>
                      <w:rStyle w:val="metadata-item"/>
                      <w:noProof/>
                    </w:rPr>
                    <w:t xml:space="preserve">| </w:t>
                  </w:r>
                  <w:r>
                    <w:rPr>
                      <w:rStyle w:val="metadata-value"/>
                      <w:noProof/>
                    </w:rPr>
                    <w:t xml:space="preserve">21.12.2021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bez omezení. Rád bych apeloval na naše návštěvníky, aby se chovali odpovědně a mohli jsme si všichni užít provoz zimních středisek až do jara, “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Opatření ve skiareálech: Nákup skipasu Při nákupu skipasů musí každý návštěvník...</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Zprávy 17:00</w:t>
                  </w:r>
                  <w:bookmarkStart w:id="8" w:name="TOC__0__2"/>
                  <w:r>
                    <w:rPr>
                      <w:rStyle w:val="any"/>
                      <w:color w:val="21262A"/>
                      <w:sz w:val="27"/>
                      <w:szCs w:val="27"/>
                      <w:u w:val="single" w:color="21262A"/>
                    </w:rPr>
                    <w:fldChar w:fldCharType="end"/>
                  </w:r>
                  <w:bookmarkEnd w:id="8"/>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20.12.2021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sněžná děla, aby do Vánoc sjezdovky lyžařům nabídli optimální podmínky, jestli jsou střediska na Vánoce obsazená, řekl ve vysílání rádia zet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mluvčí 3, --------------------Kapacity plné úplně nejsou, protože všichni asi vnímáme. Tady tu...</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Pomalu se rozbíhá hlavní turistická sezóna na českých a moravských horách</w:t>
                  </w:r>
                  <w:bookmarkStart w:id="9" w:name="TOC__0__1"/>
                  <w:r>
                    <w:rPr>
                      <w:rStyle w:val="any"/>
                      <w:color w:val="21262A"/>
                      <w:sz w:val="27"/>
                      <w:szCs w:val="27"/>
                      <w:u w:val="single" w:color="21262A"/>
                    </w:rPr>
                    <w:fldChar w:fldCharType="end"/>
                  </w:r>
                  <w:bookmarkEnd w:id="9"/>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20.12.2021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jen ve větších střediscích. Nejen v nich ale provozovatelé zajímá, jaké další kroky vláda podnikne ve snaze zbrzdit postup epidemie. Víc si řekneme s </w:t>
                  </w:r>
                  <w:r>
                    <w:rPr>
                      <w:rStyle w:val="any"/>
                      <w:noProof/>
                      <w:sz w:val="21"/>
                      <w:szCs w:val="21"/>
                      <w:shd w:val="clear" w:color="auto" w:fill="F9C812"/>
                    </w:rPr>
                    <w:t>Liborem</w:t>
                  </w:r>
                  <w:r>
                    <w:rPr>
                      <w:noProof/>
                      <w:sz w:val="21"/>
                      <w:szCs w:val="21"/>
                    </w:rPr>
                    <w:t xml:space="preserve"> </w:t>
                  </w:r>
                  <w:r>
                    <w:rPr>
                      <w:rStyle w:val="any"/>
                      <w:noProof/>
                      <w:sz w:val="21"/>
                      <w:szCs w:val="21"/>
                      <w:shd w:val="clear" w:color="auto" w:fill="F9C812"/>
                    </w:rPr>
                    <w:t>Knotem</w:t>
                  </w:r>
                  <w:r>
                    <w:rPr>
                      <w:noProof/>
                      <w:sz w:val="21"/>
                      <w:szCs w:val="21"/>
                    </w:rPr>
                    <w:t xml:space="preserve"> ředitelem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dobrý den.</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shd w:val="clear" w:color="auto" w:fill="F9C812"/>
                    </w:rPr>
                    <w:t>Libor</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Knot</w:t>
                  </w:r>
                  <w:r>
                    <w:rPr>
                      <w:rStyle w:val="any"/>
                      <w:noProof/>
                      <w:color w:val="21262A"/>
                      <w:sz w:val="27"/>
                      <w:szCs w:val="27"/>
                      <w:u w:val="single" w:color="21262A"/>
                    </w:rPr>
                    <w:t>: Skipasy letos podraží o 10 až 15 procent</w:t>
                  </w:r>
                  <w:bookmarkStart w:id="10" w:name="TOC__0__0"/>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"https://www.radiozet.cz/clanek/libor-knot-skipasy-letos-podrazi-o-10-az-15-procent"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radiozet.cz </w:t>
                  </w:r>
                  <w:r>
                    <w:rPr>
                      <w:rStyle w:val="metadata-item"/>
                      <w:noProof/>
                    </w:rPr>
                    <w:t xml:space="preserve">| </w:t>
                  </w:r>
                  <w:r>
                    <w:rPr>
                      <w:rStyle w:val="metadata-value"/>
                      <w:noProof/>
                    </w:rPr>
                    <w:t xml:space="preserve">17.12.2021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za hranicemi? Vyčíslily už areály škody za loňskou zimu a jak by zhodnotily kompenzace od státu? Budou nuceni zdražovat? To sdělil rádiu Z ředitel </w:t>
                  </w:r>
                  <w:r>
                    <w:rPr>
                      <w:rStyle w:val="any"/>
                      <w:noProof/>
                      <w:sz w:val="21"/>
                      <w:szCs w:val="21"/>
                      <w:shd w:val="clear" w:color="auto" w:fill="F9C812"/>
                    </w:rPr>
                    <w:t>Asociací</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.Letošní zima je podle Knota pro všechny provozovatele lyžařských areálu velkou nadějí. Loni byly...</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0"/>
                  <w:r>
                    <w:rPr>
                      <w:rFonts w:ascii="Arial" w:eastAsia="Arial" w:hAnsi="Arial" w:cs="Arial"/>
                      <w:noProof/>
                      <w:color w:val="FFFFFF"/>
                      <w:sz w:val="0"/>
                      <w:szCs w:val="0"/>
                    </w:rPr>
                    <w:t>1. AMI Communications</w:t>
                  </w:r>
                  <w:bookmarkEnd w:id="11"/>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1"/>
                              <w:r>
                                <w:rPr>
                                  <w:rFonts w:ascii="Arial" w:eastAsia="Arial" w:hAnsi="Arial" w:cs="Arial"/>
                                  <w:noProof/>
                                  <w:color w:val="FFFFFF"/>
                                  <w:sz w:val="0"/>
                                  <w:szCs w:val="0"/>
                                </w:rPr>
                                <w:t>Podmínky slibují slušné svátky na horách</w:t>
                              </w:r>
                              <w:bookmarkEnd w:id="12"/>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Podmínky slibují slušné svátky na horách</w:t>
                              </w:r>
                              <w:bookmarkStart w:id="13" w:name="Art__0__9"/>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"https://www.novinky.cz/domaci/clanek/podminky-slibuji-slusne-svatky-na-horach-40382059"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novinky.cz </w:t>
                              </w:r>
                              <w:r>
                                <w:rPr>
                                  <w:rStyle w:val="metadata-item"/>
                                  <w:noProof/>
                                </w:rPr>
                                <w:t xml:space="preserve">| </w:t>
                              </w:r>
                              <w:r>
                                <w:rPr>
                                  <w:rStyle w:val="metadata-value"/>
                                  <w:noProof/>
                                </w:rPr>
                                <w:t xml:space="preserve">24.12.2021 </w:t>
                              </w:r>
                              <w:r>
                                <w:rPr>
                                  <w:rStyle w:val="metadata-item"/>
                                  <w:noProof/>
                                </w:rPr>
                                <w:t>| Autor: </w:t>
                              </w:r>
                              <w:r>
                                <w:rPr>
                                  <w:rStyle w:val="metadata-value"/>
                                  <w:noProof/>
                                </w:rPr>
                                <w:t xml:space="preserve">Vladislav Prouza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Podmínky na českých a moravských horách slibují lyžařům slušné Vánoce. Vlekaři po loňském pandemickém půstu i letos kvůli covidu oželí minimálně třetinu z obvyklého počtu návštěvníků lyžařských středisek. Provoz na období zimních svátků slibuje valná většina skiareálů v Česku, kde platí daná protiepidemická opatření. Většinu z nich vlekaři vyzkoušeli vloni, kdy skiareály byly v provozu pouhých devět dnů.</w:t>
                              </w:r>
                              <w:r>
                                <w:rPr>
                                  <w:noProof/>
                                  <w:sz w:val="21"/>
                                  <w:szCs w:val="21"/>
                                </w:rPr>
                                <w:br/>
                              </w:r>
                              <w:r>
                                <w:rPr>
                                  <w:noProof/>
                                  <w:sz w:val="21"/>
                                  <w:szCs w:val="21"/>
                                </w:rPr>
                                <w:br/>
                              </w:r>
                              <w:r>
                                <w:rPr>
                                  <w:noProof/>
                                  <w:sz w:val="21"/>
                                  <w:szCs w:val="21"/>
                                </w:rPr>
                                <w:t xml:space="preserve">„Protiepidemická opatření jsou nastavena v podstatě stejně jako v alpských střediscích. Lyžování probíhá v režimu očkování, prodělaná nemoc. Výjimku mají děti do 12 let. Mládež od 12 do 18 let, rozočkované osoby a lidé s kontraindikací můžou doložit platný PCR test. Respirátory platí pro vnitřní prostory,“ shrnul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Vezmu-li v potaz počet lidí, jimž můžeme prodat skipasy, a výpadek cizinců, přijdeme o možná polovinu běžné klientely </w:t>
                              </w:r>
                              <w:r>
                                <w:rPr>
                                  <w:noProof/>
                                  <w:sz w:val="21"/>
                                  <w:szCs w:val="21"/>
                                </w:rPr>
                                <w:br/>
                              </w:r>
                              <w:r>
                                <w:rPr>
                                  <w:noProof/>
                                  <w:sz w:val="21"/>
                                  <w:szCs w:val="21"/>
                                </w:rPr>
                                <w:t xml:space="preserve">Vypadne tak skupina neočkovaných a mladistvých netestovaných lyžařů a podstatná část zahraniční klientely. „Vezmu-li v potaz počet lidí, jimž můžeme prodat skipasy, a výpadek cizinců, přijdeme o možná polovinu běžné klientely,“ počítá ředitel společnosti </w:t>
                              </w:r>
                              <w:r>
                                <w:rPr>
                                  <w:noProof/>
                                  <w:sz w:val="21"/>
                                  <w:szCs w:val="21"/>
                                </w:rPr>
                                <w:br/>
                              </w:r>
                              <w:r>
                                <w:rPr>
                                  <w:noProof/>
                                  <w:sz w:val="21"/>
                                  <w:szCs w:val="21"/>
                                </w:rPr>
                                <w:t xml:space="preserve">SKIMU z krkonošské Horní Malé Úpy Martin Buček. Většina vlekařů považuje loňskou uzavírku skiareálů za přehnanou. </w:t>
                              </w:r>
                              <w:r>
                                <w:rPr>
                                  <w:noProof/>
                                  <w:sz w:val="21"/>
                                  <w:szCs w:val="21"/>
                                </w:rPr>
                                <w:br/>
                              </w:r>
                              <w:r>
                                <w:rPr>
                                  <w:noProof/>
                                  <w:sz w:val="21"/>
                                  <w:szCs w:val="21"/>
                                </w:rPr>
                                <w:t xml:space="preserve">„Lyžování i další tradiční zimní sporty jsou zdravým pohybem na čerstvém vzduchu, proto jsme rádi, že letos můžeme s určitými opatřeními spustit vleky a lanovky naplno. Lyžaři si tak dopřejí upravených sjezdovek po téměř dvouleté pauze,“ konstatoval Knot s apelem na vánoční horské turisty. </w:t>
                              </w:r>
                              <w:r>
                                <w:rPr>
                                  <w:noProof/>
                                  <w:sz w:val="21"/>
                                  <w:szCs w:val="21"/>
                                </w:rPr>
                                <w:br/>
                              </w:r>
                              <w:r>
                                <w:rPr>
                                  <w:noProof/>
                                  <w:sz w:val="21"/>
                                  <w:szCs w:val="21"/>
                                </w:rPr>
                                <w:t xml:space="preserve">Dosavadní provoz většiny skiareálů a horských hotelů neměl podle jejich provozovatelů vliv na vývoj pandemie. </w:t>
                              </w:r>
                              <w:r>
                                <w:rPr>
                                  <w:noProof/>
                                  <w:sz w:val="21"/>
                                  <w:szCs w:val="21"/>
                                </w:rPr>
                                <w:br/>
                              </w:r>
                              <w:r>
                                <w:rPr>
                                  <w:noProof/>
                                  <w:sz w:val="21"/>
                                  <w:szCs w:val="21"/>
                                </w:rPr>
                                <w:t xml:space="preserve">Morávka obsazena, Beskydy jsou slabší </w:t>
                              </w:r>
                              <w:r>
                                <w:rPr>
                                  <w:noProof/>
                                  <w:sz w:val="21"/>
                                  <w:szCs w:val="21"/>
                                </w:rPr>
                                <w:br/>
                              </w:r>
                              <w:r>
                                <w:rPr>
                                  <w:noProof/>
                                  <w:sz w:val="21"/>
                                  <w:szCs w:val="21"/>
                                </w:rPr>
                                <w:t xml:space="preserve">„Pandemie, vzato selským rozumem, od doby, kdy se rozjely lanovky a vleky, klesá, i když nelze pochopitelně říci, že jde o přímou souvislost. Lze z toho nicméně dovodit, že skiareály ani hotely, kde dodržují protiepidemická opatření, zřejmě nepatří mezi ohniska koronaviru,“ míní šéf infocentra ve Špindlerově Mlýně, zaplněném na vánoční svátky zhruba z poloviny. </w:t>
                              </w:r>
                              <w:r>
                                <w:rPr>
                                  <w:noProof/>
                                  <w:sz w:val="21"/>
                                  <w:szCs w:val="21"/>
                                </w:rPr>
                                <w:br/>
                              </w:r>
                              <w:r>
                                <w:rPr>
                                  <w:noProof/>
                                  <w:sz w:val="21"/>
                                  <w:szCs w:val="21"/>
                                </w:rPr>
                                <w:t xml:space="preserve">O hosty nemá nouzi resort Kopřivná v Malé Morávce v Jeseníkách. „Pokud jde o ubytovací kapacity, tak by se dalo říct, že jsme úplně vyblokovaní, zůstaly tam jeden dva pokoje na celé vánoční svátky. Až do 3. ledna tak máme obsazenost 99 procent,“ řekl Právu provozní ředitel resortu Kopřivná Luboš Švrček. </w:t>
                              </w:r>
                              <w:r>
                                <w:rPr>
                                  <w:noProof/>
                                  <w:sz w:val="21"/>
                                  <w:szCs w:val="21"/>
                                </w:rPr>
                                <w:br/>
                              </w:r>
                              <w:r>
                                <w:rPr>
                                  <w:noProof/>
                                  <w:sz w:val="21"/>
                                  <w:szCs w:val="21"/>
                                </w:rPr>
                                <w:t xml:space="preserve">Upozornil, že i tak je současné restrikce poškozují. „Naštěstí jsme hosty, kteří zrušili rezervaci kvůli tomu, že nebyli očkovaní nebo nesplňovali parametry stanovené vládou, byli schopni nahradit těmi, kteří podmínky splňují,“ poukázal s tím, že v provozu je i skiareál, který je součástí resortu. </w:t>
                              </w:r>
                              <w:r>
                                <w:rPr>
                                  <w:noProof/>
                                  <w:sz w:val="21"/>
                                  <w:szCs w:val="21"/>
                                </w:rPr>
                                <w:br/>
                              </w:r>
                              <w:r>
                                <w:rPr>
                                  <w:noProof/>
                                  <w:sz w:val="21"/>
                                  <w:szCs w:val="21"/>
                                </w:rPr>
                                <w:t xml:space="preserve">„Se všemi vleky, lanovkami a atrakcemi bude plně otevřen od 26. prosince. To nám začíná hlavní sezona. Už nyní ale máme předsezonní, zkušební provoz, kdy nám jede lanovka i vlek, a ještě dosněžujeme. Ale máme i tak už poměrně slušnou obsazenost,“ sdělil Švrček. </w:t>
                              </w:r>
                              <w:r>
                                <w:rPr>
                                  <w:noProof/>
                                  <w:sz w:val="21"/>
                                  <w:szCs w:val="21"/>
                                </w:rPr>
                                <w:br/>
                              </w:r>
                              <w:r>
                                <w:rPr>
                                  <w:noProof/>
                                  <w:sz w:val="21"/>
                                  <w:szCs w:val="21"/>
                                </w:rPr>
                                <w:t xml:space="preserve">Menší zájem hostů zatím evidují hotely Ondrášův dvůr a Martiňák v Beskydech. Na Štědrý den mají oba zavřeno. Otevřené jsou od 25. prosince, rezervovanou mají na ten den asi polovinu pokojů. </w:t>
                              </w:r>
                              <w:r>
                                <w:rPr>
                                  <w:noProof/>
                                  <w:sz w:val="21"/>
                                  <w:szCs w:val="21"/>
                                </w:rPr>
                                <w:br/>
                              </w:r>
                              <w:r>
                                <w:rPr>
                                  <w:noProof/>
                                  <w:sz w:val="21"/>
                                  <w:szCs w:val="21"/>
                                </w:rPr>
                                <w:t xml:space="preserve">„Většina hostů najíždí až 27. prosince, někteří mají pobyt na dva tři dny. Ale od 29. prosince už začínají silvestrovské pobyty, i na ně však ještě pár pokojů volných je,“ nastínila recepční Monika Vartová.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4" w:name="_Toc256000002"/>
                              <w:r>
                                <w:rPr>
                                  <w:rFonts w:ascii="Arial" w:eastAsia="Arial" w:hAnsi="Arial" w:cs="Arial"/>
                                  <w:noProof/>
                                  <w:color w:val="FFFFFF"/>
                                  <w:sz w:val="0"/>
                                  <w:szCs w:val="0"/>
                                </w:rPr>
                                <w:t>Podmínky slibují slušné svátky na horách</w:t>
                              </w:r>
                              <w:bookmarkEnd w:id="14"/>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Podmínky slibují slušné svátky na horách</w:t>
                              </w:r>
                              <w:bookmarkStart w:id="15" w:name="Art__0__8"/>
                              <w:r>
                                <w:rPr>
                                  <w:rStyle w:val="any"/>
                                  <w:color w:val="21262A"/>
                                  <w:sz w:val="27"/>
                                  <w:szCs w:val="27"/>
                                  <w:u w:val="single" w:color="21262A"/>
                                </w:rPr>
                                <w:fldChar w:fldCharType="end"/>
                              </w:r>
                              <w:bookmarkEnd w:id="15"/>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Právo </w:t>
                              </w:r>
                              <w:r>
                                <w:rPr>
                                  <w:rStyle w:val="metadata-item"/>
                                  <w:noProof/>
                                </w:rPr>
                                <w:t xml:space="preserve">| </w:t>
                              </w:r>
                              <w:r>
                                <w:rPr>
                                  <w:rStyle w:val="metadata-value"/>
                                  <w:noProof/>
                                </w:rPr>
                                <w:t xml:space="preserve">23.12.2021 </w:t>
                              </w:r>
                              <w:r>
                                <w:rPr>
                                  <w:rStyle w:val="metadata-item"/>
                                  <w:noProof/>
                                </w:rPr>
                                <w:t xml:space="preserve">| Rubrika: </w:t>
                              </w:r>
                              <w:r>
                                <w:rPr>
                                  <w:rStyle w:val="metadata-value"/>
                                  <w:noProof/>
                                </w:rPr>
                                <w:t xml:space="preserve">Zpravodajství </w:t>
                              </w:r>
                              <w:r>
                                <w:rPr>
                                  <w:rStyle w:val="metadata-item"/>
                                  <w:noProof/>
                                </w:rPr>
                                <w:t>| Strana: </w:t>
                              </w:r>
                              <w:r>
                                <w:rPr>
                                  <w:rStyle w:val="metadata-value"/>
                                  <w:noProof/>
                                </w:rPr>
                                <w:t xml:space="preserve">10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86 209 </w:t>
                              </w:r>
                              <w:r>
                                <w:rPr>
                                  <w:rStyle w:val="metadata-item"/>
                                  <w:noProof/>
                                </w:rPr>
                                <w:t>| Prodáno: </w:t>
                              </w:r>
                              <w:r>
                                <w:rPr>
                                  <w:rStyle w:val="metadata-value"/>
                                  <w:noProof/>
                                </w:rPr>
                                <w:t xml:space="preserve">54 083 </w:t>
                              </w:r>
                              <w:r>
                                <w:rPr>
                                  <w:rStyle w:val="metadata-item"/>
                                  <w:noProof/>
                                </w:rPr>
                                <w:t xml:space="preserve">| Čtenost: </w:t>
                              </w:r>
                              <w:r>
                                <w:rPr>
                                  <w:rStyle w:val="metadata-value"/>
                                  <w:noProof/>
                                </w:rPr>
                                <w:t xml:space="preserve">192 009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Podmínky na českých a moravských horách slibují lyžařům slušné Vánoce. Vlekaři po loňském pandemickém půstu i letos kvůli covidu oželí minimálně třetinu z obvyklého počtu návštěvníků lyžařských středisek. </w:t>
                              </w:r>
                              <w:r>
                                <w:rPr>
                                  <w:noProof/>
                                  <w:sz w:val="21"/>
                                  <w:szCs w:val="21"/>
                                </w:rPr>
                                <w:br/>
                              </w:r>
                              <w:r>
                                <w:rPr>
                                  <w:noProof/>
                                  <w:sz w:val="21"/>
                                  <w:szCs w:val="21"/>
                                </w:rPr>
                                <w:t xml:space="preserve">Provoz na období zimních svátků slibuje valná většina skiareálů v Česku, kde platí daná protiepidemická opatření. Většinu z nich vlekaři vyzkoušeli vloni, kdy skiareály byly v provozu pouhých devět dnů. </w:t>
                              </w:r>
                              <w:r>
                                <w:rPr>
                                  <w:noProof/>
                                  <w:sz w:val="21"/>
                                  <w:szCs w:val="21"/>
                                </w:rPr>
                                <w:br/>
                              </w:r>
                              <w:r>
                                <w:rPr>
                                  <w:noProof/>
                                  <w:sz w:val="21"/>
                                  <w:szCs w:val="21"/>
                                </w:rPr>
                                <w:t xml:space="preserve">„Protiepidemická opatření jsou nastavena v podstatě stejně jako v alpských střediscích. Lyžování probíhá v režimu očkování, prodělaná nemoc. Výjimku mají děti do 12 let. Mládež od 12 do 18 let, rozočkované osoby a lidé s kontraindikací můžou doložit platný PCR test. Respirátory platí pro vnitřní prostory,“ shrnul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Vypadne tak skupina neočkovaných a mladistvých netestovaných lyžařů a podstatná část zahraniční klientely. „Vezmuli v potaz počet lidí, jimž můžeme prodat skipasy, a výpadek cizinců, přijdeme o možná polovinu běžné klientely,“ počítá ředitel společnosti SKIMU z krkonošské Horní Malé Úpy Martin Buček. </w:t>
                              </w:r>
                              <w:r>
                                <w:rPr>
                                  <w:noProof/>
                                  <w:sz w:val="21"/>
                                  <w:szCs w:val="21"/>
                                </w:rPr>
                                <w:br/>
                              </w:r>
                              <w:r>
                                <w:rPr>
                                  <w:noProof/>
                                  <w:sz w:val="21"/>
                                  <w:szCs w:val="21"/>
                                </w:rPr>
                                <w:t xml:space="preserve">Většina vlekařů považuje loňskou uzavírku skiareálů za přehnanou. „Lyžování i další tradiční zimní sporty jsou zdravým pohybem na čerstvém vzduchu, proto jsme rádi, že letos můžeme s určitými opatřeními spustit vleky a lanovky naplno. Lyžaři si tak dopřejí upravených sjezdovek po téměř dvouleté pauze,“ konstatoval Knot s apelem na vánoční horské turisty. </w:t>
                              </w:r>
                              <w:r>
                                <w:rPr>
                                  <w:noProof/>
                                  <w:sz w:val="21"/>
                                  <w:szCs w:val="21"/>
                                </w:rPr>
                                <w:br/>
                              </w:r>
                              <w:r>
                                <w:rPr>
                                  <w:noProof/>
                                  <w:sz w:val="21"/>
                                  <w:szCs w:val="21"/>
                                </w:rPr>
                                <w:t xml:space="preserve">Dosavadní provoz většiny skiareálů a horských hotelů neměl podle jejich provozovatelů vliv na vývoj pandemie. </w:t>
                              </w:r>
                              <w:r>
                                <w:rPr>
                                  <w:noProof/>
                                  <w:sz w:val="21"/>
                                  <w:szCs w:val="21"/>
                                </w:rPr>
                                <w:br/>
                              </w:r>
                              <w:r>
                                <w:rPr>
                                  <w:noProof/>
                                  <w:sz w:val="21"/>
                                  <w:szCs w:val="21"/>
                                </w:rPr>
                                <w:br/>
                              </w:r>
                              <w:r>
                                <w:rPr>
                                  <w:noProof/>
                                  <w:sz w:val="21"/>
                                  <w:szCs w:val="21"/>
                                </w:rPr>
                                <w:t xml:space="preserve">Morávka obsazena, Beskydy jsou slabší </w:t>
                              </w:r>
                              <w:r>
                                <w:rPr>
                                  <w:noProof/>
                                  <w:sz w:val="21"/>
                                  <w:szCs w:val="21"/>
                                </w:rPr>
                                <w:br/>
                              </w:r>
                              <w:r>
                                <w:rPr>
                                  <w:noProof/>
                                  <w:sz w:val="21"/>
                                  <w:szCs w:val="21"/>
                                </w:rPr>
                                <w:br/>
                              </w:r>
                              <w:r>
                                <w:rPr>
                                  <w:noProof/>
                                  <w:sz w:val="21"/>
                                  <w:szCs w:val="21"/>
                                </w:rPr>
                                <w:t xml:space="preserve">„Pandemie, vzato selským rozumem, od doby, kdy se rozjely lanovky a vleky, klesá, i když nelze pochopitelně říci, že jde o přímou souvislost. Lze z toho nicméně dovodit, že skiareály ani hotely, kde dodržují protiepidemická opatření, zřejmě nepatří mezi ohniska koronaviru,“ míní šéf infocentra ve Špindlerově Mlýně, zaplněném na vánoční svátky zhruba z poloviny. O hosty nemá nouzi resort Kopřivná v Malé Morávce v Jeseníkách. „Pokud jde o ubytovací kapacity, tak by se dalo říct, že jsme úplně vyblokovaní, zůstaly tam jeden dva pokoje na celé vánoční svátky. Až do 3. ledna tak máme obsazenost 99 procent,“ řekl Právu provozní ředitel resortu Kopřivná Luboš Švrček. </w:t>
                              </w:r>
                              <w:r>
                                <w:rPr>
                                  <w:noProof/>
                                  <w:sz w:val="21"/>
                                  <w:szCs w:val="21"/>
                                </w:rPr>
                                <w:br/>
                              </w:r>
                              <w:r>
                                <w:rPr>
                                  <w:noProof/>
                                  <w:sz w:val="21"/>
                                  <w:szCs w:val="21"/>
                                </w:rPr>
                                <w:t xml:space="preserve">Upozornil, že i tak je současné restrikce poškozují. „Naštěstí jsme hosty, kteří zrušili rezervaci kvůli tomu, že nebyli očkovaní nebo nesplňovali parametry stanovené vládou, byli schopni nahradit těmi, kteří podmínky splňují,“ poukázal s tím, že v provozu je i skiareál, který je součástí resortu. </w:t>
                              </w:r>
                              <w:r>
                                <w:rPr>
                                  <w:noProof/>
                                  <w:sz w:val="21"/>
                                  <w:szCs w:val="21"/>
                                </w:rPr>
                                <w:br/>
                              </w:r>
                              <w:r>
                                <w:rPr>
                                  <w:noProof/>
                                  <w:sz w:val="21"/>
                                  <w:szCs w:val="21"/>
                                </w:rPr>
                                <w:t xml:space="preserve">„Se všemi vleky, lanovkami a atrakcemi bude plně otevřen od 26. prosince. To nám začíná hlavní sezona. Už nyní ale máme předsezonní, zkušební provoz, kdy nám jede lanovka i vlek, a ještě dosněžujeme. Ale máme i tak už poměrně slušnou obsazenost,“ sdělil Švrček. </w:t>
                              </w:r>
                              <w:r>
                                <w:rPr>
                                  <w:noProof/>
                                  <w:sz w:val="21"/>
                                  <w:szCs w:val="21"/>
                                </w:rPr>
                                <w:br/>
                              </w:r>
                              <w:r>
                                <w:rPr>
                                  <w:noProof/>
                                  <w:sz w:val="21"/>
                                  <w:szCs w:val="21"/>
                                </w:rPr>
                                <w:t xml:space="preserve">Menší zájem hostů zatím evidují hotely Ondrášův dvůr a Martiňák v Beskydech. Na Štědrý den mají oba zavřeno. Otevřené jsou od 25. prosince, rezervovanou mají na ten den asi polovinu pokojů. „Většina hostů najíždí až 27. prosince, někteří mají pobyt na dva tři dny. Ale od 29. prosince už začínají silvestrovské pobyty, i na ně však ještě pár pokojů volných je,“ nastínila recepční Monika Vartová. </w:t>
                              </w:r>
                              <w:r>
                                <w:rPr>
                                  <w:noProof/>
                                  <w:sz w:val="21"/>
                                  <w:szCs w:val="21"/>
                                </w:rPr>
                                <w:br/>
                              </w:r>
                              <w:r>
                                <w:rPr>
                                  <w:noProof/>
                                  <w:sz w:val="21"/>
                                  <w:szCs w:val="21"/>
                                </w:rPr>
                                <w:br/>
                              </w:r>
                              <w:r>
                                <w:rPr>
                                  <w:noProof/>
                                  <w:sz w:val="21"/>
                                  <w:szCs w:val="21"/>
                                </w:rPr>
                                <w:t xml:space="preserve">Vezmu-li v potaz počet lidí, jimž můžeme prodat skipasy, a výpadek cizinců, přijdeme o možná polovinu běžné klientely Martin Buček, šéf SKIMU </w:t>
                              </w:r>
                              <w:r>
                                <w:rPr>
                                  <w:noProof/>
                                  <w:sz w:val="21"/>
                                  <w:szCs w:val="21"/>
                                </w:rPr>
                                <w:br/>
                              </w:r>
                              <w:r>
                                <w:rPr>
                                  <w:noProof/>
                                  <w:sz w:val="21"/>
                                  <w:szCs w:val="21"/>
                                </w:rPr>
                                <w:br/>
                              </w:r>
                              <w:r>
                                <w:rPr>
                                  <w:noProof/>
                                  <w:sz w:val="21"/>
                                  <w:szCs w:val="21"/>
                                </w:rPr>
                                <w:t xml:space="preserve">Jak bude? </w:t>
                              </w:r>
                              <w:r>
                                <w:rPr>
                                  <w:noProof/>
                                  <w:sz w:val="21"/>
                                  <w:szCs w:val="21"/>
                                </w:rPr>
                                <w:br/>
                              </w:r>
                              <w:r>
                                <w:rPr>
                                  <w:noProof/>
                                  <w:sz w:val="21"/>
                                  <w:szCs w:val="21"/>
                                </w:rPr>
                                <w:br/>
                              </w:r>
                              <w:r>
                                <w:rPr>
                                  <w:noProof/>
                                  <w:sz w:val="21"/>
                                  <w:szCs w:val="21"/>
                                </w:rPr>
                                <w:t xml:space="preserve">Až do čtvrtka budou denní teploty většinou kolem nuly, sněžit může hlavně na horách. Na Štědrý den se ale začne oteplovat, sněžení přejde v déšť. Na Boží hod a na Štěpána nebude v nížinách mrznout ani ráno, maximální teploty se odpoledne vyšplhají k sedmi stupňům. Pokud se někde v nížinách udrží sníh, tak přes vánoční svátky roztaje, míní meteorologové Českého hydrometeorologického ústavu. V noci na pátek se může tvořit při mrznoucím dešti i ledovka a ve sváteční dny očekávají déšť. Na Štědrý den bude ještě ze začátku sněžit, ale hranice sněžení se bude postupně posouvat až do 1100 metrů nad mořem. V sobotu a v neděli bude pršet i na horách. Po svátcích se pak začne opět pomalu ochlazovat. (zr) </w:t>
                              </w:r>
                              <w:r>
                                <w:rPr>
                                  <w:noProof/>
                                  <w:sz w:val="21"/>
                                  <w:szCs w:val="21"/>
                                </w:rPr>
                                <w:br/>
                              </w:r>
                              <w:r>
                                <w:rPr>
                                  <w:noProof/>
                                  <w:sz w:val="21"/>
                                  <w:szCs w:val="21"/>
                                </w:rPr>
                                <w:br/>
                              </w:r>
                              <w:r>
                                <w:rPr>
                                  <w:noProof/>
                                  <w:sz w:val="21"/>
                                  <w:szCs w:val="21"/>
                                </w:rPr>
                                <w:t xml:space="preserve">Foto autor: Foto </w:t>
                              </w:r>
                              <w:r>
                                <w:rPr>
                                  <w:rStyle w:val="any"/>
                                  <w:noProof/>
                                  <w:sz w:val="21"/>
                                  <w:szCs w:val="21"/>
                                  <w:shd w:val="clear" w:color="auto" w:fill="F9C812"/>
                                </w:rPr>
                                <w:t>AHS</w:t>
                              </w:r>
                              <w:r>
                                <w:rPr>
                                  <w:noProof/>
                                  <w:sz w:val="21"/>
                                  <w:szCs w:val="21"/>
                                </w:rPr>
                                <w:t xml:space="preserve"> ČR </w:t>
                              </w:r>
                              <w:r>
                                <w:rPr>
                                  <w:noProof/>
                                  <w:sz w:val="21"/>
                                  <w:szCs w:val="21"/>
                                </w:rPr>
                                <w:br/>
                              </w:r>
                              <w:r>
                                <w:rPr>
                                  <w:noProof/>
                                  <w:sz w:val="21"/>
                                  <w:szCs w:val="21"/>
                                </w:rPr>
                                <w:t xml:space="preserve">Foto popis: Na sjezdovkách platí podobně přísná opatření jako v Alpách, některé horské resorty ale hlásí obsazenost na celé svátky.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6" w:name="_Toc256000003"/>
                              <w:r>
                                <w:rPr>
                                  <w:rFonts w:ascii="Arial" w:eastAsia="Arial" w:hAnsi="Arial" w:cs="Arial"/>
                                  <w:noProof/>
                                  <w:color w:val="FFFFFF"/>
                                  <w:sz w:val="0"/>
                                  <w:szCs w:val="0"/>
                                </w:rPr>
                                <w:t>DVTV Interview - Václav Stárek</w:t>
                              </w:r>
                              <w:bookmarkEnd w:id="16"/>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DVTV Interview - Václav Stárek</w:t>
                              </w:r>
                              <w:bookmarkStart w:id="17" w:name="Art__0__7"/>
                              <w:r>
                                <w:rPr>
                                  <w:rStyle w:val="any"/>
                                  <w:color w:val="21262A"/>
                                  <w:sz w:val="27"/>
                                  <w:szCs w:val="27"/>
                                  <w:u w:val="single" w:color="21262A"/>
                                </w:rPr>
                                <w:fldChar w:fldCharType="end"/>
                              </w:r>
                              <w:bookmarkEnd w:id="1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DVTV </w:t>
                              </w:r>
                              <w:r>
                                <w:rPr>
                                  <w:rStyle w:val="metadata-item"/>
                                  <w:noProof/>
                                </w:rPr>
                                <w:t xml:space="preserve">| </w:t>
                              </w:r>
                              <w:r>
                                <w:rPr>
                                  <w:rStyle w:val="metadata-value"/>
                                  <w:noProof/>
                                </w:rPr>
                                <w:t xml:space="preserve">22.12.2021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Vlastimil VÁLEK, ministr zdravotnictví /TOP 09/</w:t>
                              </w:r>
                              <w:r>
                                <w:rPr>
                                  <w:noProof/>
                                  <w:sz w:val="21"/>
                                  <w:szCs w:val="21"/>
                                </w:rPr>
                                <w:t xml:space="preserve"> </w:t>
                              </w:r>
                              <w:r>
                                <w:rPr>
                                  <w:noProof/>
                                  <w:sz w:val="21"/>
                                  <w:szCs w:val="21"/>
                                </w:rPr>
                                <w:br/>
                              </w:r>
                              <w:r>
                                <w:rPr>
                                  <w:noProof/>
                                  <w:sz w:val="21"/>
                                  <w:szCs w:val="21"/>
                                </w:rPr>
                                <w:t>Tedy od dvacátého devátého do začátku příštího roku, do 2. ledna. Počet účastníků u stolu v restauracích maximálně 4. Neplatí to samozřejmě na rodiny, tedy na ty, co bydlí ve společné domácnosti. A snižujeme počet účastníků jakýchkoliv plánovaných akcí, večírků, silvestrovských oslav na 50.</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Tak to dnes ministr zdravotnictví představil protiepidemická opatření, která se dotknou restaurací a společenských akcí přes vánoční svátky. Co všechno se změní? A co na to říkají samotní provozovatelé, kteří už mají silvestrovské akce z velké části vyprodané? To jsou otázky pro prezidenta české asociace hotelů restaurací Václava Stárka, dobrý večer.</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Dobrý večer.</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Víte, jak přesně se jako restauratér nebo hoteliér máte na Silvestra chovat po té dnešní tiskové konferenci?</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To nevíme, čekáme na to, až uvidíme to vládní opatření v písemné podobě, pak se tím budeme detailně zabývat a samozřejmě, pokud budeme mít nějaké dotazy, tak je vzneseme směrem k ministerstvu zdravotnictví, protože to, co dnes zaznělo na tiskové konferenci, nebylo pro nás úplně srozumitelné.</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K tomu se vlastně váže Tweet, který publikoval Petr Fiala zhruba před týdnem. A v tom týdnů po schůzce se zástupci Asociace hotelů a restaurací Petr Fiala psal:,, Přeji si, aby kroky vlády byly hlavně předvídatelné, a to jim mohu slíbit." Zajímalo by mě, jestli dodržel slib?</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Já bych chtěl říct, že je asi brzo na to to hodnotit, to bylo dnes v podstatě první nějaké, první nějaká aktivita vlády nebo jejich rozhodování v této záležitosti, takže já bych nesoudil tak rychle. Pro nás je důležité, že tak, jak právě na té schůzce bylo slíbeno, tak jsme se dnes dozvěděli, alespoň to, jaký bude režim v podstatě toho Silvestra. Tzn. to bylo to, co nám tady v minulosti chybělo, abychom skutečně věděli, jaká opatření vláda připravuje. To, že nevíme ty úplné detaily, je škoda, je to prostě opakovaná záležitost ministerstva zdravotnictví, bylo by dobře o ni trošku dopředu hovořit. To se neuskutečnilo a neděje se to, ale v každém případě, v každém případě je dobře, že víme, že Silvestr nebudeme končit ve 22 hodin a víme, jaký bude režim, byť v současné době je to, jak pro některé naše občany jako hosty, tak i pro provozovatele poměrně zmatečné, ale já věřím, že to dáme během zítřka dohromady.</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Abychom byli o něco konkrétnější, tak minimálně 2 nebo 3 ta opatření, která se budou týkat přímo restaurací a hotelů nebo hotelových restaurací, tak se na ně pojďme podívat, protože možná v tom spočívá to, jestli jsou zmatečná nebo ne. Co přesně, když se podíváme na opatření, které mluví o omezení počtu hostů u stolu vlastně od devětadvacátého dál. Co přesně na tom je nejasné?</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To je naprosto jasné, co se týká počtu hostů u stolu, není žádný zásadní problém. Je to jasné, myslím si, že, jako je to omezení, na který jsme prakticky, na které jsme prakticky zvyklí, bylo to 6 lidí, teď jsou to 4 lidi u stolu, takže tam není, co asi více vysvětlovat.</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Potom ten bod, který je vlastně na tom screenshotu, který vidíme třetí, silvestrovských večírků se bude moci účastnit nejvýše 50 osob. V tom máte jasno, jak to zprocesovat?</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Tak, jak to bylo řečeno, tak, jak je to teď napsáno, tak to úplně jasné není. Otázka zní, co to je silvestrovský večírek. Je to hromadná akce pořádaná v Kongresovém třeba prostoru hotelu nebo týká se to restaurací jako takových, které mají nějaký daný set up, kapacitu atd. To je věc 1. Věc druhá, - proč 50, když mohou jako hosté, kteří se budou pohybovat, jich může být až 100, to je otázka druhá. Pokud tomu tak je, to musíme, jak jsem řekl, musíme během zítřka skutečně objasnit, no tak, pak to může být problém na Silvestra. Během běžných provozů ubytovacích zařízení se to asi dá nějakým způsobem zařídit, nějakým turnusy, dejme tomu, ale Silvestr prostě se na etapy slavit nedá.</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Nejdou ta dvě opatření, protože to jedno opatření říká, že otevírací doba nebude do 22, ale bude do pozdějších hodin na toho Silvestra. A proti tomu je to opatření, že tam je nějaké omezení, co se počtu lidí, kteří na nespecifikované akci, které teda můžeme říkat silvestrovský večírek, mohou být. Nejdou ta dvě opatření proti sobě?</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Já si nemyslím, že ta opatření jdou proti sobě. Já si myslím, že to druhé opatření, to znamená to omezení toho počtu lidí se neodráží od toho, co vlastně, jaká je v současné době praxe a vzhledem k tomu, řekl bych, v jaké se nacházíme době, protože, jak už jsem zmínil, ten problém je konkrétně silvestrovský večer, kdy do hotelu, do nějakého rezortu může přijet mnohem více lidí a všichni chtějí samozřejmě někde se večer najíst, ale nejenom takovouto prostou večeři, ale chtějí oslavit konec nového roku. Tam si myslím, že je rozpor, ale rozpor mezi těma dvěma opatřeníma nějaký zásadní úplně nevidím.</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Abych to správně pochopil, tak vy se během zítřka budete snažit vykomunikovat, co přesně tím, buď vláda nebo ministerstvo zdravotnictví, co napsalo zejména v tiskové zprávě, myslelo?</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Ano, přesně tak to bude, protože musíme rozebrat, a tak je to ale vždycky při těch opatřeních, musíme rozebrat, jak to konkrétní opatření skutečně zní. Na té tiskové konferenci samozřejmě se necituje celé, čili až se seznámíme s tím dokumentem, pak můžeme říci více a můžeme mít i jako případně nějaké dotazy, ale v každém případě musím říct, že v tomto konkrétním opatření nevidíme jako úplně smysl, jestli jako rozlišujeme mezi 100 lidmi, kteří se pohybují a 50, kteří sedí, ať už to bude v jakémkoliv režimu, tak ani z pohledu praxe to nedává smysl. Dnes si vezměte, že do restaurace mohou pouze ti, kteří jsou očkovaní nebo prodělali nemoc. Naopak já bych řekl, že by bylo mnohem účelnější pro bezpečnost těch provozů provádět nějaké testy spíše, aby byla skutečně jistota, že ti lidé, kteří tam jsou, nejsou rizikem pro ty ostatní, ale my vlastně omezujeme tímto způsobem, aniž by třeba ti podnikatelé za tím viděli nějaký logický smysl, proč zrovna 50, proč ne 60, 70, čili my nějakým způsobem omezujeme skupiny lidí, kolik může být na oslavě, ale jak jsem řekl, v současné době nevíme, jestli se to týká restaurací, včera tam bylo řečeno večírků, jestli to týká jako hromadných akcí, takže tohle všechno se musí vyjasnit. A to proto říkám, že ta tisková konference, která dnes proběhla a ta informace, teď hovořím o vystoupení pana ministra zdravotnictví, byla trošku zmatená a nebyla zcela jednoznačná. Čili my jsme z toho úplně nepochopili všechny detaily.</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Pravděpodobně jste stejně jako já a mnoho lidí tu tiskovou konferenci přímo sledoval, pane Stárku. A také jste asi slyšel, jak ministr zdravotnictví Vlastimil Válek odpovídal na ten dotaz kolem nejasnosti ohledně těch 50 lidí, jakým způsobem by se vlastně měli chovat, kde by měli nebo mohli být atd. tak odpověděl slovy budou 4 lidé u stolu.</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Ano.</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To byla jediná odpověď, kterou jsem zaznamenal. Z toho si dokážete něco vzít?</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No, to je to, co jsem právě řekl, ale já bych řekl spíš, že tady je jiný problém a problém, který se táhne jako ve vztahu k ministerstvu zdravotnictví už poměrně dlouhou dobu. To není jenom otázka jednoho ministra, to je otázka jedné minulosti. Prostě ta komunikace při přípravě těchto opatření není dobrá, není dobrá, protože si myslím, že ti lidé, kteří jsou tím přímo dotčeni nebo aspoň ty profesní svazy nebo prostřednictvím Hospodářské komory, to už je celkem jedno, by mělo být jasně jako rozebráno, co ta konkrétní opatření budou znamenat. A z druhé strany ti lidé, kteří samozřejmě nemají to vzdělání medicínské, ale znají tu praxi, jsou to třeba ekonomové, podnikatelé, by zase mohli říci, jak to vypadá v té praxi, jak se to dá aplikovat, a to je to, co se tady dlouhodobě neděje, pak dochází právě k těmhle těm problémům.</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Na druhou stranu od prvních opatření už máme skoro rok třičtvrtě, vzhledem k tomu, že jsme na konci roku 2021 a je nutno jaksi podotknout, že tato vláda má za sebou teprve 5 dní vůbec jako ve funkci, ministr zdravotnictví je 5 dní ve funkci atd. ale když se vrátím například k tomu Tweetu a k tomu jednání mezi vámi jako zastupující organizací hotelů a restaurací a Petrem Fialou, tam nebyl nějaký náznak toho, že by se než to opatření bude venku s vámi jaksi probralo, co je realistické zavést a co ne?</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To naše setkání bylo musím říct jako takové jako iniciační první. My jsme samozřejmě nabídli pomoc, jak v této oblasti, tak v oblasti poskytování jakýchkoliv dat. Navíc záměry, které tato vláda má, aspoň tam, co se dotýká podnikání, jako je třeba navýšení hranice proplácet DPH a další věci, my se v tom celkem shodujeme, takže já věřím tomu, že jak jste řekl, je to prostě 5 dní, 6 dní, co je tato vláda na místě. Ono si to všechno ještě trošku sedne, proto bych nechtěl hned na začátku být nějak zásadně kritický, ale to, co jako si myslím, že je velmi důležité a co se už jako v minulosti projevovalo, je abychom tato opatření trochu více detailněji třeba diskutovali malinko dopředu.</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Na druhou stranu bude to mít nějaký význam vzhledem k tomu, že teď už určitá opatření vůči tomu, kdo a za jakých okolností může do restaurací, do hotelů atd. platí. A je velká otázka, do jaké míry to mnozí samotní hoteliéři nebo restauratéři vymáhají, takže vlastně, jestli teď bude při tvrzeno na Silvestra, má to vůbec z tohoto úhlu pohledu nějaký smysl?</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Tak to je asi spíš otázka na epidemiology a na ty, kteří toto opatření připravují. Z mého pohledu si myslím, že je pro nás pro všechny důležité, abychom udrželi bezpečný provoz. My jsme už dlouho tvrdili a říkáme to dále a také neměníme naše názory, že je škoda, že z toho systému vypadly vlastně testy a testování, co se týká služeb, protože právě testy jsou cosi, co může zajistit nějakým způsobem skutečně i částečnou jistotu toho, že lidé, kteří se potkávají v těch službách a v těch prostorech, nejsou, řekněme, rizikem toho šíření nákazy. Takže to je určitě věci jedna. Druhá věc je ta, co se týká toho, kolik toho máme před sebou, čeká nás poměrně náročné období, náročné období ve smyslu tom, že lidé prostě budou chtít oslavit konec roku, ať se nám to líbí nebo ne, tak to je, a budou ho slavit buďto v restauracích nebo ho budou slavit někde jinde, ale v každém případě tu příležitost, aby se prostě potkali, dali si skleničku, budou mít. Z toho důvodu my chceme, aby byly daná nějaká pravidla, abychom věděli, jak máme postupovat, ale ta pravidla by měla být jasná. To je jedna věc a druhá věc je ta, že by měla být v praxi proveditelná. Čili pokud je to tak, jak my to dneska vnímáme, což uvidíme, až si přečteme skutečně ty detaily, tak pak tedy omezení na 50 lidí pro den Silvestra, a znovu říkám ten 1 den, kdy se lidé sejdou a už dopředu si třeba rezervovali v hotelech nějaká místa a teď se dostanou situace, že hoteliér bude rozhodovat, jestli teda vůbec má tu oslavu uspořádat a pro koho, protože má třeba 100 hostů na hotelu a byl by limitován těmi 50, tak to mi smysl nedává. Nedává mi to smysl ani po té stránce jako ochrany zdraví, protože ti lidé, kteří přijíždějí do toho hotelu, všichni splňují už ty podmínky o N, které vláda sama nastavila, takže určitě je důležité to řešit. Určitě to může pomoct situaci a minimálně to může pomoct jako méně komplikovat život těm, kteří se rozhodli, že třeba chtějí vyrazit do hor. Co se týká těch restaurací ve městech a hotelů ve městech, tak podle našich informací, ty dnes mají prakticky dvacetiprocentní obsazenost, není to nic zásadního, ale do těch hor tradičně Češi vyjíždějí.</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Když se podíváme na, řekněme, fantazii a kreativitu mnohých provozovatelů zejména trhů, ať už těch vánočních nebo těch standardních farmářských, mám teď na mysli po tom opatření zhruba před měsícem, že se najednou ty vánoční trhy začaly přejmenovávat na různé jiné trhy, aby vlastně podle dikce té vyhlášky mohly fungovat dál, jak velkou kreativitu očekáváte, pokud budou jaksi v té vyhlášce nějaké termíny jako silvestrovský večírek a podobně, očekáváte od samotných hoteliérů? Protože nakonec to nemusí být silvestrovský večírek, byť bude 31. prosince.</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No, to je právě, to je právě ta... To je právě ten paradox některých těch opatření. Jak jste zmínil vánoční trhy, tak to byl absolutně paradox, který jsme nepochopili. Asi stejným způsobem, jako jsme nepochopili, proč v loňském roce nemohly jezdit alespoň vleky na těch horách. Tak, pokud tedy pak jsou tady lidé, kteří ty trhy dělají nebo podnikají v tom, anebo jsou to i zákazníci a vidí, že si mohou koupit vánoční věnec na farmářském trhu a nemůžou si ho koupit na adventním, tak to prostě nedává smysl. A pak je bohužel skutečnost, že se obcházejí. Co se týká ubytovacích služeb, já stojím za tím, že hoteliéři dodržují ta opatření, která tady jsou. My to dostáváme od našich členů, co se děje teď momentálně v některých oblastech, je to, že se pronajímají prostě celé objekty. Pronajímají si celé chaty, chalupy, kde stejně jako ta párty proběhne bez jakékoliv kontroly. Čili to, co už jsem řekl, lidé toho Silvestra budou chtít oslavit. Bylo by dobře udělat nějaká jasná a rozumná opatření, která se dají udržet a zajistit nějakou bezpečnost těch hostů spíše, než otevírat cestu k nějakému obcházejí. Jinak my jako asociace samozřejmě jsme vždy zásadně proti těm různým aktivitám, které tady probíhají jako na protest proti opatřením, anebo snaze obcházet ta opatření. Prostě je to rozhodnutí vlády a my ho budeme respektovat.</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Rozumím, rozumím, ještě mám pro vás jednu citaci z dnešní tiskové konference ministra zdravotnictví Vlastimila Válka.</w:t>
                              </w:r>
                              <w:r>
                                <w:rPr>
                                  <w:noProof/>
                                  <w:sz w:val="21"/>
                                  <w:szCs w:val="21"/>
                                </w:rPr>
                                <w:br/>
                              </w:r>
                              <w:r>
                                <w:rPr>
                                  <w:noProof/>
                                  <w:sz w:val="21"/>
                                  <w:szCs w:val="21"/>
                                </w:rPr>
                                <w:br/>
                              </w:r>
                              <w:r>
                                <w:rPr>
                                  <w:rStyle w:val="any"/>
                                  <w:b/>
                                  <w:bCs/>
                                  <w:noProof/>
                                  <w:sz w:val="21"/>
                                  <w:szCs w:val="21"/>
                                </w:rPr>
                                <w:t>Vlastimil VÁLEK, ministr zdravotnictví /TOP 09/</w:t>
                              </w:r>
                              <w:r>
                                <w:rPr>
                                  <w:noProof/>
                                  <w:sz w:val="21"/>
                                  <w:szCs w:val="21"/>
                                </w:rPr>
                                <w:t xml:space="preserve"> </w:t>
                              </w:r>
                              <w:r>
                                <w:rPr>
                                  <w:noProof/>
                                  <w:sz w:val="21"/>
                                  <w:szCs w:val="21"/>
                                </w:rPr>
                                <w:br/>
                              </w:r>
                              <w:r>
                                <w:rPr>
                                  <w:noProof/>
                                  <w:sz w:val="21"/>
                                  <w:szCs w:val="21"/>
                                </w:rPr>
                                <w:t>Já si troufnu říct za sebe za vládu, že jsme schválili dárek pro naše děti, a to ve smyslu tom, že mohou je bez jakýchkoliv omezení třídy na hory s tím, že před odjezdem budou muset mít negativní PCR test.</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Tohle je z pohledu ministra zdravotnictví dárek pro děti, tak by mě zajímalo, jaký dárek dala vláda tím, co jste dnes neslyšel na té konferenci vám, restauratérům a hoteliérům?</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 xml:space="preserve">Tak to, co zaznělo asi není dárek, ale je to spíše narovnání té situace, která tady byla, protože paradoxně pokud, a my jsme na to také upozorňovali spolu s </w:t>
                              </w:r>
                              <w:r>
                                <w:rPr>
                                  <w:rStyle w:val="any"/>
                                  <w:noProof/>
                                  <w:sz w:val="21"/>
                                  <w:szCs w:val="21"/>
                                  <w:shd w:val="clear" w:color="auto" w:fill="F9C812"/>
                                </w:rPr>
                                <w:t>asociací</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pokud byl zorganizován lyžařský zájezd, tak ve své podstatě ty děti, které jako mohly bydlet v tom hotelu, tak musely při lyžování po asi třech dnech si obnovovat PCR testy, což nedávalo úplně smysl. Čili toto se narovnalo. Dárek pro nás, no tak za prvé, já bych to zase nenazýval dárkem, ale je dobře, že víme, jaká ta situace jako do budoucna bude. My jsme po tom dlouho volali. My jsme to volali prakticky už 1,5 měsíce, abychom se dozvěděli, no od začátku, takhle necelých 30 dní, abych byl přesný, od začátku nouzového stavu, abychom věděli, co nastane po nouzovém stavu. Čili to je první pozitivní jednoznačně informace. Druhá pozitivní informace je ta, že ten poslední den v roce nebudou omezeny restaurace časem v 10 hodin, protože to by prostě bylo... To by stejně nic nevyřešilo, lidé by pouze vyšli z restaurací někam ven slavit. Takže to jsou asi věci pozitivní a je třeba to tak asi brát.</w:t>
                              </w:r>
                              <w:r>
                                <w:rPr>
                                  <w:noProof/>
                                  <w:sz w:val="21"/>
                                  <w:szCs w:val="21"/>
                                </w:rPr>
                                <w:br/>
                              </w:r>
                              <w:r>
                                <w:rPr>
                                  <w:noProof/>
                                  <w:sz w:val="21"/>
                                  <w:szCs w:val="21"/>
                                </w:rPr>
                                <w:br/>
                              </w:r>
                              <w:r>
                                <w:rPr>
                                  <w:rStyle w:val="any"/>
                                  <w:b/>
                                  <w:bCs/>
                                  <w:noProof/>
                                  <w:sz w:val="21"/>
                                  <w:szCs w:val="21"/>
                                </w:rPr>
                                <w:t>Martin VESELOVSKÝ, moderátor</w:t>
                              </w:r>
                              <w:r>
                                <w:rPr>
                                  <w:noProof/>
                                  <w:sz w:val="21"/>
                                  <w:szCs w:val="21"/>
                                </w:rPr>
                                <w:t xml:space="preserve"> </w:t>
                              </w:r>
                              <w:r>
                                <w:rPr>
                                  <w:noProof/>
                                  <w:sz w:val="21"/>
                                  <w:szCs w:val="21"/>
                                </w:rPr>
                                <w:br/>
                              </w:r>
                              <w:r>
                                <w:rPr>
                                  <w:noProof/>
                                  <w:sz w:val="21"/>
                                  <w:szCs w:val="21"/>
                                </w:rPr>
                                <w:t>Pane Stárku, děkuji za rozhovor. Hezký večer.</w:t>
                              </w:r>
                              <w:r>
                                <w:rPr>
                                  <w:noProof/>
                                  <w:sz w:val="21"/>
                                  <w:szCs w:val="21"/>
                                </w:rPr>
                                <w:br/>
                              </w:r>
                              <w:r>
                                <w:rPr>
                                  <w:noProof/>
                                  <w:sz w:val="21"/>
                                  <w:szCs w:val="21"/>
                                </w:rPr>
                                <w:br/>
                              </w:r>
                              <w:r>
                                <w:rPr>
                                  <w:rStyle w:val="any"/>
                                  <w:b/>
                                  <w:bCs/>
                                  <w:noProof/>
                                  <w:sz w:val="21"/>
                                  <w:szCs w:val="21"/>
                                </w:rPr>
                                <w:t>Václav STÁREK, prezident Asociace hotelů a restaurací ČR</w:t>
                              </w:r>
                              <w:r>
                                <w:rPr>
                                  <w:noProof/>
                                  <w:sz w:val="21"/>
                                  <w:szCs w:val="21"/>
                                </w:rPr>
                                <w:t xml:space="preserve"> </w:t>
                              </w:r>
                              <w:r>
                                <w:rPr>
                                  <w:noProof/>
                                  <w:sz w:val="21"/>
                                  <w:szCs w:val="21"/>
                                </w:rPr>
                                <w:br/>
                              </w:r>
                              <w:r>
                                <w:rPr>
                                  <w:noProof/>
                                  <w:sz w:val="21"/>
                                  <w:szCs w:val="21"/>
                                </w:rPr>
                                <w:t>Děkuji za pozvání. Hezký večer, na shledanou.</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8" w:name="_Toc256000004"/>
                              <w:r>
                                <w:rPr>
                                  <w:rFonts w:ascii="Arial" w:eastAsia="Arial" w:hAnsi="Arial" w:cs="Arial"/>
                                  <w:noProof/>
                                  <w:color w:val="FFFFFF"/>
                                  <w:sz w:val="0"/>
                                  <w:szCs w:val="0"/>
                                </w:rPr>
                                <w:t>Omezení akcí, kadeřnictví, škol i MHD. Co vše Válkovi dovolí pandemický zákon?</w:t>
                              </w:r>
                              <w:bookmarkEnd w:id="18"/>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Omezení akcí, kadeřnictví, škol i MHD. Co vše Válkovi dovolí pandemický zákon?</w:t>
                              </w:r>
                              <w:bookmarkStart w:id="19" w:name="Art__0__6"/>
                              <w:r>
                                <w:rPr>
                                  <w:rStyle w:val="any"/>
                                  <w:color w:val="21262A"/>
                                  <w:sz w:val="27"/>
                                  <w:szCs w:val="27"/>
                                  <w:u w:val="single" w:color="21262A"/>
                                </w:rPr>
                                <w:fldChar w:fldCharType="end"/>
                              </w:r>
                              <w:bookmarkEnd w:id="19"/>
                              <w:r>
                                <w:rPr>
                                  <w:noProof/>
                                  <w:sz w:val="26"/>
                                  <w:szCs w:val="26"/>
                                </w:rPr>
                                <w:t xml:space="preserve"> </w:t>
                              </w:r>
                              <w:r>
                                <w:rPr>
                                  <w:sz w:val="26"/>
                                  <w:szCs w:val="26"/>
                                </w:rPr>
                                <w:fldChar w:fldCharType="begin"/>
                              </w:r>
                              <w:r>
                                <w:rPr>
                                  <w:noProof/>
                                  <w:sz w:val="26"/>
                                  <w:szCs w:val="26"/>
                                </w:rPr>
                                <w:instrText xml:space="preserve"> HYPERLINK "https://cnn.iprima.cz/opatreni-s-koncem-nouzoveho-stavu-skoncit-nemusi-vlada-zvazuje-omezeni-na-hromadnych-akcich-53746"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cnn.iprima.cz </w:t>
                              </w:r>
                              <w:r>
                                <w:rPr>
                                  <w:rStyle w:val="metadata-item"/>
                                  <w:noProof/>
                                </w:rPr>
                                <w:t xml:space="preserve">| </w:t>
                              </w:r>
                              <w:r>
                                <w:rPr>
                                  <w:rStyle w:val="metadata-value"/>
                                  <w:noProof/>
                                </w:rPr>
                                <w:t xml:space="preserve">22.12.2021 </w:t>
                              </w:r>
                              <w:r>
                                <w:rPr>
                                  <w:rStyle w:val="metadata-item"/>
                                  <w:noProof/>
                                </w:rPr>
                                <w:t>| Autor: </w:t>
                              </w:r>
                              <w:r>
                                <w:rPr>
                                  <w:rStyle w:val="metadata-value"/>
                                  <w:noProof/>
                                </w:rPr>
                                <w:t xml:space="preserve">Ftv Prima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Nová vláda Petra Fialy (ODS) bude ve středu poprvé projednávat nové kroky v boji s koronavirem. Již předem avizovala, že nouzový stav neprodlouží, ten tak skončí už 25. prosince. Svobody jako před pandemií se ale podle informací CNN Prima NEWS občané nedočkají. Vláda plánuje opatření týkající se především omezení počtu osob na hromadných akcích. Na základě pandemického zákona může zasáhnout do činností služeb nebo soukromých provozoven. Změna pravidel by se měla týkat i lyžařských areálů.</w:t>
                              </w:r>
                              <w:r>
                                <w:rPr>
                                  <w:noProof/>
                                  <w:sz w:val="21"/>
                                  <w:szCs w:val="21"/>
                                </w:rPr>
                                <w:br/>
                              </w:r>
                              <w:r>
                                <w:rPr>
                                  <w:noProof/>
                                  <w:sz w:val="21"/>
                                  <w:szCs w:val="21"/>
                                </w:rPr>
                                <w:br/>
                              </w:r>
                              <w:r>
                                <w:rPr>
                                  <w:noProof/>
                                  <w:sz w:val="21"/>
                                  <w:szCs w:val="21"/>
                                </w:rPr>
                                <w:t xml:space="preserve">Jaká opatření nová vláda zavede, změní nebo zruší, bude jasno ve středu odpoledne. Jisté je, že sobotní půlnocí skončí nouzový stav, v jehož rámci restaurace zavíraly ve 22 hodin a platil zákaz vánočních trhů. Už od nedělní půlnoci by se tak mohly konat velké oslavy či diskotéky zcela bez omezení. Tedy i divoké večírky na silvestra. </w:t>
                              </w:r>
                              <w:r>
                                <w:rPr>
                                  <w:noProof/>
                                  <w:sz w:val="21"/>
                                  <w:szCs w:val="21"/>
                                </w:rPr>
                                <w:br/>
                              </w:r>
                              <w:r>
                                <w:rPr>
                                  <w:noProof/>
                                  <w:sz w:val="21"/>
                                  <w:szCs w:val="21"/>
                                </w:rPr>
                                <w:t xml:space="preserve">Omezení počtu osob i bez nouzového stavu </w:t>
                              </w:r>
                              <w:r>
                                <w:rPr>
                                  <w:noProof/>
                                  <w:sz w:val="21"/>
                                  <w:szCs w:val="21"/>
                                </w:rPr>
                                <w:br/>
                              </w:r>
                              <w:r>
                                <w:rPr>
                                  <w:noProof/>
                                  <w:sz w:val="21"/>
                                  <w:szCs w:val="21"/>
                                </w:rPr>
                                <w:t xml:space="preserve">Vláda tomu chce předejít, apeluje proto na osobní zodpovědnost Čechů. Podle informací CNN Prima NEWS je navíc ve hře vyhlášení opatření týkajícího se omezení počtu osob na jednom místě. To může vláda učinit i podle pandemického zákona a bez nutnosti nouzového stavu. </w:t>
                              </w:r>
                              <w:r>
                                <w:rPr>
                                  <w:noProof/>
                                  <w:sz w:val="21"/>
                                  <w:szCs w:val="21"/>
                                </w:rPr>
                                <w:br/>
                              </w:r>
                              <w:r>
                                <w:rPr>
                                  <w:noProof/>
                                  <w:sz w:val="21"/>
                                  <w:szCs w:val="21"/>
                                </w:rPr>
                                <w:t xml:space="preserve">„Ministerstvo zdravotnictví, krajská hygienická stanice nebo Hygienická stanice hlavního města Prahy může za účelem likvidace epidemie COVID-19 mimořádným opatřením nařídit zákaz nebo omezení konání veřejných nebo soukromých akcí, při nichž dochází ke kumulaci osob na jednom místě, nebo stanovení podmínek jejich konání snižujících riziko přenosu onemocnění COVID-19, včetně stanovení maximálního počtu fyzických osob, které se jich mohou účastnit,“ uvádí se v pandemickém zákoně </w:t>
                              </w:r>
                              <w:r>
                                <w:rPr>
                                  <w:noProof/>
                                  <w:sz w:val="21"/>
                                  <w:szCs w:val="21"/>
                                </w:rPr>
                                <w:br/>
                              </w:r>
                              <w:r>
                                <w:rPr>
                                  <w:noProof/>
                                  <w:sz w:val="21"/>
                                  <w:szCs w:val="21"/>
                                </w:rPr>
                                <w:t xml:space="preserve">Ministerstvo nebo hygieny mohou dále zasáhnout do činností některých služeb, jako jsou kadeřnictví, manikúra či solária, dále do fungování škol nebo MHD. K uzavření provozoven ani k dalšímu výraznějšímu omezování by podle informací redakce zatím dojít nemělo. I přesto je nová vláda bdělá a plán na to, že by se situace zhoršila, má, ale nechce ho zatím prozrazovat. </w:t>
                              </w:r>
                              <w:r>
                                <w:rPr>
                                  <w:noProof/>
                                  <w:sz w:val="21"/>
                                  <w:szCs w:val="21"/>
                                </w:rPr>
                                <w:br/>
                              </w:r>
                              <w:r>
                                <w:rPr>
                                  <w:noProof/>
                                  <w:sz w:val="21"/>
                                  <w:szCs w:val="21"/>
                                </w:rPr>
                                <w:t xml:space="preserve">To, že právě cesta omezení počtu osob na jednom místě a doba, po kterou se lidé setkávají, jsou dva směry, kterými se vláda bude ubírat, potvrdil už v nedělní Partii na CNN Prima NEWS ministr zdravotnictví Vlastimil Válek. </w:t>
                              </w:r>
                              <w:r>
                                <w:rPr>
                                  <w:noProof/>
                                  <w:sz w:val="21"/>
                                  <w:szCs w:val="21"/>
                                </w:rPr>
                                <w:br/>
                              </w:r>
                              <w:r>
                                <w:rPr>
                                  <w:noProof/>
                                  <w:sz w:val="21"/>
                                  <w:szCs w:val="21"/>
                                </w:rPr>
                                <w:t xml:space="preserve">Změny v lyžařských areálech </w:t>
                              </w:r>
                              <w:r>
                                <w:rPr>
                                  <w:noProof/>
                                  <w:sz w:val="21"/>
                                  <w:szCs w:val="21"/>
                                </w:rPr>
                                <w:br/>
                              </w:r>
                              <w:r>
                                <w:rPr>
                                  <w:noProof/>
                                  <w:sz w:val="21"/>
                                  <w:szCs w:val="21"/>
                                </w:rPr>
                                <w:t xml:space="preserve">Je pravděpodobné, že dále kabinet vyjde vstříc požadavkům lyžařských areálů a školákům, kteří se chystají na lyžařský kurz. „Podmínky, tak jak jsou nastavené, by měly zůstat stejné, protože jsme se shodli na tom, že je to nastaveno adekvátně a stejně jako v okolních lyžařských zemích,“ uvedl pro CNN Prima NEWS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„Jediná změna by se měla týkat lyžařských výcviků, kde by u dětí měla být prodloužena platnost PCR testů až na týden. Předpis je zatím u vleků na tři dny,“ dodal Knot. Rozdíl je tak v tom, že zatímco do penzionu nebo hotelu dětem stačí PCR test na sedm dnů, na vleky by si musely po třech dnech dělat test nový. </w:t>
                              </w:r>
                              <w:r>
                                <w:rPr>
                                  <w:noProof/>
                                  <w:sz w:val="21"/>
                                  <w:szCs w:val="21"/>
                                </w:rPr>
                                <w:br/>
                              </w:r>
                              <w:r>
                                <w:rPr>
                                  <w:noProof/>
                                  <w:sz w:val="21"/>
                                  <w:szCs w:val="21"/>
                                </w:rPr>
                                <w:t xml:space="preserve">Vláda by mohla rozhodovat i o tom, jestli by vůbec PCR testy vrátila zpět do hry, a umožnila tak třeba i neočkovaným na sjezdovky nebo do restaurace vyrazit ve chvíli, kdy májí negativní test. To v současné době neplatí. Minulá vláda zavedla striktní systém O-N. Tedy pouze očkování nebo prodělání nemoci právě se snahou motivovat lidi k vakcinaci. </w:t>
                              </w:r>
                              <w:r>
                                <w:rPr>
                                  <w:noProof/>
                                  <w:sz w:val="21"/>
                                  <w:szCs w:val="21"/>
                                </w:rPr>
                                <w:br/>
                              </w:r>
                              <w:r>
                                <w:rPr>
                                  <w:noProof/>
                                  <w:sz w:val="21"/>
                                  <w:szCs w:val="21"/>
                                </w:rPr>
                                <w:t xml:space="preserve">To, že by se obecně do hry zpět vrátily PCR testy především pro neočkované, Válek prosazoval již před nástupem do funkce . Problém se ale zdá být zřejmě v tom, že testů ani kapacit na jejich vyhodnocení není dostatek. Podle ministra však není navýšení kapacity problém.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0" w:name="_Toc256000005"/>
                              <w:r>
                                <w:rPr>
                                  <w:rFonts w:ascii="Arial" w:eastAsia="Arial" w:hAnsi="Arial" w:cs="Arial"/>
                                  <w:noProof/>
                                  <w:color w:val="FFFFFF"/>
                                  <w:sz w:val="0"/>
                                  <w:szCs w:val="0"/>
                                </w:rPr>
                                <w:t>Pochodně a lyže aneb Silvestr na horách</w:t>
                              </w:r>
                              <w:bookmarkEnd w:id="20"/>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Pochodně a lyže aneb Silvestr na horách</w:t>
                              </w:r>
                              <w:bookmarkStart w:id="21" w:name="Art__0__5"/>
                              <w:r>
                                <w:rPr>
                                  <w:rStyle w:val="any"/>
                                  <w:color w:val="21262A"/>
                                  <w:sz w:val="27"/>
                                  <w:szCs w:val="27"/>
                                  <w:u w:val="single" w:color="21262A"/>
                                </w:rPr>
                                <w:fldChar w:fldCharType="end"/>
                              </w:r>
                              <w:bookmarkEnd w:id="21"/>
                              <w:r>
                                <w:rPr>
                                  <w:noProof/>
                                  <w:sz w:val="26"/>
                                  <w:szCs w:val="26"/>
                                </w:rPr>
                                <w:t xml:space="preserve"> </w:t>
                              </w:r>
                              <w:r>
                                <w:rPr>
                                  <w:sz w:val="26"/>
                                  <w:szCs w:val="26"/>
                                </w:rPr>
                                <w:fldChar w:fldCharType="begin"/>
                              </w:r>
                              <w:r>
                                <w:rPr>
                                  <w:noProof/>
                                  <w:sz w:val="26"/>
                                  <w:szCs w:val="26"/>
                                </w:rPr>
                                <w:instrText xml:space="preserve"> HYPERLINK "https://celyoturismu.cz/pochodne-a-lyze-aneb-silvestr-na-horach/"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21.12.2021 </w:t>
                              </w:r>
                              <w:r>
                                <w:rPr>
                                  <w:rStyle w:val="metadata-item"/>
                                  <w:noProof/>
                                </w:rPr>
                                <w:t>| Autor: </w:t>
                              </w:r>
                              <w:r>
                                <w:rPr>
                                  <w:rStyle w:val="metadata-value"/>
                                  <w:noProof/>
                                </w:rPr>
                                <w:t xml:space="preserve">Daniel Mrázek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I přes pandemii můžete strávit Silvestr na horách Foto: Shutterstock.com Noční lyžování s pochodněmi, novoroční výstup do korun stromů nebo degustace vín na pokojích.</w:t>
                              </w:r>
                              <w:r>
                                <w:rPr>
                                  <w:noProof/>
                                  <w:sz w:val="21"/>
                                  <w:szCs w:val="21"/>
                                </w:rPr>
                                <w:br/>
                              </w:r>
                              <w:r>
                                <w:rPr>
                                  <w:noProof/>
                                  <w:sz w:val="21"/>
                                  <w:szCs w:val="21"/>
                                </w:rPr>
                                <w:br/>
                              </w:r>
                              <w:r>
                                <w:rPr>
                                  <w:noProof/>
                                  <w:sz w:val="21"/>
                                  <w:szCs w:val="21"/>
                                </w:rPr>
                                <w:t xml:space="preserve">To jsou jen střípky toho, jaké oslavy konce starého a začátku nového roku můžete zažít na českých horách. To vše za dodržování veškerých protiepidemických opatření. Pokud ještě nevíte, jak Silvestra strávíte, možná uvítáte naše tipy. </w:t>
                              </w:r>
                              <w:r>
                                <w:rPr>
                                  <w:noProof/>
                                  <w:sz w:val="21"/>
                                  <w:szCs w:val="21"/>
                                </w:rPr>
                                <w:br/>
                              </w:r>
                              <w:r>
                                <w:rPr>
                                  <w:noProof/>
                                  <w:sz w:val="21"/>
                                  <w:szCs w:val="21"/>
                                </w:rPr>
                                <w:t xml:space="preserve">Oblíbenou součástí silvestrovských oslav je večerní lyžování. Tradičně tuto možnost nabízí například Ski Bílá v Beskydech , jejíž provozovatelé program plánují obohatit ještě o zápasy ve snow volleyballu na dojezdu sjezdovek. Vůbec poprvé se večerní lyžování uskuteční na Dolní Moravě a za tmy se bude lyžovat i na Šumavě , a to v Lyžařském areálu Zadov , konkrétně v části zvané Kobyla, mezi 18. a 21. hodinou. Bohatý program připravil i Skiareál Lipno : „ Návštěvníci našeho Skiareálu Lipno se mohou těšit na perfektně upravené sjezdové tratě a již tradiční, novoroční výstup na Stezku korunami stromů. V letošním roce jsme také otevřeli nový hotel Element, který se nachází přímo u sjezdovky, a zde také připravujeme silvestrovský program pro hosty celého areálu. V hotelové restauraci Stodola bude připravena bufetová večeře, která zahrnuje i konzumaci vybraných nápojů, a program, jako je fotokoutek, mikromagie, DJ, dětský koutek s animačním programem či ohňostroj,“ láká Olga Kneiflová </w:t>
                              </w:r>
                              <w:r>
                                <w:rPr>
                                  <w:noProof/>
                                  <w:sz w:val="21"/>
                                  <w:szCs w:val="21"/>
                                </w:rPr>
                                <w:br/>
                              </w:r>
                              <w:r>
                                <w:rPr>
                                  <w:noProof/>
                                  <w:sz w:val="21"/>
                                  <w:szCs w:val="21"/>
                                </w:rPr>
                                <w:t xml:space="preserve">Nudit se nebudou ani návštěvníci Skiareálu Monínec na České Sibiři . Silvestrovský večer tam začne v 18 hodin otevřením restaurace, následovat bude raut, dětský program na téma Silvestrovská pouťová noc a ve 20 hodin se rozezní disco s Vláďou Slezákem. „ Podle toho, jaké bude složení hostů, jestli bude hodně dětí, zřejmě nejdříve dětské a pak plynule přejdeme k peckám pro dospěláky na jejich přání dle tradice,“ slibuje za provozovatele Jaroslav Krejčí ml. </w:t>
                              </w:r>
                              <w:r>
                                <w:rPr>
                                  <w:noProof/>
                                  <w:sz w:val="21"/>
                                  <w:szCs w:val="21"/>
                                </w:rPr>
                                <w:br/>
                              </w:r>
                              <w:r>
                                <w:rPr>
                                  <w:noProof/>
                                  <w:sz w:val="21"/>
                                  <w:szCs w:val="21"/>
                                </w:rPr>
                                <w:t xml:space="preserve">Vynechat samozřejmě nemůžeme ani naše nejvyšší hory. „ Na silvestrovský večer jsme připravili speciální degustační menu s vinným párováním. Hosty budeme po uzavření restaurace ve 22 hodin obsluhovat na apartmánech. Připravenou máme nabídku i občerstvení, které jim můžeme na apartmán zanést tak, aby si tento večer užili dle svých představ a za dodržení všech protiepidemických opatření,“ plánuje Martin Venglář , ředitel Aparthotelu Svatý Vavřinec v Peci pod Sněžkou </w:t>
                              </w:r>
                              <w:r>
                                <w:rPr>
                                  <w:noProof/>
                                  <w:sz w:val="21"/>
                                  <w:szCs w:val="21"/>
                                </w:rPr>
                                <w:br/>
                              </w:r>
                              <w:r>
                                <w:rPr>
                                  <w:noProof/>
                                  <w:sz w:val="21"/>
                                  <w:szCs w:val="21"/>
                                </w:rPr>
                                <w:t xml:space="preserve">Neotřelý zážitek slibuje Hana Veselá z Harrachova : „ Návštěvníky Harrachova zveme na tradiční silvestrovský sjezd s pochodněmi. Jedná se o zhruba třicetiminutovou akci, při které z vrcholu Čertovy hory sjíždí instruktoři všech harrachovských lyžařských škol se zapálenými loučemi. Je to divácky velice zajímavá podívaná pro celou rodinu. “ </w:t>
                              </w:r>
                              <w:r>
                                <w:rPr>
                                  <w:noProof/>
                                  <w:sz w:val="21"/>
                                  <w:szCs w:val="21"/>
                                </w:rPr>
                                <w:br/>
                              </w:r>
                              <w:r>
                                <w:rPr>
                                  <w:noProof/>
                                  <w:sz w:val="21"/>
                                  <w:szCs w:val="21"/>
                                </w:rPr>
                                <w:t xml:space="preserve">Velký zájem i přes pandemii </w:t>
                              </w:r>
                              <w:r>
                                <w:rPr>
                                  <w:noProof/>
                                  <w:sz w:val="21"/>
                                  <w:szCs w:val="21"/>
                                </w:rPr>
                                <w:br/>
                              </w:r>
                              <w:r>
                                <w:rPr>
                                  <w:noProof/>
                                  <w:sz w:val="21"/>
                                  <w:szCs w:val="21"/>
                                </w:rPr>
                                <w:t xml:space="preserve">Činnost horských středisek poněkud komplikují protipandemická opatření, přesto je jejich provozovatelé hodlají bezezbytku dodržovat. „ Horská střediska mají již z minulé sezóny připravena opatření a manuál k pohybu návštěvníků v prostorách lanovek, vleků či půjčoven. I přesto, že ve skiareálech se jedná o bezpečný pohyb na čerstvém vzduchu, lyžařské areály respektují stanovená hygienická opatření, aby letošní zimní sezóna proběhla bez dalšího uzavření,“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t xml:space="preserve">I když lidé s rezervací silvestrovských pobytů na horách zpočátku váhali, mnohá ubytovací zařízení hlásí obsazeno. „ Zájem o zimní pobyty je v posledních dnech výrazně silnější, než tomu bylo do konce listopadu. Lidé čekali, zda se budou pravidla pro služby nějak zpřísňovat. Je to logické. Naprosto tomuto chování rozumíme a počítali jsme s tím. Silvestrovský pobyt na hotelu již nekoupíte, máme posledních 15 % volných kapacit na chatách,“ popisuje Tomáš Drápal z Dolní Moravy. </w:t>
                              </w:r>
                              <w:r>
                                <w:rPr>
                                  <w:noProof/>
                                  <w:sz w:val="21"/>
                                  <w:szCs w:val="21"/>
                                </w:rPr>
                                <w:br/>
                              </w:r>
                              <w:r>
                                <w:rPr>
                                  <w:noProof/>
                                  <w:sz w:val="21"/>
                                  <w:szCs w:val="21"/>
                                </w:rPr>
                                <w:t xml:space="preserve">Plnou obsazenost potvrzuje i Jaroslav Vrzgula ze Ski Bílá : „ Zájem o pobyty je velký, i když se někteří lidé z důvodu očkování odhlašují. Silvestr je vyprodán.“ A v podobném duchu mluví i Hana Veselá z Harrachova: „ O silvestrovské pobyty je tradičně velký zájem. Co se týká Štědrého večera, tam si Češi teprve zvykají trávit tento čas mimo domov. Poptávka je stabilní, stejná jako jiné roky. V dalších pobytech pokračuje trend uplynulých let, kdy lidé vyčkávají s rezervací pobytů na poslední chvíli.“ </w:t>
                              </w:r>
                              <w:r>
                                <w:rPr>
                                  <w:noProof/>
                                  <w:sz w:val="21"/>
                                  <w:szCs w:val="21"/>
                                </w:rPr>
                                <w:br/>
                              </w:r>
                              <w:r>
                                <w:rPr>
                                  <w:noProof/>
                                  <w:sz w:val="21"/>
                                  <w:szCs w:val="21"/>
                                </w:rPr>
                                <w:t xml:space="preserve">Šance na rezervaci stále je </w:t>
                              </w:r>
                              <w:r>
                                <w:rPr>
                                  <w:noProof/>
                                  <w:sz w:val="21"/>
                                  <w:szCs w:val="21"/>
                                </w:rPr>
                                <w:br/>
                              </w:r>
                              <w:r>
                                <w:rPr>
                                  <w:noProof/>
                                  <w:sz w:val="21"/>
                                  <w:szCs w:val="21"/>
                                </w:rPr>
                                <w:t xml:space="preserve">I přes velkou obsazenost stále ještě existuje možnost si ubytování na horách rezervovat. Posledních 15 procent volných kapacit hlásí Aparthotel Svatý Vavřinec v Peci pod Sněžkou , minimální délka pobytu je pět nocí. A poměrně velkou šanci na ubytování máte v Monínci . „ Větší zájem je o pobyt ‚mezi svátky‘. Na Silvestra, kdy se stále neví, dokdy bude moci být, zda do 22h, nebo přes půlnoc, je zájem menší. Zatím máme zarezervováno na 3–4denní pobyty přes Silvestra okolo 50 %. Takže ano, rádi přijímáme rezervace,“ zve Jaroslav Krejčí ml. </w:t>
                              </w:r>
                              <w:r>
                                <w:rPr>
                                  <w:noProof/>
                                  <w:sz w:val="21"/>
                                  <w:szCs w:val="21"/>
                                </w:rPr>
                                <w:br/>
                              </w:r>
                              <w:r>
                                <w:rPr>
                                  <w:noProof/>
                                  <w:sz w:val="21"/>
                                  <w:szCs w:val="21"/>
                                </w:rPr>
                                <w:t xml:space="preserve">A úspěšní byste mohli být i na Lipně , jak popisuje Olga Kneiflová: „ Zájem o zimní pobyty má rostoucí tendenci. V několika posledních dnech evidujeme nárůst rezervací, především pobytů přes Vánoce a Nový rok. Poptávka je samozřejmě lehce utlumená protiepidemickými opatřeními, ať už se týkají pobytu v hotelu, návštěvy restaurace či pohybu po sjezdovce. Klienti se chtějí vyhnout storno podmínkám, a tak vždy vyčkávají do poslední chvíle. Silvestrovský pobyt je ještě možné rezervovat, a to jak pouze ubytování, tak i ubytování s doprovodným programem. “ </w:t>
                              </w:r>
                              <w:r>
                                <w:rPr>
                                  <w:noProof/>
                                  <w:sz w:val="21"/>
                                  <w:szCs w:val="21"/>
                                </w:rPr>
                                <w:br/>
                              </w:r>
                              <w:r>
                                <w:rPr>
                                  <w:noProof/>
                                  <w:sz w:val="21"/>
                                  <w:szCs w:val="21"/>
                                </w:rPr>
                                <w:t xml:space="preserve">Zima bude ještě dlouhá </w:t>
                              </w:r>
                              <w:r>
                                <w:rPr>
                                  <w:noProof/>
                                  <w:sz w:val="21"/>
                                  <w:szCs w:val="21"/>
                                </w:rPr>
                                <w:br/>
                              </w:r>
                              <w:r>
                                <w:rPr>
                                  <w:noProof/>
                                  <w:sz w:val="21"/>
                                  <w:szCs w:val="21"/>
                                </w:rPr>
                                <w:t xml:space="preserve">Pokud byste silvestrovský program na horách nestihli, nesmutněte. Vždyť horská střediska mají před sebou ještě celou zimní sezónu. „ Lákadel na Dolní Moravě je spousta. Od ubytování přímo na sjezdovkách, vyžití v podobě Mamutí horské dráhy či Stezky v oblacích. Novinkou je večerní lyžování na sjezdovce přímo u hotelu, nová panoramatická venkovní terasa u horské chaty Slaměnka a potom věci, které zákazníci vnímají nepřímo, a to nejmodernější zasněžovací technologie v Česku. Devizou Dolní Moravy je spektrum služeb, zážitků, doslova od rána do večera + naprosto perfektní infrastruktura doprovodných služeb gastronomie, parkování, odbavovacího systému, zákaznického centra, půjčoven, servisů, lyžařské školy, je to toho opravdu hodně, stejně jako sněhu! Sněhu máme letos nejvíce za poslední roky. Počasí na horách odpovídá charakteru zimy tak, jak má v zimě být!“ je nadšený Tomáš Drápal. </w:t>
                              </w:r>
                              <w:r>
                                <w:rPr>
                                  <w:noProof/>
                                  <w:sz w:val="21"/>
                                  <w:szCs w:val="21"/>
                                </w:rPr>
                                <w:br/>
                              </w:r>
                              <w:r>
                                <w:rPr>
                                  <w:noProof/>
                                  <w:sz w:val="21"/>
                                  <w:szCs w:val="21"/>
                                </w:rPr>
                                <w:t xml:space="preserve">Prima sezónu slibuje i Harrachov a Hana Veselá: „ Harrachov nabízí řadu perfektně upravených běžeckých tratí a terénů pro skialpinismus. Na lyžaře jsou připravené a vybavené i naše půjčovny. Novinkou ve skiareálu je prodej permanentek online a ski depot přímo pod lanovkou na Čertovu horu. Zveme také k návštěvě našich nových webových stránek www.harrachovcard.cz a ke sledování našich sociálních sítích pod značkou Harrachov.“ </w:t>
                              </w:r>
                              <w:r>
                                <w:rPr>
                                  <w:noProof/>
                                  <w:sz w:val="21"/>
                                  <w:szCs w:val="21"/>
                                </w:rPr>
                                <w:br/>
                              </w:r>
                              <w:r>
                                <w:rPr>
                                  <w:noProof/>
                                  <w:sz w:val="21"/>
                                  <w:szCs w:val="21"/>
                                </w:rPr>
                                <w:t xml:space="preserve">A novinky očekávejte i na Lipně. „ Věříme, že všichni ocení dvě velké novinky v nabídce skipasů. Jsou jimi celodenní skipas, který je platný i na večerní lyžování a také přenosný skipas, po kterém byla poptávka hlavně ze strany rodičů mladších dětí. Novinkou pro všechny zimní návštěvníky bude také zmiňovaný hotel Element, restaurace Stodola i cukrárna Povidloň. Ty doplnily chybějící poptávku po kvalitní gastronomii i čtyřhvězdičkovém ubytování,“ uzavírá Olga Kneiflová. </w:t>
                              </w:r>
                              <w:r>
                                <w:rPr>
                                  <w:noProof/>
                                  <w:sz w:val="21"/>
                                  <w:szCs w:val="21"/>
                                </w:rPr>
                                <w:br/>
                              </w:r>
                              <w:r>
                                <w:rPr>
                                  <w:noProof/>
                                  <w:sz w:val="21"/>
                                  <w:szCs w:val="21"/>
                                </w:rPr>
                                <w:t xml:space="preserve">Nejnovější články z rubriky Česko a jeho regiony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2" w:name="_Toc256000006"/>
                              <w:r>
                                <w:rPr>
                                  <w:rFonts w:ascii="Arial" w:eastAsia="Arial" w:hAnsi="Arial" w:cs="Arial"/>
                                  <w:noProof/>
                                  <w:color w:val="FFFFFF"/>
                                  <w:sz w:val="0"/>
                                  <w:szCs w:val="0"/>
                                </w:rPr>
                                <w:t>Vánoce na lyžích budou!</w:t>
                              </w:r>
                              <w:bookmarkEnd w:id="22"/>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Vánoce na lyžích budou!</w:t>
                              </w:r>
                              <w:bookmarkStart w:id="23" w:name="Art__0__4"/>
                              <w:r>
                                <w:rPr>
                                  <w:rStyle w:val="any"/>
                                  <w:color w:val="21262A"/>
                                  <w:sz w:val="27"/>
                                  <w:szCs w:val="27"/>
                                  <w:u w:val="single" w:color="21262A"/>
                                </w:rPr>
                                <w:fldChar w:fldCharType="end"/>
                              </w:r>
                              <w:bookmarkEnd w:id="23"/>
                              <w:r>
                                <w:rPr>
                                  <w:noProof/>
                                  <w:sz w:val="26"/>
                                  <w:szCs w:val="26"/>
                                </w:rPr>
                                <w:t xml:space="preserve"> </w:t>
                              </w:r>
                              <w:r>
                                <w:rPr>
                                  <w:sz w:val="26"/>
                                  <w:szCs w:val="26"/>
                                </w:rPr>
                                <w:fldChar w:fldCharType="begin"/>
                              </w:r>
                              <w:r>
                                <w:rPr>
                                  <w:noProof/>
                                  <w:sz w:val="26"/>
                                  <w:szCs w:val="26"/>
                                </w:rPr>
                                <w:instrText xml:space="preserve"> HYPERLINK "https://www.e-vsudybyl.cz/clanek/vanoce-na-lyzich-budou-2021/"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e-vsudybyl.cz </w:t>
                              </w:r>
                              <w:r>
                                <w:rPr>
                                  <w:rStyle w:val="metadata-item"/>
                                  <w:noProof/>
                                </w:rPr>
                                <w:t xml:space="preserve">| </w:t>
                              </w:r>
                              <w:r>
                                <w:rPr>
                                  <w:rStyle w:val="metadata-value"/>
                                  <w:noProof/>
                                </w:rPr>
                                <w:t xml:space="preserve">21.12.2021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Období vánočních svátků je ideálním časem vyrazit na české hory a užít si výborných sněhových podmínek na sjezdovkách. Meteorologický výhled ukazuje, že sněhu na horách bude o Vánocích dostatek. Provozovatelé jsou na návštěvníky připraveni. Lyžaři si tak i díky nastoleným pravidlům plně zasportují po téměř dvou letech.</w:t>
                              </w:r>
                              <w:r>
                                <w:rPr>
                                  <w:noProof/>
                                  <w:sz w:val="21"/>
                                  <w:szCs w:val="21"/>
                                </w:rPr>
                                <w:br/>
                              </w:r>
                              <w:r>
                                <w:rPr>
                                  <w:noProof/>
                                  <w:sz w:val="21"/>
                                  <w:szCs w:val="21"/>
                                </w:rPr>
                                <w:br/>
                              </w:r>
                              <w:r>
                                <w:rPr>
                                  <w:noProof/>
                                  <w:sz w:val="21"/>
                                  <w:szCs w:val="21"/>
                                </w:rPr>
                                <w:t xml:space="preserve">Již nyní je v provozu okolo 60 % lyžařských areálů v ČR a do vánočních svátků bude díky mrazu a sněžení otevřena většina středisek a připraveny další kilometry sjezdových tratí. Ubytovací kapacity hlásí ještě volná místa, pro zimní pobyt na našich horách je vše připraveno. </w:t>
                              </w:r>
                              <w:r>
                                <w:rPr>
                                  <w:noProof/>
                                  <w:sz w:val="21"/>
                                  <w:szCs w:val="21"/>
                                </w:rPr>
                                <w:br/>
                              </w:r>
                              <w:r>
                                <w:rPr>
                                  <w:noProof/>
                                  <w:sz w:val="21"/>
                                  <w:szCs w:val="21"/>
                                </w:rPr>
                                <w:t xml:space="preserve">Protiepidemická opatření jsou nastavena přehledně a v podstatě stejně jako v alpských střediscích. Lyžování i další zimní aktivity ve skiareálech aktuálně probíhají v režimu ON (očkování, prodělaná nemoc). Pro osoby, kteří tuto podmínku splňují, se prakticky nic oproti minulým letům nemění. Stačí jen, když se při nákupu skipasu prokáží potvrzením o bezinfekčnosti tak, jak jsou zvyklí z dalších služeb. </w:t>
                              </w:r>
                              <w:r>
                                <w:rPr>
                                  <w:noProof/>
                                  <w:sz w:val="21"/>
                                  <w:szCs w:val="21"/>
                                </w:rPr>
                                <w:br/>
                              </w:r>
                              <w:r>
                                <w:rPr>
                                  <w:noProof/>
                                  <w:sz w:val="21"/>
                                  <w:szCs w:val="21"/>
                                </w:rPr>
                                <w:t xml:space="preserve">Výjimku z prokázání ON mají děti do dovršení 12 let věku. Děti od 12 do dovršení 18 let, rozočkované osoby a osoby s kontraindikací můžou doložit platný PCR test, který je hrazen pojišťovnou v množství pět testů měsíčně. </w:t>
                              </w:r>
                              <w:r>
                                <w:rPr>
                                  <w:noProof/>
                                  <w:sz w:val="21"/>
                                  <w:szCs w:val="21"/>
                                </w:rPr>
                                <w:br/>
                              </w:r>
                              <w:r>
                                <w:rPr>
                                  <w:noProof/>
                                  <w:sz w:val="21"/>
                                  <w:szCs w:val="21"/>
                                </w:rPr>
                                <w:t xml:space="preserve">Pro nošení respirátorů platí jednoduché pravidlo – všude vevnitř je třeba mít zakrytá ústa a nos, naopak na vzduchu to potřeba není. </w:t>
                              </w:r>
                              <w:r>
                                <w:rPr>
                                  <w:noProof/>
                                  <w:sz w:val="21"/>
                                  <w:szCs w:val="21"/>
                                </w:rPr>
                                <w:br/>
                              </w:r>
                              <w:r>
                                <w:rPr>
                                  <w:noProof/>
                                  <w:sz w:val="21"/>
                                  <w:szCs w:val="21"/>
                                </w:rPr>
                                <w:t xml:space="preserve">„Těší nás, že letošní lyžařská sezóna je již v plném proudu a české skiareály nám hlásí skvělé podmínky. Lyžování i další tradiční zimní sporty jsou zdravým pohybem na čerstvém vzduchu, proto jsme rádi, že letos můžeme s určitými opatřeními spustit vleky a lanovky naplno. Lyžaři si tak dopřejí upravených sjezdovek po téměř dvouleté pauze. Navíc očkovaní nebo ti, kteří nemoc již prodělali, můžou sportovat prakticky bez omezení. Rád bych apeloval na naše návštěvníky, aby se chovali odpovědně a mohli jsme si všichni užít provoz zimních středisek až do jara,“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4" w:name="_Toc256000007"/>
                              <w:r>
                                <w:rPr>
                                  <w:rFonts w:ascii="Arial" w:eastAsia="Arial" w:hAnsi="Arial" w:cs="Arial"/>
                                  <w:noProof/>
                                  <w:color w:val="FFFFFF"/>
                                  <w:sz w:val="0"/>
                                  <w:szCs w:val="0"/>
                                </w:rPr>
                                <w:t>Vánoce na lyžích budou! Hory hlásí výborné sněhové podmínky, dobrou předpověď počasí i přehledná pravidla, za jakých si lze na horách užít sníh</w:t>
                              </w:r>
                              <w:bookmarkEnd w:id="24"/>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Vánoce na lyžích budou! Hory hlásí výborné sněhové podmínky, dobrou předpověď počasí i přehledná pravidla, za jakých si lze na horách užít sníh</w:t>
                              </w:r>
                              <w:bookmarkStart w:id="25" w:name="Art__0__3"/>
                              <w:r>
                                <w:rPr>
                                  <w:rStyle w:val="any"/>
                                  <w:color w:val="21262A"/>
                                  <w:sz w:val="27"/>
                                  <w:szCs w:val="27"/>
                                  <w:u w:val="single" w:color="21262A"/>
                                </w:rPr>
                                <w:fldChar w:fldCharType="end"/>
                              </w:r>
                              <w:bookmarkEnd w:id="25"/>
                              <w:r>
                                <w:rPr>
                                  <w:noProof/>
                                  <w:sz w:val="26"/>
                                  <w:szCs w:val="26"/>
                                </w:rPr>
                                <w:t xml:space="preserve"> </w:t>
                              </w:r>
                              <w:r>
                                <w:rPr>
                                  <w:sz w:val="26"/>
                                  <w:szCs w:val="26"/>
                                </w:rPr>
                                <w:fldChar w:fldCharType="begin"/>
                              </w:r>
                              <w:r>
                                <w:rPr>
                                  <w:noProof/>
                                  <w:sz w:val="26"/>
                                  <w:szCs w:val="26"/>
                                </w:rPr>
                                <w:instrText xml:space="preserve"> HYPERLINK "https://tojesenzace.cz/2021/12/21/vanoce-na-lyzich-budou-hory-hlasi-vyborne-snehove-podminky-dobrou-predpoved-pocasi-i-prehledna-pravidla-za-jakych-si-lze-na-horach-uzit-snih/"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tojesenzace.cz </w:t>
                              </w:r>
                              <w:r>
                                <w:rPr>
                                  <w:rStyle w:val="metadata-item"/>
                                  <w:noProof/>
                                </w:rPr>
                                <w:t xml:space="preserve">| </w:t>
                              </w:r>
                              <w:r>
                                <w:rPr>
                                  <w:rStyle w:val="metadata-value"/>
                                  <w:noProof/>
                                </w:rPr>
                                <w:t xml:space="preserve">21.12.2021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Období vánočních svátků je ideálním časem vyrazit na české hory a užít si výborných sněhových podmínek na sjezdovkách.</w:t>
                              </w:r>
                              <w:r>
                                <w:rPr>
                                  <w:noProof/>
                                  <w:sz w:val="21"/>
                                  <w:szCs w:val="21"/>
                                </w:rPr>
                                <w:br/>
                              </w:r>
                              <w:r>
                                <w:rPr>
                                  <w:noProof/>
                                  <w:sz w:val="21"/>
                                  <w:szCs w:val="21"/>
                                </w:rPr>
                                <w:br/>
                              </w:r>
                              <w:r>
                                <w:rPr>
                                  <w:noProof/>
                                  <w:sz w:val="21"/>
                                  <w:szCs w:val="21"/>
                                </w:rPr>
                                <w:t xml:space="preserve">Meteorologický výhled ukazuje, že sněhu na horách bude o Vánocích dostatek. Provozovatelé jsou na návštěvníky připraveni. Lyžaři si tak i díky nastoleným pravidlům plně zasportují po téměř dvou letech. </w:t>
                              </w:r>
                              <w:r>
                                <w:rPr>
                                  <w:noProof/>
                                  <w:sz w:val="21"/>
                                  <w:szCs w:val="21"/>
                                </w:rPr>
                                <w:br/>
                              </w:r>
                              <w:r>
                                <w:rPr>
                                  <w:noProof/>
                                  <w:sz w:val="21"/>
                                  <w:szCs w:val="21"/>
                                </w:rPr>
                                <w:t xml:space="preserve">Již nyní je v provozu okolo 60 % lyžařských areálů v ČR a do vánočních svátků bude díky mrazu a sněžení otevřena většina středisek a připraveny další kilometry sjezdových tratí. Ubytovací kapacity hlásí ještě volná místa, pro zimní pobyt na našich horách je vše připraveno. </w:t>
                              </w:r>
                              <w:r>
                                <w:rPr>
                                  <w:noProof/>
                                  <w:sz w:val="21"/>
                                  <w:szCs w:val="21"/>
                                </w:rPr>
                                <w:br/>
                              </w:r>
                              <w:r>
                                <w:rPr>
                                  <w:noProof/>
                                  <w:sz w:val="21"/>
                                  <w:szCs w:val="21"/>
                                </w:rPr>
                                <w:t xml:space="preserve">Protiepidemická opatření jsou nastavena přehledně a v podstatě stejně jako v alpských střediscích. Lyžování i další zimní aktivity ve skiareálech aktuálně probíhají v režimu ON (očkování, prodělaná nemoc). Pro osoby, kteří tuto podmínku splňují, se prakticky nic oproti minulým letům nemění. Stačí jen, když se při nákupu skipasu prokáží potvrzením o bezinfekčnosti tak, jak jsou zvyklí z dalších služeb. </w:t>
                              </w:r>
                              <w:r>
                                <w:rPr>
                                  <w:noProof/>
                                  <w:sz w:val="21"/>
                                  <w:szCs w:val="21"/>
                                </w:rPr>
                                <w:br/>
                              </w:r>
                              <w:r>
                                <w:rPr>
                                  <w:noProof/>
                                  <w:sz w:val="21"/>
                                  <w:szCs w:val="21"/>
                                </w:rPr>
                                <w:t xml:space="preserve">Výjimku z prokázání ON mají děti do dovršení 12 let věku. Děti od 12 do dovršení 18 let, rozočkované osoby a osoby s kontraindikací můžou doložit platný PCR test, který je hrazen pojišťovnou v množství pět testů měsíčně. </w:t>
                              </w:r>
                              <w:r>
                                <w:rPr>
                                  <w:noProof/>
                                  <w:sz w:val="21"/>
                                  <w:szCs w:val="21"/>
                                </w:rPr>
                                <w:br/>
                              </w:r>
                              <w:r>
                                <w:rPr>
                                  <w:noProof/>
                                  <w:sz w:val="21"/>
                                  <w:szCs w:val="21"/>
                                </w:rPr>
                                <w:t xml:space="preserve">Pro nošení respirátorů platí jednoduché pravidlo – všude vevnitř je třeba mít zakrytá ústa a nos, naopak na vzduchu to potřeba není. </w:t>
                              </w:r>
                              <w:r>
                                <w:rPr>
                                  <w:noProof/>
                                  <w:sz w:val="21"/>
                                  <w:szCs w:val="21"/>
                                </w:rPr>
                                <w:br/>
                              </w:r>
                              <w:r>
                                <w:rPr>
                                  <w:noProof/>
                                  <w:sz w:val="21"/>
                                  <w:szCs w:val="21"/>
                                </w:rPr>
                                <w:t xml:space="preserve">„ Těší nás, že letošní lyžařská sezóna je již v plném proudu a české skiareály nám hlásí skvělé podmínky. Lyžování i další tradiční zimní sporty jsou zdravým pohybem na čerstvém vzduchu, proto jsme rádi, že letos můžeme s určitými opatřeními spustit vleky a lanovky naplno. Lyžaři si tak dopřejí upravených sjezdovek po téměř dvouleté pauze. Navíc očkovaní nebo ti, kteří nemoc již prodělali, můžou sportovat prakticky bez omezení. Rád bych apeloval na naše návštěvníky, aby se chovali odpovědně a mohli jsme si všichni užít provoz zimních středisek až do jara, “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t xml:space="preserve">Opatření ve skiareálech: </w:t>
                              </w:r>
                              <w:r>
                                <w:rPr>
                                  <w:noProof/>
                                  <w:sz w:val="21"/>
                                  <w:szCs w:val="21"/>
                                </w:rPr>
                                <w:br/>
                              </w:r>
                              <w:r>
                                <w:rPr>
                                  <w:noProof/>
                                  <w:sz w:val="21"/>
                                  <w:szCs w:val="21"/>
                                </w:rPr>
                                <w:t xml:space="preserve">Nákup skipasu </w:t>
                              </w:r>
                              <w:r>
                                <w:rPr>
                                  <w:noProof/>
                                  <w:sz w:val="21"/>
                                  <w:szCs w:val="21"/>
                                </w:rPr>
                                <w:br/>
                              </w:r>
                              <w:r>
                                <w:rPr>
                                  <w:noProof/>
                                  <w:sz w:val="21"/>
                                  <w:szCs w:val="21"/>
                                </w:rPr>
                                <w:t xml:space="preserve">Při nákupu skipasů musí každý návštěvník doložit potvrzení o bezinfekčnosti ON. Často se předkládá prodávající obsluze nebo se skenuje skrze speciální zařízení u pokladen. </w:t>
                              </w:r>
                              <w:r>
                                <w:rPr>
                                  <w:noProof/>
                                  <w:sz w:val="21"/>
                                  <w:szCs w:val="21"/>
                                </w:rPr>
                                <w:br/>
                              </w:r>
                              <w:r>
                                <w:rPr>
                                  <w:noProof/>
                                  <w:sz w:val="21"/>
                                  <w:szCs w:val="21"/>
                                </w:rPr>
                                <w:t xml:space="preserve">Venkovní aktivity </w:t>
                              </w:r>
                              <w:r>
                                <w:rPr>
                                  <w:noProof/>
                                  <w:sz w:val="21"/>
                                  <w:szCs w:val="21"/>
                                </w:rPr>
                                <w:br/>
                              </w:r>
                              <w:r>
                                <w:rPr>
                                  <w:noProof/>
                                  <w:sz w:val="21"/>
                                  <w:szCs w:val="21"/>
                                </w:rPr>
                                <w:t xml:space="preserve">Veškeré venkovní aktivity probíhají bez jakéhokoli opatření stejně, jak jsou návštěvníci zvyklí z minulých let. </w:t>
                              </w:r>
                              <w:r>
                                <w:rPr>
                                  <w:noProof/>
                                  <w:sz w:val="21"/>
                                  <w:szCs w:val="21"/>
                                </w:rPr>
                                <w:br/>
                              </w:r>
                              <w:r>
                                <w:rPr>
                                  <w:noProof/>
                                  <w:sz w:val="21"/>
                                  <w:szCs w:val="21"/>
                                </w:rPr>
                                <w:t xml:space="preserve">Vnitřní prostory </w:t>
                              </w:r>
                              <w:r>
                                <w:rPr>
                                  <w:noProof/>
                                  <w:sz w:val="21"/>
                                  <w:szCs w:val="21"/>
                                </w:rPr>
                                <w:br/>
                              </w:r>
                              <w:r>
                                <w:rPr>
                                  <w:noProof/>
                                  <w:sz w:val="21"/>
                                  <w:szCs w:val="21"/>
                                </w:rPr>
                                <w:t xml:space="preserve">Do veškerých vnitřních prostor, včetně uzavřených lanových drah, je vstup dovolen pouze s ochrannou dýchacích cest (nanorouška, respirátor). </w:t>
                              </w:r>
                              <w:r>
                                <w:rPr>
                                  <w:noProof/>
                                  <w:sz w:val="21"/>
                                  <w:szCs w:val="21"/>
                                </w:rPr>
                                <w:br/>
                              </w:r>
                              <w:r>
                                <w:rPr>
                                  <w:noProof/>
                                  <w:sz w:val="21"/>
                                  <w:szCs w:val="21"/>
                                </w:rPr>
                                <w:t xml:space="preserve">Foto: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6" w:name="_Toc256000008"/>
                              <w:r>
                                <w:rPr>
                                  <w:rFonts w:ascii="Arial" w:eastAsia="Arial" w:hAnsi="Arial" w:cs="Arial"/>
                                  <w:noProof/>
                                  <w:color w:val="FFFFFF"/>
                                  <w:sz w:val="0"/>
                                  <w:szCs w:val="0"/>
                                </w:rPr>
                                <w:t>Zprávy 17:00</w:t>
                              </w:r>
                              <w:bookmarkEnd w:id="26"/>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17:00</w:t>
                              </w:r>
                              <w:bookmarkStart w:id="27" w:name="Art__0__2"/>
                              <w:r>
                                <w:rPr>
                                  <w:rStyle w:val="any"/>
                                  <w:color w:val="21262A"/>
                                  <w:sz w:val="27"/>
                                  <w:szCs w:val="27"/>
                                  <w:u w:val="single" w:color="21262A"/>
                                </w:rPr>
                                <w:fldChar w:fldCharType="end"/>
                              </w:r>
                              <w:bookmarkEnd w:id="2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ZET </w:t>
                              </w:r>
                              <w:r>
                                <w:rPr>
                                  <w:rStyle w:val="metadata-item"/>
                                  <w:noProof/>
                                </w:rPr>
                                <w:t xml:space="preserve">| </w:t>
                              </w:r>
                              <w:r>
                                <w:rPr>
                                  <w:rStyle w:val="metadata-value"/>
                                  <w:noProof/>
                                </w:rPr>
                                <w:t xml:space="preserve">20.12.2021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Češka Tereza Hlůšková, kterou celníci v lednu 2018 zadrželi na letišti v pákistánském Láhauru s devíti kilogramy heroinu. Podle serveru blesk cz opustila Pákistán. Ministerstvo zahraničí informaci nepotvrdilo. Hlůšková byla v listopadu propuštěna z vězení. Premiér Petr Fiala ODS na počátku roku přednese svůj novoroční projev, řekl to dnes mluvčí vlády Václav Smolka. Bude tak o první Fialu projev v pozici předsedy vlády. V plánu má na nový rok k národu promluvit také předseda senátu Miloš Vystrčil ODS. Šéfka sněmovny Markéta Pekarová Adamová TOP 09, nikoliv. Evropská komise schválila nasazení vakcíny proti nemoci covid-19 od firmy Novavax. Evropská unie tak má k dispozici pátou očkovací látku.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Hygieniky v Libereckém kraji čekají na potvrzení dalších dvou případů s podezřením na variantu covidu Omikron. Všichni pozitivní přijeli ze zahraničí dnes laboratoř krajské nemocnice Liberec potvrdila 3 případy nákazy v mikronech. Po dnešním jednání krizového štábu Libereckého kraje to řekla zástupkyně ředitele Krajské hygienické stanice. Vane Windová.</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3 případy. Minulý týden byl skutečně sekvenační potvrzené. V jednom případě se jedná o manželé. Oba jsou ročník 49 50 cestovatelskou anamnézou. Jedná se o manželský pár a byly tam pouze 1 úzký rodinný kontakt. A osoba je v karanténě pozitivní osoby v izolaci. Třetí osoba je mladá žena, která má také cestovatelskou anamnézu. Kontakty byly vyhledány a totéž osoba izolaci kontakty v karanténě. V rámci předběžné opatrnosti sledujeme i všechny souvislosti.</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 xml:space="preserve">Horská střediska v Česku navštívily o víkendu tisíce lyžařů provozovatelé lyžařských areálů plánují v příštích dnech díky avizovanému ochlazení opět spustit sněžná děla, aby do Vánoc sjezdovky lyžařům nabídli optimální podmínky, jestli jsou střediska na Vánoce obsazená, řekl ve vysílání rádia zet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Kapacity plné úplně nejsou, protože všichni asi vnímáme. Tady tu situaci kolem sebe, kdy ty lokace se posunují opravdu až na poslední dny těsně před nájezdem těch hotelů, takže nelze úplně nějak jako vypovídat týden dopředu ani 14 dní, jaká ta obsazenost bude v každém případě tam mírná obleva, která v podstatě někdy včera skončila, tak na horách nenapáchala až tak velkou škodu. Sníh zůstal ležet i mimo sjezdové tratě.</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Sport na rádiu zet.</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Novou posilou fotbalistů pražské Sparty se stal útočník Tomáš Čvančara. Jedenadvacetiletý ofenzívní hráč člena reprezentačního týmu do 21 let. Přestoupil do třetího týmu aktuálního ročníku české nejvyšší soutěže z Jablonce nad Nisou. Na Letné podepsal víceletý kontrakt.</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8" w:name="_Toc256000009"/>
                              <w:r>
                                <w:rPr>
                                  <w:rFonts w:ascii="Arial" w:eastAsia="Arial" w:hAnsi="Arial" w:cs="Arial"/>
                                  <w:noProof/>
                                  <w:color w:val="FFFFFF"/>
                                  <w:sz w:val="0"/>
                                  <w:szCs w:val="0"/>
                                </w:rPr>
                                <w:t>Pomalu se rozbíhá hlavní turistická sezóna na českých a moravských horách</w:t>
                              </w:r>
                              <w:bookmarkEnd w:id="28"/>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Pomalu se rozbíhá hlavní turistická sezóna na českých a moravských horách</w:t>
                              </w:r>
                              <w:bookmarkStart w:id="29" w:name="Art__0__1"/>
                              <w:r>
                                <w:rPr>
                                  <w:rStyle w:val="any"/>
                                  <w:color w:val="21262A"/>
                                  <w:sz w:val="27"/>
                                  <w:szCs w:val="27"/>
                                  <w:u w:val="single" w:color="21262A"/>
                                </w:rPr>
                                <w:fldChar w:fldCharType="end"/>
                              </w:r>
                              <w:bookmarkEnd w:id="2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Radiožurnál </w:t>
                              </w:r>
                              <w:r>
                                <w:rPr>
                                  <w:rStyle w:val="metadata-item"/>
                                  <w:noProof/>
                                </w:rPr>
                                <w:t xml:space="preserve">| </w:t>
                              </w:r>
                              <w:r>
                                <w:rPr>
                                  <w:rStyle w:val="metadata-value"/>
                                  <w:noProof/>
                                </w:rPr>
                                <w:t xml:space="preserve">20.12.2021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noProof/>
                                  <w:sz w:val="21"/>
                                  <w:szCs w:val="21"/>
                                </w:rPr>
                                <w:t xml:space="preserve">Za této situace se pomalu rozbíhá hlavní turistická sezóna na českých a moravských horách. Zatím se lyžuje spíš jen ve větších střediscích. Nejen v nich ale provozovatelé zajímá, jaké další kroky vláda podnikne ve snaze zbrzdit postup epidemie. Víc si řekneme s </w:t>
                              </w:r>
                              <w:r>
                                <w:rPr>
                                  <w:rStyle w:val="any"/>
                                  <w:noProof/>
                                  <w:sz w:val="21"/>
                                  <w:szCs w:val="21"/>
                                  <w:shd w:val="clear" w:color="auto" w:fill="F9C812"/>
                                </w:rPr>
                                <w:t>Liborem</w:t>
                              </w:r>
                              <w:r>
                                <w:rPr>
                                  <w:noProof/>
                                  <w:sz w:val="21"/>
                                  <w:szCs w:val="21"/>
                                </w:rPr>
                                <w:t xml:space="preserve"> </w:t>
                              </w:r>
                              <w:r>
                                <w:rPr>
                                  <w:rStyle w:val="any"/>
                                  <w:noProof/>
                                  <w:sz w:val="21"/>
                                  <w:szCs w:val="21"/>
                                  <w:shd w:val="clear" w:color="auto" w:fill="F9C812"/>
                                </w:rPr>
                                <w:t>Knotem</w:t>
                              </w:r>
                              <w:r>
                                <w:rPr>
                                  <w:noProof/>
                                  <w:sz w:val="21"/>
                                  <w:szCs w:val="21"/>
                                </w:rPr>
                                <w:t xml:space="preserve"> ředitelem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dobrý den.</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Dobrý večer.</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noProof/>
                                  <w:sz w:val="21"/>
                                  <w:szCs w:val="21"/>
                                </w:rPr>
                                <w:t>Byl už uplynulý víkend rušnější než ty předchozí?</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Rušnější určitě byl než ten předchozí, ale ještě to samozřejmě má daleko do, dejme tomu, vánočních svátků, respektive po vánočních svátcích 26, 28. prosinec, kdy se předpokládá ta hlavní sezóna, ale tak samozřejmě jsme rádi, že to už může fungovat od toho třetího, mnohdy od 10. prosince. Ta návštěvnost byla relativně slušná.</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noProof/>
                                  <w:sz w:val="21"/>
                                  <w:szCs w:val="21"/>
                                </w:rPr>
                                <w:t>Vy víte, jaká pravidla vás čekají, ale jsou ta současná nastavená dostatečně jasně? Tušíte, jestli se bude ještě něco měnit právě třeba v souvislosti s Vánoci a Silvestrem?</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Tak my za Asociaci komunikujeme, jak s tím předchozím vedením ministerstva zdravotnictví, případně MPO, tak s těmi novými, čili ta pravidla nějakým způsobem vznikala, po nechci říct po dohodě tak, aby byla akceptovatelná z obou stran. Takže jsou, dejme tomu, nastavená optimálně, protože samozřejmě bez pravidel by to určitě nešlo. Dá se říct, že kopírují to, co je běžné v jiných alpských zemích pro lyžování, čili je to ten předpoklad očkování nebo nemoc, který se prostě musí holt dodržovat. Díky tomu máme v podstatě ty lidi dost odfiltrované v rámci těch areálů. Nakonec tady tahleta skupina osob se musí prokazovat i u ubytovacích kapacit i restaurací, bufetů, občerstvení, takže od hory jsou sice jenom pro očkované, ale zato bez jakýchkoliv větších omezení.</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noProof/>
                                  <w:sz w:val="21"/>
                                  <w:szCs w:val="21"/>
                                </w:rPr>
                                <w:t>Jak to na horách konkrétně funguje? Vím, že v Rakousku si člověk nekoupí permanentku na vlek, pokud se neprokáže právě buď průkazem o očkování, anebo tedy prodělání nemoci?</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Podobné je to u nás. Ta pravidla jsou někdy od poloviny listopadu daná. Mohou si je prohlédnout, jak samozřejmě návštěvníci, tak oni provozovatelé. Co se týče toho, co jste se ptala, tak samozřejmě bezinfekčnost tzn. ať už papírovou metodou, anebo aplikací Tečka a podobně se prokazuje, jak při nákupu toho skipasu na kamenné pokladně, tzn. běžně tak, jako když jdete třeba do kina, tak si nějakýma kleštěmi, čtečkou, nebo i aplikací Čtečka si to pokladní odpípne. Podobně je to na online prodeji. Tam je potřeba nějakým způsobem taky nahrát, potvrdit. A třetí povinnost, kterou nám dává to mimořádné opatření, je nějaká náhodná kontrola potom v těch přepravních prostorech.</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noProof/>
                                  <w:sz w:val="21"/>
                                  <w:szCs w:val="21"/>
                                </w:rPr>
                                <w:t>Zaznamenáte nějaké problémy v souvislosti s touhle kontrolou a s takto tedy regulovaný nákupem lístků na sjezdovky, na vleky?</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Problémy jsou ojedinělé velmi, řekl bych málo. Je to spíš, jsou to komplikace třeba s fungování těch online systémů, které se samozřejmě teď ověřují o těch víkendech. Občas se tam objeví nějaká, dejme tomu, IT chyba, takže s tím jsou spíš problémy, které se vychytají, ale účastníci, návštěvníci to respektují. Ta pravidla jsou relativně jednoduchá, i co se třeba respirátorů, tak platí jednoduché pravidlo to, co je vevnitř, tzn. v budovách uvnitř nebo třeba v kabinových lanovkách uzavřených, tak je prostě s respirátorem. Všechno ostatní, co je venku tak je bez a lidi to respektují a až na výjimky to samozřejmě je o tom, abychom dodržovali ta pravidla nejenom v lyžařském areálu, protože tam je to všechno na vzduchu. To víme dlouhodobě, že není z epidemiologického hlediska rizikové, ale spíš u těch ostatních aktivit, jako je restaurace, ubytování a podobně.</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noProof/>
                                  <w:sz w:val="21"/>
                                  <w:szCs w:val="21"/>
                                </w:rPr>
                                <w:t>Vím, že se ta sezóna teprve rozbíhá, ale myslíte si, že jsem tohle nařízení odrazí nějak na návštěvnosti českých hor a moravských?</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Určitě se odrazí, to bychom si lhali do kapsy, takže pokud máme řádově 70 % lidí očkovaných, no tak těch 30 % si ten skipas koupit nemůže. Čili to je jeden dopad. Druhý je ten, že to příhraničí, které ty státy, které jsou u nás typu Polsko, Německo, ale i třeba Benelux, kteří jsou docela častými návštěvníky v některých areálech, tak samozřejmě díky těm komplikacím a ne úplně sladěnému postupu jednotlivých zemí to můžou samozřejmě jaksi odskákat v tom slova smyslu, že si netroufnou jet do zahraničí návrh, čili to je další úbytek našich klientů, ale my doufáme, že po těch téměř dvou letech tam jaksi chuť lyžovat bude velká a jak říkám pro očkované, popřípadě prodělané nemoci ta opatření jsou relativně mírná v tom slova smyslu, že to neobtěžuje už v tom středisku. A doufám, že se všichni budou chovat odpovědně natolik, abychom si zalyžovali nejenom v lednu, ale po celou tu zimní sezónu.</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byl naším hostem. Děkuju za to, hezký večer.</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Děkuju vám. Na slyšenou.</w:t>
                              </w:r>
                              <w:r>
                                <w:rPr>
                                  <w:noProof/>
                                  <w:sz w:val="21"/>
                                  <w:szCs w:val="21"/>
                                </w:rPr>
                                <w:br/>
                              </w:r>
                              <w:r>
                                <w:rPr>
                                  <w:noProof/>
                                  <w:sz w:val="21"/>
                                  <w:szCs w:val="21"/>
                                </w:rPr>
                                <w:br/>
                              </w:r>
                              <w:r>
                                <w:rPr>
                                  <w:rStyle w:val="any"/>
                                  <w:b/>
                                  <w:bCs/>
                                  <w:noProof/>
                                  <w:sz w:val="21"/>
                                  <w:szCs w:val="21"/>
                                </w:rPr>
                                <w:t>Věra ŠTECHROVÁ, moderátorka</w:t>
                              </w:r>
                              <w:r>
                                <w:rPr>
                                  <w:noProof/>
                                  <w:sz w:val="21"/>
                                  <w:szCs w:val="21"/>
                                </w:rPr>
                                <w:t xml:space="preserve"> </w:t>
                              </w:r>
                              <w:r>
                                <w:rPr>
                                  <w:noProof/>
                                  <w:sz w:val="21"/>
                                  <w:szCs w:val="21"/>
                                </w:rPr>
                                <w:br/>
                              </w:r>
                              <w:r>
                                <w:rPr>
                                  <w:noProof/>
                                  <w:sz w:val="21"/>
                                  <w:szCs w:val="21"/>
                                </w:rPr>
                                <w:t>To byla podvečerní publicistika. Najde nás ve všech podcastových aplikacích. No a teď jsou na řadě aktuální zprávy.</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0" w:name="_Toc256000010"/>
                              <w:r>
                                <w:rPr>
                                  <w:rStyle w:val="any"/>
                                  <w:noProof/>
                                  <w:color w:val="FFFFFF"/>
                                  <w:sz w:val="0"/>
                                  <w:szCs w:val="0"/>
                                  <w:shd w:val="clear" w:color="auto" w:fill="F9C812"/>
                                </w:rPr>
                                <w:t>Libor</w:t>
                              </w:r>
                              <w:r>
                                <w:rPr>
                                  <w:noProof/>
                                  <w:color w:val="FFFFFF"/>
                                  <w:sz w:val="0"/>
                                  <w:szCs w:val="0"/>
                                </w:rPr>
                                <w:t xml:space="preserve"> </w:t>
                              </w:r>
                              <w:r>
                                <w:rPr>
                                  <w:rStyle w:val="any"/>
                                  <w:noProof/>
                                  <w:color w:val="FFFFFF"/>
                                  <w:sz w:val="0"/>
                                  <w:szCs w:val="0"/>
                                  <w:shd w:val="clear" w:color="auto" w:fill="F9C812"/>
                                </w:rPr>
                                <w:t>Knot</w:t>
                              </w:r>
                              <w:r>
                                <w:rPr>
                                  <w:noProof/>
                                  <w:color w:val="FFFFFF"/>
                                  <w:sz w:val="0"/>
                                  <w:szCs w:val="0"/>
                                </w:rPr>
                                <w:t>: Skipasy letos podraží o 10 až 15 procent</w:t>
                              </w:r>
                              <w:bookmarkEnd w:id="30"/>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Libor</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Knot</w:t>
                              </w:r>
                              <w:r>
                                <w:rPr>
                                  <w:rStyle w:val="any"/>
                                  <w:noProof/>
                                  <w:color w:val="21262A"/>
                                  <w:sz w:val="27"/>
                                  <w:szCs w:val="27"/>
                                  <w:u w:val="single" w:color="21262A"/>
                                </w:rPr>
                                <w:t>: Skipasy letos podraží o 10 až 15 procent</w:t>
                              </w:r>
                              <w:bookmarkStart w:id="31" w:name="Art__0__0"/>
                              <w:r>
                                <w:rPr>
                                  <w:rStyle w:val="any"/>
                                  <w:color w:val="21262A"/>
                                  <w:sz w:val="27"/>
                                  <w:szCs w:val="27"/>
                                  <w:u w:val="single" w:color="21262A"/>
                                </w:rPr>
                                <w:fldChar w:fldCharType="end"/>
                              </w:r>
                              <w:bookmarkEnd w:id="31"/>
                              <w:r>
                                <w:rPr>
                                  <w:noProof/>
                                  <w:sz w:val="26"/>
                                  <w:szCs w:val="26"/>
                                </w:rPr>
                                <w:t xml:space="preserve"> </w:t>
                              </w:r>
                              <w:r>
                                <w:rPr>
                                  <w:sz w:val="26"/>
                                  <w:szCs w:val="26"/>
                                </w:rPr>
                                <w:fldChar w:fldCharType="begin"/>
                              </w:r>
                              <w:r>
                                <w:rPr>
                                  <w:noProof/>
                                  <w:sz w:val="26"/>
                                  <w:szCs w:val="26"/>
                                </w:rPr>
                                <w:instrText xml:space="preserve"> HYPERLINK "https://www.radiozet.cz/clanek/libor-knot-skipasy-letos-podrazi-o-10-az-15-procent"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radiozet.cz </w:t>
                              </w:r>
                              <w:r>
                                <w:rPr>
                                  <w:rStyle w:val="metadata-item"/>
                                  <w:noProof/>
                                </w:rPr>
                                <w:t xml:space="preserve">| </w:t>
                              </w:r>
                              <w:r>
                                <w:rPr>
                                  <w:rStyle w:val="metadata-value"/>
                                  <w:noProof/>
                                </w:rPr>
                                <w:t xml:space="preserve">17.12.2021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Letošní lyžařská sezóna se zažíná rozjíždět. Zimním střediskům zatím počasí přeje, a tak mohly začít i zasněžovat umělým sněhem. Jaká opatření proti covid-19 aktuálně platí pro lyžaře v Česku a za hranicemi? Vyčíslily už areály škody za loňskou zimu a jak by zhodnotily kompenzace od státu? Budou nuceni zdražovat? To sdělil rádiu Z ředitel </w:t>
                              </w:r>
                              <w:r>
                                <w:rPr>
                                  <w:rStyle w:val="any"/>
                                  <w:noProof/>
                                  <w:sz w:val="21"/>
                                  <w:szCs w:val="21"/>
                                  <w:shd w:val="clear" w:color="auto" w:fill="F9C812"/>
                                </w:rPr>
                                <w:t>Asociací</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t xml:space="preserve">Letošní zima je podle Knota pro všechny provozovatele lyžařských areálu velkou nadějí. Loni byly mimo provoz skoro celou sezónu a tržby byly mizerné. „ Když vezmeme tržby, které jsou 3,5 až 4 miliardy korun, tak ty byly v podstatě někde na úrovni 1 až 2 %, “ uvedl ředitel Asociace. Naštěstí jim stát v rámci programu Covid sport pomohl a vyplácel kompenzace. „J ednotlivým žadatelům uhradili 50 % nákladů. To znamená, že si na tu druhou polovinu museli majitelé půjčit nebo sáhnout do zásob, “ popisuje a dodává, že jsou všichni rádi, že aspoň něco dostali. </w:t>
                              </w:r>
                              <w:r>
                                <w:rPr>
                                  <w:noProof/>
                                  <w:sz w:val="21"/>
                                  <w:szCs w:val="21"/>
                                </w:rPr>
                                <w:br/>
                              </w:r>
                              <w:r>
                                <w:rPr>
                                  <w:noProof/>
                                  <w:sz w:val="21"/>
                                  <w:szCs w:val="21"/>
                                </w:rPr>
                                <w:t xml:space="preserve">Bez finanční pomoci by některá střediska loňskou sezónu nepřežila. Naštěstí nemá ředitel Asociace zimních středisek zprávy o tom, že by nějaký provozovatel zkrachoval. Přesto to bude někdo dohánět rok, tři až víc let. </w:t>
                              </w:r>
                              <w:r>
                                <w:rPr>
                                  <w:noProof/>
                                  <w:sz w:val="21"/>
                                  <w:szCs w:val="21"/>
                                </w:rPr>
                                <w:br/>
                              </w:r>
                              <w:r>
                                <w:rPr>
                                  <w:noProof/>
                                  <w:sz w:val="21"/>
                                  <w:szCs w:val="21"/>
                                </w:rPr>
                                <w:t xml:space="preserve">Co všechno potřebujeme, když chceme vyrazit na lyže? </w:t>
                              </w:r>
                              <w:r>
                                <w:rPr>
                                  <w:noProof/>
                                  <w:sz w:val="21"/>
                                  <w:szCs w:val="21"/>
                                </w:rPr>
                                <w:br/>
                              </w:r>
                              <w:r>
                                <w:rPr>
                                  <w:noProof/>
                                  <w:sz w:val="21"/>
                                  <w:szCs w:val="21"/>
                                </w:rPr>
                                <w:t xml:space="preserve">Aktuálně musí všichni návštěvníci lyžařských areálů mít očkování nebo prodělané onemocnění. Výjimku mají děti od 12 do 18 let, ty se mohou prokázat negativním PCR testem. „ Je to předpoklad k tomu, aby vám prodali skipas. Kontroluje se to na pokladnách i při nákupu přes internet, “ popisuje Knot. Dokonce střediska zřídila speciální covid hlídky, které návštěvníky namátkově kontrolují v přepravním prostoru. </w:t>
                              </w:r>
                              <w:r>
                                <w:rPr>
                                  <w:noProof/>
                                  <w:sz w:val="21"/>
                                  <w:szCs w:val="21"/>
                                </w:rPr>
                                <w:br/>
                              </w:r>
                              <w:r>
                                <w:rPr>
                                  <w:noProof/>
                                  <w:sz w:val="21"/>
                                  <w:szCs w:val="21"/>
                                </w:rPr>
                                <w:t xml:space="preserve">V zahraničích zemích kontrolují lyžaře taky. Jen Švýcarsko certifikáty nevyžaduje. „ Tam to zkouší jen s rouškami, “ dodal ředitel. </w:t>
                              </w:r>
                              <w:r>
                                <w:rPr>
                                  <w:noProof/>
                                  <w:sz w:val="21"/>
                                  <w:szCs w:val="21"/>
                                </w:rPr>
                                <w:br/>
                              </w:r>
                              <w:r>
                                <w:rPr>
                                  <w:noProof/>
                                  <w:sz w:val="21"/>
                                  <w:szCs w:val="21"/>
                                </w:rPr>
                                <w:t xml:space="preserve">Skipasy podraží </w:t>
                              </w:r>
                              <w:r>
                                <w:rPr>
                                  <w:noProof/>
                                  <w:sz w:val="21"/>
                                  <w:szCs w:val="21"/>
                                </w:rPr>
                                <w:br/>
                              </w:r>
                              <w:r>
                                <w:rPr>
                                  <w:noProof/>
                                  <w:sz w:val="21"/>
                                  <w:szCs w:val="21"/>
                                </w:rPr>
                                <w:t xml:space="preserve">Z důvodů růstu energií a loňského lockdownu podraží i jednotlivá střediska o 10 až 15 %. „ Ten rozdíl minimální a maximální ceny roste rok od roku, “ říká Knot a dodává, že navýšení nebude velké. </w:t>
                              </w:r>
                              <w:r>
                                <w:rPr>
                                  <w:noProof/>
                                  <w:sz w:val="21"/>
                                  <w:szCs w:val="21"/>
                                </w:rPr>
                                <w:br/>
                              </w:r>
                              <w:r>
                                <w:rPr>
                                  <w:noProof/>
                                  <w:sz w:val="21"/>
                                  <w:szCs w:val="21"/>
                                </w:rPr>
                                <w:br/>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50E19-8357-42F3-A332-7E68F315AE20}"/>
</file>

<file path=customXml/itemProps2.xml><?xml version="1.0" encoding="utf-8"?>
<ds:datastoreItem xmlns:ds="http://schemas.openxmlformats.org/officeDocument/2006/customXml" ds:itemID="{9ABACBD1-3567-4CFC-813D-B25A1A6A0FF5}"/>
</file>

<file path=customXml/itemProps3.xml><?xml version="1.0" encoding="utf-8"?>
<ds:datastoreItem xmlns:ds="http://schemas.openxmlformats.org/officeDocument/2006/customXml" ds:itemID="{999DBC2B-34CC-4E68-A1F5-9170A7E51C2F}"/>
</file>

<file path=docProps/app.xml><?xml version="1.0" encoding="utf-8"?>
<Properties xmlns="http://schemas.openxmlformats.org/officeDocument/2006/extended-properties" xmlns:vt="http://schemas.openxmlformats.org/officeDocument/2006/docPropsVTypes">
  <TotalTime>0</TotalTime>
  <Pages>17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