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504658426"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3</w:t>
                        </w:r>
                        <w:r>
                          <w:rPr>
                            <w:rStyle w:val="any"/>
                            <w:noProof/>
                            <w:color w:val="FFFFFF"/>
                            <w:sz w:val="26"/>
                            <w:szCs w:val="26"/>
                          </w:rPr>
                          <w:t>, 25.02.2022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1. 18.02.2022</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Sněhové podmínky na horách jsou vynikající. Rezervací ubytování nic nezkazíte</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2. 19.02.2022</w:t>
                  </w:r>
                  <w:r>
                    <w:tab/>
                  </w:r>
                  <w:r>
                    <w:fldChar w:fldCharType="begin"/>
                  </w:r>
                  <w:r>
                    <w:instrText xml:space="preserve"> PAGEREF _Toc256000002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Hory se proměnily v ledovec</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3. 25.02.2022</w:t>
                  </w:r>
                  <w:r>
                    <w:tab/>
                  </w:r>
                  <w:r>
                    <w:fldChar w:fldCharType="begin"/>
                  </w:r>
                  <w:r>
                    <w:instrText xml:space="preserve"> PAGEREF _Toc256000004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Přijde mi, že dnešní generace je línější, než jsme byli my</w:t>
                  </w:r>
                  <w:r>
                    <w:tab/>
                  </w:r>
                  <w:r>
                    <w:fldChar w:fldCharType="begin"/>
                  </w:r>
                  <w:r>
                    <w:instrText xml:space="preserve"> PAGEREF _Toc256000005 \h </w:instrText>
                  </w:r>
                  <w:r>
                    <w:fldChar w:fldCharType="separate"/>
                  </w:r>
                  <w:r>
                    <w:t>4</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 w:name="topic_18.02.2022"/>
                  <w:r>
                    <w:rPr>
                      <w:rStyle w:val="topic-name-0"/>
                      <w:noProof/>
                      <w:sz w:val="27"/>
                      <w:szCs w:val="27"/>
                      <w:shd w:val="clear" w:color="auto" w:fill="auto"/>
                    </w:rPr>
                    <w:t>18.02.2022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Sněhové podmínky na horách jsou vynikající. Rezervací ubytování nic nezkazíte</w:t>
                  </w:r>
                  <w:bookmarkStart w:id="2" w:name="TOC__0__0"/>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"https://www.idnes.cz/ekonomika/domaci/hory-lyzovani-obsazenost-hotely-jarni-prazdniny.A220218_132846_ekonomika_vebe"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ekonomika.iDNES.cz </w:t>
                  </w:r>
                  <w:r>
                    <w:rPr>
                      <w:rStyle w:val="metadata-item"/>
                      <w:noProof/>
                    </w:rPr>
                    <w:t xml:space="preserve">| </w:t>
                  </w:r>
                  <w:r>
                    <w:rPr>
                      <w:rStyle w:val="metadata-value"/>
                      <w:noProof/>
                    </w:rPr>
                    <w:t xml:space="preserve">18.02.2022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vebe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prakticky ve všech horských střediscích. Díky tomu si milovníci zimních sportů můžou užívat upravených sjezdovek i běžeckých tras,“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Kateřina Neumannová. Na pěti stovkách kilometrů upravených sjezdovek leží v průměru půl metru sněhu, a to...</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3" w:name="topic_19.02.2022"/>
                  <w:r>
                    <w:rPr>
                      <w:rStyle w:val="topic-name-0"/>
                      <w:noProof/>
                      <w:sz w:val="27"/>
                      <w:szCs w:val="27"/>
                      <w:shd w:val="clear" w:color="auto" w:fill="auto"/>
                    </w:rPr>
                    <w:t>19.02.2022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3"/>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Hory se proměnily v ledovec</w:t>
                  </w:r>
                  <w:bookmarkStart w:id="4" w:name="TOC__0__1"/>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19.02.2022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11 </w:t>
                  </w:r>
                  <w:r>
                    <w:rPr>
                      <w:rStyle w:val="metadata-item"/>
                      <w:noProof/>
                    </w:rPr>
                    <w:t>| Autor: </w:t>
                  </w:r>
                  <w:r>
                    <w:rPr>
                      <w:rStyle w:val="metadata-value"/>
                      <w:noProof/>
                    </w:rPr>
                    <w:t xml:space="preserve">(pra)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Labe, u Kozích hřbetů, v Labském, Obřím, Dlouhém a Modrém dole. Povrch sjezdovek pokrytých zhruba 80 centimetry sněhu mráz výrazně zrychlil. „Sněhové podmínky jsou stabilní prakticky ve všech horských střediscích,“ řekla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5" w:name="topic_25.02.2022"/>
                  <w:r>
                    <w:rPr>
                      <w:rStyle w:val="topic-name-0"/>
                      <w:noProof/>
                      <w:sz w:val="27"/>
                      <w:szCs w:val="27"/>
                      <w:shd w:val="clear" w:color="auto" w:fill="auto"/>
                    </w:rPr>
                    <w:t>25.02.2022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5"/>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Přijde mi, že dnešní generace je línější, než jsme byli my</w:t>
                  </w:r>
                  <w:bookmarkStart w:id="6" w:name="TOC__0__2"/>
                  <w:r>
                    <w:rPr>
                      <w:rStyle w:val="any"/>
                      <w:color w:val="21262A"/>
                      <w:sz w:val="27"/>
                      <w:szCs w:val="27"/>
                      <w:u w:val="single" w:color="21262A"/>
                    </w:rPr>
                    <w:fldChar w:fldCharType="end"/>
                  </w:r>
                  <w:bookmarkEnd w:id="6"/>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5plus2 </w:t>
                  </w:r>
                  <w:r>
                    <w:rPr>
                      <w:rStyle w:val="metadata-item"/>
                      <w:noProof/>
                    </w:rPr>
                    <w:t xml:space="preserve">| </w:t>
                  </w:r>
                  <w:r>
                    <w:rPr>
                      <w:rStyle w:val="metadata-value"/>
                      <w:noProof/>
                    </w:rPr>
                    <w:t xml:space="preserve">25.02.2022 </w:t>
                  </w:r>
                  <w:r>
                    <w:rPr>
                      <w:rStyle w:val="metadata-item"/>
                      <w:noProof/>
                    </w:rPr>
                    <w:t xml:space="preserve">| Rubrika: </w:t>
                  </w:r>
                  <w:r>
                    <w:rPr>
                      <w:rStyle w:val="metadata-value"/>
                      <w:noProof/>
                    </w:rPr>
                    <w:t xml:space="preserve">Česká republika </w:t>
                  </w:r>
                  <w:r>
                    <w:rPr>
                      <w:rStyle w:val="metadata-item"/>
                      <w:noProof/>
                    </w:rPr>
                    <w:t>| Strana: </w:t>
                  </w:r>
                  <w:r>
                    <w:rPr>
                      <w:rStyle w:val="metadata-value"/>
                      <w:noProof/>
                    </w:rPr>
                    <w:t xml:space="preserve">14 </w:t>
                  </w:r>
                  <w:r>
                    <w:rPr>
                      <w:rStyle w:val="metadata-item"/>
                      <w:noProof/>
                    </w:rPr>
                    <w:t>| Autor: </w:t>
                  </w:r>
                  <w:r>
                    <w:rPr>
                      <w:rStyle w:val="metadata-value"/>
                      <w:noProof/>
                    </w:rPr>
                    <w:t xml:space="preserve">DITA BRANČÍKOVÁ </w:t>
                  </w:r>
                  <w:r>
                    <w:rPr>
                      <w:rStyle w:val="metadata-item"/>
                      <w:noProof/>
                    </w:rPr>
                    <w:t>| Vytištěno: </w:t>
                  </w:r>
                  <w:r>
                    <w:rPr>
                      <w:rStyle w:val="metadata-value"/>
                      <w:noProof/>
                    </w:rPr>
                    <w:t xml:space="preserve">487 696 </w:t>
                  </w:r>
                  <w:r>
                    <w:rPr>
                      <w:rStyle w:val="metadata-item"/>
                      <w:noProof/>
                    </w:rPr>
                    <w:t xml:space="preserve">| Čtenost: </w:t>
                  </w:r>
                  <w:r>
                    <w:rPr>
                      <w:rStyle w:val="metadata-value"/>
                      <w:noProof/>
                    </w:rPr>
                    <w:t xml:space="preserve">649 114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finiši právě Kateřiny Neumannové v jejím zlatém závodě spadl nadšením ze židle. O několik desítek vteřin se navíc „zlatá Katka“, současná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stala aktérkou jedné z ikonických fotek českého sportu. * Zrovna jsem nedávno viděla vaši nezapomenutelnou...</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7" w:name="_Toc256000000"/>
                  <w:r>
                    <w:rPr>
                      <w:rFonts w:ascii="Arial" w:eastAsia="Arial" w:hAnsi="Arial" w:cs="Arial"/>
                      <w:noProof/>
                      <w:color w:val="FFFFFF"/>
                      <w:sz w:val="0"/>
                      <w:szCs w:val="0"/>
                    </w:rPr>
                    <w:t>1. 18.02.2022</w:t>
                  </w:r>
                  <w:bookmarkEnd w:id="7"/>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1"/>
                              <w:r>
                                <w:rPr>
                                  <w:rFonts w:ascii="Arial" w:eastAsia="Arial" w:hAnsi="Arial" w:cs="Arial"/>
                                  <w:noProof/>
                                  <w:color w:val="FFFFFF"/>
                                  <w:sz w:val="0"/>
                                  <w:szCs w:val="0"/>
                                </w:rPr>
                                <w:t>Sněhové podmínky na horách jsou vynikající. Rezervací ubytování nic nezkazíte</w:t>
                              </w:r>
                              <w:bookmarkEnd w:id="8"/>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Sněhové podmínky na horách jsou vynikající. Rezervací ubytování nic nezkazíte</w:t>
                              </w:r>
                              <w:bookmarkStart w:id="9" w:name="Art__0__0"/>
                              <w:r>
                                <w:rPr>
                                  <w:rStyle w:val="any"/>
                                  <w:color w:val="21262A"/>
                                  <w:sz w:val="27"/>
                                  <w:szCs w:val="27"/>
                                  <w:u w:val="single" w:color="21262A"/>
                                </w:rPr>
                                <w:fldChar w:fldCharType="end"/>
                              </w:r>
                              <w:bookmarkEnd w:id="9"/>
                              <w:r>
                                <w:rPr>
                                  <w:noProof/>
                                  <w:sz w:val="26"/>
                                  <w:szCs w:val="26"/>
                                </w:rPr>
                                <w:t xml:space="preserve"> </w:t>
                              </w:r>
                              <w:r>
                                <w:rPr>
                                  <w:sz w:val="26"/>
                                  <w:szCs w:val="26"/>
                                </w:rPr>
                                <w:fldChar w:fldCharType="begin"/>
                              </w:r>
                              <w:r>
                                <w:rPr>
                                  <w:noProof/>
                                  <w:sz w:val="26"/>
                                  <w:szCs w:val="26"/>
                                </w:rPr>
                                <w:instrText xml:space="preserve"> HYPERLINK "https://www.idnes.cz/ekonomika/domaci/hory-lyzovani-obsazenost-hotely-jarni-prazdniny.A220218_132846_ekonomika_vebe"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ekonomika.iDNES.cz </w:t>
                              </w:r>
                              <w:r>
                                <w:rPr>
                                  <w:rStyle w:val="metadata-item"/>
                                  <w:noProof/>
                                </w:rPr>
                                <w:t xml:space="preserve">| </w:t>
                              </w:r>
                              <w:r>
                                <w:rPr>
                                  <w:rStyle w:val="metadata-value"/>
                                  <w:noProof/>
                                </w:rPr>
                                <w:t xml:space="preserve">18.02.2022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vebe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I přes teplé počasí v nížinách je na českých horách dostatek sněhu, skiareály v Česku tak nabízejí příznivé podmínky pro lyžování a další zimní radovánky. Zájemci o pobyty na horách v průběhu jarních prázdnin se nemusí obávat nedostatku ubytovacích kapacit, navíc po covidových uvolnění mohou skiareály navštívit všichni bez omezení.</w:t>
                              </w:r>
                              <w:r>
                                <w:rPr>
                                  <w:noProof/>
                                  <w:sz w:val="21"/>
                                  <w:szCs w:val="21"/>
                                </w:rPr>
                                <w:br/>
                              </w:r>
                              <w:r>
                                <w:rPr>
                                  <w:noProof/>
                                  <w:sz w:val="21"/>
                                  <w:szCs w:val="21"/>
                                </w:rPr>
                                <w:br/>
                              </w:r>
                              <w:r>
                                <w:rPr>
                                  <w:noProof/>
                                  <w:sz w:val="21"/>
                                  <w:szCs w:val="21"/>
                                </w:rPr>
                                <w:br/>
                              </w:r>
                              <w:r>
                                <w:rPr>
                                  <w:noProof/>
                                  <w:sz w:val="21"/>
                                  <w:szCs w:val="21"/>
                                </w:rPr>
                                <w:br/>
                              </w:r>
                              <w:r>
                                <w:rPr>
                                  <w:noProof/>
                                  <w:sz w:val="21"/>
                                  <w:szCs w:val="21"/>
                                </w:rPr>
                                <w:t xml:space="preserve">„Sněhové podmínky pro tuto sezonu jsou stabilní prakticky ve všech horských střediscích. Díky tomu si milovníci zimních sportů můžou užívat upravených sjezdovek i běžeckých tras,“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w:t>
                              </w:r>
                              <w:r>
                                <w:rPr>
                                  <w:noProof/>
                                  <w:sz w:val="21"/>
                                  <w:szCs w:val="21"/>
                                </w:rPr>
                                <w:br/>
                              </w:r>
                              <w:r>
                                <w:rPr>
                                  <w:noProof/>
                                  <w:sz w:val="21"/>
                                  <w:szCs w:val="21"/>
                                </w:rPr>
                                <w:br/>
                              </w:r>
                              <w:r>
                                <w:rPr>
                                  <w:noProof/>
                                  <w:sz w:val="21"/>
                                  <w:szCs w:val="21"/>
                                </w:rPr>
                                <w:t xml:space="preserve">Na pěti stovkách kilometrů upravených sjezdovek leží v průměru půl metru sněhu, a to v kombinaci technického a přírodního. Někde sněhová pokrývka dosahuje výšky až půl druhého metru. Nejinak to bude i v příštích dnech, podle předpovědi počasí nemá dojít k významnější změně. </w:t>
                              </w:r>
                              <w:r>
                                <w:rPr>
                                  <w:noProof/>
                                  <w:sz w:val="21"/>
                                  <w:szCs w:val="21"/>
                                </w:rPr>
                                <w:br/>
                              </w:r>
                              <w:r>
                                <w:rPr>
                                  <w:noProof/>
                                  <w:sz w:val="21"/>
                                  <w:szCs w:val="21"/>
                                </w:rPr>
                                <w:br/>
                              </w:r>
                              <w:r>
                                <w:rPr>
                                  <w:noProof/>
                                  <w:sz w:val="21"/>
                                  <w:szCs w:val="21"/>
                                </w:rPr>
                                <w:t xml:space="preserve">Díky uvolnění covidových opatření mohou nyní skiareály navštívit všichni bez omezení. Již odpadá podmínka prokazování se dokladem o bezinfekčnosti při nákupu skipasu či při využívání dalších služeb. </w:t>
                              </w:r>
                              <w:r>
                                <w:rPr>
                                  <w:noProof/>
                                  <w:sz w:val="21"/>
                                  <w:szCs w:val="21"/>
                                </w:rPr>
                                <w:br/>
                              </w:r>
                              <w:r>
                                <w:rPr>
                                  <w:noProof/>
                                  <w:sz w:val="21"/>
                                  <w:szCs w:val="21"/>
                                </w:rPr>
                                <w:br/>
                              </w:r>
                              <w:r>
                                <w:rPr>
                                  <w:noProof/>
                                  <w:sz w:val="21"/>
                                  <w:szCs w:val="21"/>
                                </w:rPr>
                                <w:t>„Návštěvníkům ale dále doporučujeme nákup skipasů nebo rezervaci vybavení zajistit předem online, případně na místě využít bezkontaktních pokladen. Předchází se tím nejen shlukování osob, ale také je odbavení rychlejší a tento způsob nákupu je téměř vždy i levnější,“ dodává ředitel</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.Hory se plní</w:t>
                              </w:r>
                              <w:r>
                                <w:rPr>
                                  <w:noProof/>
                                  <w:sz w:val="21"/>
                                  <w:szCs w:val="21"/>
                                </w:rPr>
                                <w:br/>
                              </w:r>
                              <w:r>
                                <w:rPr>
                                  <w:noProof/>
                                  <w:sz w:val="21"/>
                                  <w:szCs w:val="21"/>
                                </w:rPr>
                                <w:br/>
                              </w:r>
                              <w:r>
                                <w:rPr>
                                  <w:noProof/>
                                  <w:sz w:val="21"/>
                                  <w:szCs w:val="21"/>
                                </w:rPr>
                                <w:t xml:space="preserve">Zájemci o pobyty na horách v Česku se v průběhu jarních prázdnin nemusí obávat nedostatku ubytovacích kapacit. Stále je možné sehnat ubytování i pro nadcházející dny či týdny, zařízení v průměru uvádí 20 až 30 procent volné kapacity. Na druhé straně, část návštěvníků vyčkávala na rozvolnění aktuálních podmínek pro lyžování a tento týden se i uvolnila pravidla pro příjezd zahraničních turistů, takže tlak na ubytovací kapacity vzroste. </w:t>
                              </w:r>
                              <w:r>
                                <w:rPr>
                                  <w:noProof/>
                                  <w:sz w:val="21"/>
                                  <w:szCs w:val="21"/>
                                </w:rPr>
                                <w:br/>
                              </w:r>
                              <w:r>
                                <w:rPr>
                                  <w:noProof/>
                                  <w:sz w:val="21"/>
                                  <w:szCs w:val="21"/>
                                </w:rPr>
                                <w:br/>
                              </w:r>
                              <w:r>
                                <w:rPr>
                                  <w:noProof/>
                                  <w:sz w:val="21"/>
                                  <w:szCs w:val="21"/>
                                </w:rPr>
                                <w:t xml:space="preserve">„Lidé během pandemie změnili své návyky a stejně jako v letní sezoně, vyčkávali s rezervacemi na poslední chvíli. Tento přístup bych ale v případě ubytování na jarní prázdniny nezvolil a s rezervací doporučuji již neotálet“ doplňuje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t>Vyšší zájem potvrzuje také zástupce hotelového řetězceOrea Hotels &amp; Resorts, ten disponuje několika horskými hotely. „V posledních dnech prudce vzrostl zájem o pobyty v horských oblastech. Průměrná obsazenost je v tuto chvíli 90 procent. To znamená, že ve vybraných lokalitách jsou poslední volná místa. Pokud někdo zvažuje pobyt, tak doporučuji rezervaci bez odkladu, protože v nejbližších dnech už budou hotely zcela plné,“ říká generální ředitelGorjan Lazarov.</w:t>
                              </w:r>
                              <w:r>
                                <w:rPr>
                                  <w:noProof/>
                                  <w:sz w:val="21"/>
                                  <w:szCs w:val="21"/>
                                </w:rPr>
                                <w:br/>
                              </w:r>
                              <w:r>
                                <w:rPr>
                                  <w:noProof/>
                                  <w:sz w:val="21"/>
                                  <w:szCs w:val="21"/>
                                </w:rPr>
                                <w:br/>
                              </w:r>
                              <w:r>
                                <w:rPr>
                                  <w:noProof/>
                                  <w:sz w:val="21"/>
                                  <w:szCs w:val="21"/>
                                </w:rPr>
                                <w:br/>
                              </w:r>
                              <w:r>
                                <w:rPr>
                                  <w:noProof/>
                                  <w:sz w:val="21"/>
                                  <w:szCs w:val="21"/>
                                </w:rPr>
                                <w:br/>
                              </w:r>
                              <w:r>
                                <w:rPr>
                                  <w:noProof/>
                                  <w:sz w:val="21"/>
                                  <w:szCs w:val="21"/>
                                </w:rPr>
                                <w:t>Nejkrásnější běžkařské trasy v Česku. Kam vyrazit za dechberoucím výhledem</w:t>
                              </w:r>
                              <w:r>
                                <w:rPr>
                                  <w:noProof/>
                                  <w:sz w:val="21"/>
                                  <w:szCs w:val="21"/>
                                </w:rPr>
                                <w:br/>
                              </w:r>
                              <w:r>
                                <w:rPr>
                                  <w:noProof/>
                                  <w:sz w:val="21"/>
                                  <w:szCs w:val="21"/>
                                </w:rPr>
                                <w:br/>
                              </w:r>
                              <w:r>
                                <w:rPr>
                                  <w:noProof/>
                                  <w:sz w:val="21"/>
                                  <w:szCs w:val="21"/>
                                </w:rPr>
                                <w:t xml:space="preserve">Lyžařské školy již také fungují bez omezení. Určitým limitem je jen dlouhodobý pokles počtu instruktorů, který je způsobený nejen pandemií, která obecně přesunula zaměstnance z postiženého sektoru cestovního ruchu, ale také ochotou snášet snížený komfort při sezonní práci na horách. </w:t>
                              </w:r>
                              <w:r>
                                <w:rPr>
                                  <w:noProof/>
                                  <w:sz w:val="21"/>
                                  <w:szCs w:val="21"/>
                                </w:rPr>
                                <w:br/>
                              </w:r>
                              <w:r>
                                <w:rPr>
                                  <w:noProof/>
                                  <w:sz w:val="21"/>
                                  <w:szCs w:val="21"/>
                                </w:rPr>
                                <w:br/>
                              </w:r>
                              <w:r>
                                <w:rPr>
                                  <w:noProof/>
                                  <w:sz w:val="21"/>
                                  <w:szCs w:val="21"/>
                                </w:rPr>
                                <w:t>Kapacita škol je nejvytíženější převážně během víkendů, kdy horská střediska nejsou schopná pokrýt celou poptávku. Naopak během všedních dnů je zájem výrazně nižší. Aby zájemci měli jistotu, že se do vybraného kurzu dostanou, je důležité objednat se na něj předem.</w:t>
                              </w:r>
                              <w:r>
                                <w:rPr>
                                  <w:noProof/>
                                  <w:sz w:val="21"/>
                                  <w:szCs w:val="21"/>
                                </w:rPr>
                                <w:br/>
                              </w:r>
                              <w:r>
                                <w:rPr>
                                  <w:noProof/>
                                  <w:sz w:val="21"/>
                                  <w:szCs w:val="21"/>
                                </w:rPr>
                                <w:br/>
                              </w:r>
                              <w:r>
                                <w:rPr>
                                  <w:noProof/>
                                  <w:sz w:val="21"/>
                                  <w:szCs w:val="21"/>
                                </w:rPr>
                                <w:t>Horská střediska během příprav na letošní zimní sezonu investovala téměř miliardu korun, a to převážně do zvýšení bezpečnosti kvality a komfortu služeb, kam putovalo nejvíce prostředků. Šlo zejména o modernizace přepravních zařízení a sjezdovek, nové večerní lyžování, skicrossové tratě a online řešení nákupů skipasů či rezervace zapůjčení vybavení.</w:t>
                              </w:r>
                              <w:r>
                                <w:rPr>
                                  <w:noProof/>
                                  <w:sz w:val="21"/>
                                  <w:szCs w:val="21"/>
                                </w:rPr>
                                <w:br/>
                              </w:r>
                              <w:r>
                                <w:rPr>
                                  <w:noProof/>
                                  <w:sz w:val="21"/>
                                  <w:szCs w:val="21"/>
                                </w:rPr>
                                <w:br/>
                              </w:r>
                              <w:r>
                                <w:rPr>
                                  <w:noProof/>
                                  <w:sz w:val="21"/>
                                  <w:szCs w:val="21"/>
                                </w:rPr>
                                <w:t>Foto:</w:t>
                              </w:r>
                              <w:r>
                                <w:rPr>
                                  <w:noProof/>
                                  <w:sz w:val="21"/>
                                  <w:szCs w:val="21"/>
                                </w:rPr>
                                <w:br/>
                              </w:r>
                              <w:r>
                                <w:rPr>
                                  <w:noProof/>
                                  <w:sz w:val="21"/>
                                  <w:szCs w:val="21"/>
                                </w:rPr>
                                <w:t>Červenohorské sedlo</w:t>
                              </w:r>
                              <w:r>
                                <w:rPr>
                                  <w:noProof/>
                                  <w:sz w:val="21"/>
                                  <w:szCs w:val="21"/>
                                </w:rPr>
                                <w:br/>
                              </w:r>
                              <w:r>
                                <w:rPr>
                                  <w:noProof/>
                                  <w:sz w:val="21"/>
                                  <w:szCs w:val="21"/>
                                </w:rPr>
                                <w:t>Ski areál Červenohorské sedlo</w:t>
                              </w:r>
                              <w:r>
                                <w:rPr>
                                  <w:noProof/>
                                  <w:sz w:val="21"/>
                                  <w:szCs w:val="21"/>
                                </w:rPr>
                                <w:br/>
                              </w:r>
                              <w:r>
                                <w:rPr>
                                  <w:noProof/>
                                  <w:sz w:val="21"/>
                                  <w:szCs w:val="21"/>
                                </w:rPr>
                                <w:br/>
                              </w:r>
                              <w:r>
                                <w:rPr>
                                  <w:noProof/>
                                  <w:sz w:val="21"/>
                                  <w:szCs w:val="21"/>
                                </w:rPr>
                                <w:br/>
                              </w:r>
                              <w:r>
                                <w:rPr>
                                  <w:noProof/>
                                  <w:sz w:val="21"/>
                                  <w:szCs w:val="21"/>
                                </w:rPr>
                                <w:t>FotoGallery:</w:t>
                              </w:r>
                              <w:r>
                                <w:rPr>
                                  <w:noProof/>
                                  <w:sz w:val="21"/>
                                  <w:szCs w:val="21"/>
                                </w:rPr>
                                <w:br/>
                              </w:r>
                              <w:r>
                                <w:rPr>
                                  <w:noProof/>
                                  <w:sz w:val="21"/>
                                  <w:szCs w:val="21"/>
                                </w:rPr>
                                <w:t>O ubytování v horských boudách s nepříliš velkými kapacitami bojují kromě stálých hostů i školní lyžařské výcviky. Školy často mívají jednu, kam se každoročně vracejí po generace. (leden 2022)</w:t>
                              </w:r>
                              <w:r>
                                <w:rPr>
                                  <w:noProof/>
                                  <w:sz w:val="21"/>
                                  <w:szCs w:val="21"/>
                                </w:rPr>
                                <w:br/>
                              </w:r>
                              <w:r>
                                <w:rPr>
                                  <w:noProof/>
                                  <w:sz w:val="21"/>
                                  <w:szCs w:val="21"/>
                                </w:rPr>
                                <w:t>Michal Turek, MAFRA</w:t>
                              </w:r>
                              <w:r>
                                <w:rPr>
                                  <w:noProof/>
                                  <w:sz w:val="21"/>
                                  <w:szCs w:val="21"/>
                                </w:rPr>
                                <w:br/>
                              </w:r>
                              <w:r>
                                <w:rPr>
                                  <w:noProof/>
                                  <w:sz w:val="21"/>
                                  <w:szCs w:val="21"/>
                                </w:rPr>
                                <w:br/>
                              </w:r>
                              <w:r>
                                <w:rPr>
                                  <w:noProof/>
                                  <w:sz w:val="21"/>
                                  <w:szCs w:val="21"/>
                                </w:rPr>
                                <w:t>Lyžařské kurzy pro děti v Peci pod Sněžkou. Nyní si lze instruktora objednat i online. (leden 2022)</w:t>
                              </w:r>
                              <w:r>
                                <w:rPr>
                                  <w:noProof/>
                                  <w:sz w:val="21"/>
                                  <w:szCs w:val="21"/>
                                </w:rPr>
                                <w:br/>
                              </w:r>
                              <w:r>
                                <w:rPr>
                                  <w:noProof/>
                                  <w:sz w:val="21"/>
                                  <w:szCs w:val="21"/>
                                </w:rPr>
                                <w:t>Michal Turek, MAFRA</w:t>
                              </w:r>
                              <w:r>
                                <w:rPr>
                                  <w:noProof/>
                                  <w:sz w:val="21"/>
                                  <w:szCs w:val="21"/>
                                </w:rPr>
                                <w:br/>
                              </w:r>
                              <w:r>
                                <w:rPr>
                                  <w:noProof/>
                                  <w:sz w:val="21"/>
                                  <w:szCs w:val="21"/>
                                </w:rPr>
                                <w:br/>
                              </w:r>
                              <w:r>
                                <w:rPr>
                                  <w:noProof/>
                                  <w:sz w:val="21"/>
                                  <w:szCs w:val="21"/>
                                </w:rPr>
                                <w:t>Skiareál Čeřínek na Jihlavsku vítá na sjezdovce lyžařské nadšence již od 10. prosince. Otevřel jako první na Vysočině, a to díky zásobám technického sněhu, jež provozovatelé zvládli vyrobit za minusových teplot v první půli měsíce. Odolaly pak i oteplení. (20. prosince 2021)</w:t>
                              </w:r>
                              <w:r>
                                <w:rPr>
                                  <w:noProof/>
                                  <w:sz w:val="21"/>
                                  <w:szCs w:val="21"/>
                                </w:rPr>
                                <w:br/>
                              </w:r>
                              <w:r>
                                <w:rPr>
                                  <w:noProof/>
                                  <w:sz w:val="21"/>
                                  <w:szCs w:val="21"/>
                                </w:rPr>
                                <w:t>ČTK</w:t>
                              </w:r>
                              <w:r>
                                <w:rPr>
                                  <w:noProof/>
                                  <w:sz w:val="21"/>
                                  <w:szCs w:val="21"/>
                                </w:rPr>
                                <w:br/>
                              </w:r>
                              <w:r>
                                <w:rPr>
                                  <w:noProof/>
                                  <w:sz w:val="21"/>
                                  <w:szCs w:val="21"/>
                                </w:rPr>
                                <w:br/>
                              </w:r>
                              <w:r>
                                <w:rPr>
                                  <w:noProof/>
                                  <w:sz w:val="21"/>
                                  <w:szCs w:val="21"/>
                                </w:rPr>
                                <w:t>Lyžařské areály hlásí skvělé sněhové podmínky.</w:t>
                              </w:r>
                              <w:r>
                                <w:rPr>
                                  <w:noProof/>
                                  <w:sz w:val="21"/>
                                  <w:szCs w:val="21"/>
                                </w:rPr>
                                <w:br/>
                              </w:r>
                              <w:r>
                                <w:rPr>
                                  <w:rStyle w:val="any"/>
                                  <w:noProof/>
                                  <w:sz w:val="21"/>
                                  <w:szCs w:val="21"/>
                                  <w:shd w:val="clear" w:color="auto" w:fill="F9C812"/>
                                </w:rPr>
                                <w:t>AHS</w:t>
                              </w:r>
                              <w:r>
                                <w:rPr>
                                  <w:rStyle w:val="any"/>
                                  <w:noProof/>
                                  <w:sz w:val="21"/>
                                  <w:szCs w:val="21"/>
                                  <w:shd w:val="clear" w:color="auto" w:fill="F9C812"/>
                                </w:rPr>
                                <w:br/>
                              </w:r>
                              <w:r>
                                <w:rPr>
                                  <w:rStyle w:val="any"/>
                                  <w:noProof/>
                                  <w:sz w:val="21"/>
                                  <w:szCs w:val="21"/>
                                  <w:shd w:val="clear" w:color="auto" w:fill="F9C812"/>
                                </w:rPr>
                                <w:br/>
                              </w:r>
                              <w:r>
                                <w:rPr>
                                  <w:noProof/>
                                  <w:sz w:val="21"/>
                                  <w:szCs w:val="21"/>
                                </w:rPr>
                                <w:t>Ski Harrachov (prosinec 2021)</w:t>
                              </w:r>
                              <w:r>
                                <w:rPr>
                                  <w:noProof/>
                                  <w:sz w:val="21"/>
                                  <w:szCs w:val="21"/>
                                </w:rPr>
                                <w:br/>
                              </w:r>
                              <w:r>
                                <w:rPr>
                                  <w:noProof/>
                                  <w:sz w:val="21"/>
                                  <w:szCs w:val="21"/>
                                </w:rPr>
                                <w:t>Ota Bartovský, MAFRA</w:t>
                              </w:r>
                              <w:r>
                                <w:rPr>
                                  <w:noProof/>
                                  <w:sz w:val="21"/>
                                  <w:szCs w:val="21"/>
                                </w:rPr>
                                <w:br/>
                              </w:r>
                              <w:r>
                                <w:rPr>
                                  <w:noProof/>
                                  <w:sz w:val="21"/>
                                  <w:szCs w:val="21"/>
                                </w:rPr>
                                <w:br/>
                              </w:r>
                              <w:r>
                                <w:rPr>
                                  <w:noProof/>
                                  <w:sz w:val="21"/>
                                  <w:szCs w:val="21"/>
                                </w:rPr>
                                <w:t>Skiareál Čeřínek na Jihlavsku otevřel jako první na Vysočině, a to díky zásobám technického sněhu, jež provozovatelé zvládli vyrobit za minusových teplot v první půli měsíce. (20. prosince 2021)</w:t>
                              </w:r>
                              <w:r>
                                <w:rPr>
                                  <w:noProof/>
                                  <w:sz w:val="21"/>
                                  <w:szCs w:val="21"/>
                                </w:rPr>
                                <w:br/>
                              </w:r>
                              <w:r>
                                <w:rPr>
                                  <w:noProof/>
                                  <w:sz w:val="21"/>
                                  <w:szCs w:val="21"/>
                                </w:rPr>
                                <w:t>ČTK</w:t>
                              </w:r>
                              <w:r>
                                <w:rPr>
                                  <w:noProof/>
                                  <w:sz w:val="21"/>
                                  <w:szCs w:val="21"/>
                                </w:rPr>
                                <w:br/>
                              </w:r>
                              <w:r>
                                <w:rPr>
                                  <w:noProof/>
                                  <w:sz w:val="21"/>
                                  <w:szCs w:val="21"/>
                                </w:rPr>
                                <w:br/>
                              </w:r>
                              <w:r>
                                <w:rPr>
                                  <w:noProof/>
                                  <w:sz w:val="21"/>
                                  <w:szCs w:val="21"/>
                                </w:rPr>
                                <w:t>Skiareál Čeřínek na Jihlavsku (20. prosince 2021)</w:t>
                              </w:r>
                              <w:r>
                                <w:rPr>
                                  <w:noProof/>
                                  <w:sz w:val="21"/>
                                  <w:szCs w:val="21"/>
                                </w:rPr>
                                <w:br/>
                              </w:r>
                              <w:r>
                                <w:rPr>
                                  <w:noProof/>
                                  <w:sz w:val="21"/>
                                  <w:szCs w:val="21"/>
                                </w:rPr>
                                <w:t>ČTK</w:t>
                              </w:r>
                              <w:r>
                                <w:rPr>
                                  <w:noProof/>
                                  <w:sz w:val="21"/>
                                  <w:szCs w:val="21"/>
                                </w:rPr>
                                <w:br/>
                              </w:r>
                              <w:r>
                                <w:rPr>
                                  <w:noProof/>
                                  <w:sz w:val="21"/>
                                  <w:szCs w:val="21"/>
                                </w:rPr>
                                <w:br/>
                              </w:r>
                              <w:r>
                                <w:rPr>
                                  <w:noProof/>
                                  <w:sz w:val="21"/>
                                  <w:szCs w:val="21"/>
                                </w:rPr>
                                <w:t>Výchozí i cílový bod jsou dostupné po železnici, což dělá z běžkařského přechodu Šumavy podnik přístupný téměř všem. (leden 2022)</w:t>
                              </w:r>
                              <w:r>
                                <w:rPr>
                                  <w:noProof/>
                                  <w:sz w:val="21"/>
                                  <w:szCs w:val="21"/>
                                </w:rPr>
                                <w:br/>
                              </w:r>
                              <w:r>
                                <w:rPr>
                                  <w:noProof/>
                                  <w:sz w:val="21"/>
                                  <w:szCs w:val="21"/>
                                </w:rPr>
                                <w:t>Profimedia.cz</w:t>
                              </w:r>
                              <w:r>
                                <w:rPr>
                                  <w:noProof/>
                                  <w:sz w:val="21"/>
                                  <w:szCs w:val="21"/>
                                </w:rPr>
                                <w:br/>
                              </w:r>
                              <w:r>
                                <w:rPr>
                                  <w:noProof/>
                                  <w:sz w:val="21"/>
                                  <w:szCs w:val="21"/>
                                </w:rPr>
                                <w:br/>
                              </w:r>
                              <w:r>
                                <w:rPr>
                                  <w:noProof/>
                                  <w:sz w:val="21"/>
                                  <w:szCs w:val="21"/>
                                </w:rPr>
                                <w:t>Běžkaře láká i Fryšavský ledovec. Bývají tam najeté čtyři stopy i pás na bruslení. Snímek je z 1. února.</w:t>
                              </w:r>
                              <w:r>
                                <w:rPr>
                                  <w:noProof/>
                                  <w:sz w:val="21"/>
                                  <w:szCs w:val="21"/>
                                </w:rPr>
                                <w:br/>
                              </w:r>
                              <w:r>
                                <w:rPr>
                                  <w:noProof/>
                                  <w:sz w:val="21"/>
                                  <w:szCs w:val="21"/>
                                </w:rPr>
                                <w:t>Jiří Bárta, 5plus2.cz</w:t>
                              </w:r>
                              <w:r>
                                <w:rPr>
                                  <w:noProof/>
                                  <w:sz w:val="21"/>
                                  <w:szCs w:val="21"/>
                                </w:rPr>
                                <w:br/>
                              </w:r>
                              <w:r>
                                <w:rPr>
                                  <w:noProof/>
                                  <w:sz w:val="21"/>
                                  <w:szCs w:val="21"/>
                                </w:rPr>
                                <w:br/>
                              </w:r>
                              <w:r>
                                <w:rPr>
                                  <w:noProof/>
                                  <w:sz w:val="21"/>
                                  <w:szCs w:val="21"/>
                                </w:rPr>
                                <w:t>Lyžařský den na Šerlichu v Orlických horách (22.1.2022).</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Lyžařský den na Šerlichu v Orlických horách přilákal řadu sportovců. (22. ledna 2022)</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„Lufťáci“ berou Žďárské vrchy útokem, jak ukazuje provoz na silnicích a hlavně v upravených stopách. Děje se to každý víkend od momentu, co v lednu napadl první sníh. (leden 2022)</w:t>
                              </w:r>
                              <w:r>
                                <w:rPr>
                                  <w:noProof/>
                                  <w:sz w:val="21"/>
                                  <w:szCs w:val="21"/>
                                </w:rPr>
                                <w:br/>
                              </w:r>
                              <w:r>
                                <w:rPr>
                                  <w:noProof/>
                                  <w:sz w:val="21"/>
                                  <w:szCs w:val="21"/>
                                </w:rPr>
                                <w:t>Tomáš Blažek, MAFRA</w:t>
                              </w:r>
                              <w:r>
                                <w:rPr>
                                  <w:noProof/>
                                  <w:sz w:val="21"/>
                                  <w:szCs w:val="21"/>
                                </w:rPr>
                                <w:br/>
                              </w:r>
                              <w:r>
                                <w:rPr>
                                  <w:noProof/>
                                  <w:sz w:val="21"/>
                                  <w:szCs w:val="21"/>
                                </w:rPr>
                                <w:br/>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2"/>
                  <w:r>
                    <w:rPr>
                      <w:rFonts w:ascii="Arial" w:eastAsia="Arial" w:hAnsi="Arial" w:cs="Arial"/>
                      <w:noProof/>
                      <w:color w:val="FFFFFF"/>
                      <w:sz w:val="0"/>
                      <w:szCs w:val="0"/>
                    </w:rPr>
                    <w:t>2. 19.02.2022</w:t>
                  </w:r>
                  <w:bookmarkEnd w:id="10"/>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3"/>
                              <w:r>
                                <w:rPr>
                                  <w:rFonts w:ascii="Arial" w:eastAsia="Arial" w:hAnsi="Arial" w:cs="Arial"/>
                                  <w:noProof/>
                                  <w:color w:val="FFFFFF"/>
                                  <w:sz w:val="0"/>
                                  <w:szCs w:val="0"/>
                                </w:rPr>
                                <w:t>Hory se proměnily v ledovec</w:t>
                              </w:r>
                              <w:bookmarkEnd w:id="11"/>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Hory se proměnily v ledovec</w:t>
                              </w:r>
                              <w:bookmarkStart w:id="12" w:name="Art__0__1"/>
                              <w:r>
                                <w:rPr>
                                  <w:rStyle w:val="any"/>
                                  <w:color w:val="21262A"/>
                                  <w:sz w:val="27"/>
                                  <w:szCs w:val="27"/>
                                  <w:u w:val="single" w:color="21262A"/>
                                </w:rPr>
                                <w:fldChar w:fldCharType="end"/>
                              </w:r>
                              <w:bookmarkEnd w:id="12"/>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19.02.2022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11 </w:t>
                              </w:r>
                              <w:r>
                                <w:rPr>
                                  <w:rStyle w:val="metadata-item"/>
                                  <w:noProof/>
                                </w:rPr>
                                <w:t>| Autor: </w:t>
                              </w:r>
                              <w:r>
                                <w:rPr>
                                  <w:rStyle w:val="metadata-value"/>
                                  <w:noProof/>
                                </w:rPr>
                                <w:t xml:space="preserve">(pra)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České hory proměnil po čtvrteční oblevě mráz v noci na pátek v ledovec. Horská služba varuje před nebezpečnou ledovou krustou především na horských hřebenech. </w:t>
                              </w:r>
                              <w:r>
                                <w:rPr>
                                  <w:noProof/>
                                  <w:sz w:val="21"/>
                                  <w:szCs w:val="21"/>
                                </w:rPr>
                                <w:br/>
                              </w:r>
                              <w:r>
                                <w:rPr>
                                  <w:noProof/>
                                  <w:sz w:val="21"/>
                                  <w:szCs w:val="21"/>
                                </w:rPr>
                                <w:t xml:space="preserve">Turisté by podle náčelníka Horské služby Krkonoše Pavla Jirsy neměli zapomenout minimálně na nesmeky, možná raději přímo mačky. Leckdy stačí jediný chybný krok a může dojít k tragédii. </w:t>
                              </w:r>
                              <w:r>
                                <w:rPr>
                                  <w:noProof/>
                                  <w:sz w:val="21"/>
                                  <w:szCs w:val="21"/>
                                </w:rPr>
                                <w:br/>
                              </w:r>
                              <w:r>
                                <w:rPr>
                                  <w:noProof/>
                                  <w:sz w:val="21"/>
                                  <w:szCs w:val="21"/>
                                </w:rPr>
                                <w:t xml:space="preserve">„Výstraha platí pro všechny partie hor. Horské túry vyžadují za podobné povětrnostní situace maximální opatrnost,“ upozorňují horští záchranáři. </w:t>
                              </w:r>
                              <w:r>
                                <w:rPr>
                                  <w:noProof/>
                                  <w:sz w:val="21"/>
                                  <w:szCs w:val="21"/>
                                </w:rPr>
                                <w:br/>
                              </w:r>
                              <w:r>
                                <w:rPr>
                                  <w:noProof/>
                                  <w:sz w:val="21"/>
                                  <w:szCs w:val="21"/>
                                </w:rPr>
                                <w:br/>
                              </w:r>
                              <w:r>
                                <w:rPr>
                                  <w:noProof/>
                                  <w:sz w:val="21"/>
                                  <w:szCs w:val="21"/>
                                </w:rPr>
                                <w:t xml:space="preserve">Hrozí laviny </w:t>
                              </w:r>
                              <w:r>
                                <w:rPr>
                                  <w:noProof/>
                                  <w:sz w:val="21"/>
                                  <w:szCs w:val="21"/>
                                </w:rPr>
                                <w:br/>
                              </w:r>
                              <w:r>
                                <w:rPr>
                                  <w:noProof/>
                                  <w:sz w:val="21"/>
                                  <w:szCs w:val="21"/>
                                </w:rPr>
                                <w:br/>
                              </w:r>
                              <w:r>
                                <w:rPr>
                                  <w:noProof/>
                                  <w:sz w:val="21"/>
                                  <w:szCs w:val="21"/>
                                </w:rPr>
                                <w:t xml:space="preserve">Hřebeny Krkonoš místy pokrývá až půldruhého metru vysoká sněhová pokrývka a platí druhý stupeň lavinového nebezpečí z pětibodové stupnice. Pády lavin hrozí především v sedmi zřetelně označených lavinových katastrech: v Kotelních jámách, v údolí Bílého Labe, u Kozích hřbetů, v Labském, Obřím, Dlouhém a Modrém dole. </w:t>
                              </w:r>
                              <w:r>
                                <w:rPr>
                                  <w:noProof/>
                                  <w:sz w:val="21"/>
                                  <w:szCs w:val="21"/>
                                </w:rPr>
                                <w:br/>
                              </w:r>
                              <w:r>
                                <w:rPr>
                                  <w:noProof/>
                                  <w:sz w:val="21"/>
                                  <w:szCs w:val="21"/>
                                </w:rPr>
                                <w:t xml:space="preserve">Povrch sjezdovek pokrytých zhruba 80 centimetry sněhu mráz výrazně zrychlil. „Sněhové podmínky jsou stabilní prakticky ve všech horských střediscích,“ řekla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3" w:name="_Toc256000004"/>
                  <w:r>
                    <w:rPr>
                      <w:rFonts w:ascii="Arial" w:eastAsia="Arial" w:hAnsi="Arial" w:cs="Arial"/>
                      <w:noProof/>
                      <w:color w:val="FFFFFF"/>
                      <w:sz w:val="0"/>
                      <w:szCs w:val="0"/>
                    </w:rPr>
                    <w:t>3. 25.02.2022</w:t>
                  </w:r>
                  <w:bookmarkEnd w:id="13"/>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4" w:name="_Toc256000005"/>
                              <w:r>
                                <w:rPr>
                                  <w:rFonts w:ascii="Arial" w:eastAsia="Arial" w:hAnsi="Arial" w:cs="Arial"/>
                                  <w:noProof/>
                                  <w:color w:val="FFFFFF"/>
                                  <w:sz w:val="0"/>
                                  <w:szCs w:val="0"/>
                                </w:rPr>
                                <w:t>Přijde mi, že dnešní generace je línější, než jsme byli my</w:t>
                              </w:r>
                              <w:bookmarkEnd w:id="14"/>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Přijde mi, že dnešní generace je línější, než jsme byli my</w:t>
                              </w:r>
                              <w:bookmarkStart w:id="15" w:name="Art__0__2"/>
                              <w:r>
                                <w:rPr>
                                  <w:rStyle w:val="any"/>
                                  <w:color w:val="21262A"/>
                                  <w:sz w:val="27"/>
                                  <w:szCs w:val="27"/>
                                  <w:u w:val="single" w:color="21262A"/>
                                </w:rPr>
                                <w:fldChar w:fldCharType="end"/>
                              </w:r>
                              <w:bookmarkEnd w:id="1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5plus2 </w:t>
                              </w:r>
                              <w:r>
                                <w:rPr>
                                  <w:rStyle w:val="metadata-item"/>
                                  <w:noProof/>
                                </w:rPr>
                                <w:t xml:space="preserve">| </w:t>
                              </w:r>
                              <w:r>
                                <w:rPr>
                                  <w:rStyle w:val="metadata-value"/>
                                  <w:noProof/>
                                </w:rPr>
                                <w:t xml:space="preserve">25.02.2022 </w:t>
                              </w:r>
                              <w:r>
                                <w:rPr>
                                  <w:rStyle w:val="metadata-item"/>
                                  <w:noProof/>
                                </w:rPr>
                                <w:t xml:space="preserve">| Rubrika: </w:t>
                              </w:r>
                              <w:r>
                                <w:rPr>
                                  <w:rStyle w:val="metadata-value"/>
                                  <w:noProof/>
                                </w:rPr>
                                <w:t xml:space="preserve">Česká republika </w:t>
                              </w:r>
                              <w:r>
                                <w:rPr>
                                  <w:rStyle w:val="metadata-item"/>
                                  <w:noProof/>
                                </w:rPr>
                                <w:t>| Strana: </w:t>
                              </w:r>
                              <w:r>
                                <w:rPr>
                                  <w:rStyle w:val="metadata-value"/>
                                  <w:noProof/>
                                </w:rPr>
                                <w:t xml:space="preserve">14 </w:t>
                              </w:r>
                              <w:r>
                                <w:rPr>
                                  <w:rStyle w:val="metadata-item"/>
                                  <w:noProof/>
                                </w:rPr>
                                <w:t>| Autor: </w:t>
                              </w:r>
                              <w:r>
                                <w:rPr>
                                  <w:rStyle w:val="metadata-value"/>
                                  <w:noProof/>
                                </w:rPr>
                                <w:t xml:space="preserve">DITA BRANČÍKOVÁ </w:t>
                              </w:r>
                              <w:r>
                                <w:rPr>
                                  <w:rStyle w:val="metadata-item"/>
                                  <w:noProof/>
                                </w:rPr>
                                <w:t>| Vytištěno: </w:t>
                              </w:r>
                              <w:r>
                                <w:rPr>
                                  <w:rStyle w:val="metadata-value"/>
                                  <w:noProof/>
                                </w:rPr>
                                <w:t xml:space="preserve">487 696 </w:t>
                              </w:r>
                              <w:r>
                                <w:rPr>
                                  <w:rStyle w:val="metadata-item"/>
                                  <w:noProof/>
                                </w:rPr>
                                <w:t xml:space="preserve">| Čtenost: </w:t>
                              </w:r>
                              <w:r>
                                <w:rPr>
                                  <w:rStyle w:val="metadata-value"/>
                                  <w:noProof/>
                                </w:rPr>
                                <w:t xml:space="preserve">649 114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Na její úspěchy na běžeckých tratích z českých lyžařek ani v Pekingu opět žádná nenavázala. „Za nás se trénovalo víc, bez dřiny to prostě nejde,“ přemýšlí Kateřina Neumannová nad medailovým půstem. Nepozvedne prapor aspoň Kateřinina dcera Lucie, která je podle slov své mámy „sportovkyní tělem i duší“? „V posledních letech sice vzala lyže na milost, ale baví ji atletika, hraje tenis,“ zklame naděje příznivců českého lyžování účastnice zimní i letní olympiády. </w:t>
                              </w:r>
                              <w:r>
                                <w:rPr>
                                  <w:noProof/>
                                  <w:sz w:val="21"/>
                                  <w:szCs w:val="21"/>
                                </w:rPr>
                                <w:br/>
                              </w:r>
                              <w:r>
                                <w:rPr>
                                  <w:noProof/>
                                  <w:sz w:val="21"/>
                                  <w:szCs w:val="21"/>
                                </w:rPr>
                                <w:br/>
                              </w:r>
                              <w:r>
                                <w:rPr>
                                  <w:noProof/>
                                  <w:sz w:val="21"/>
                                  <w:szCs w:val="21"/>
                                </w:rPr>
                                <w:t xml:space="preserve">5plus2 ROZHOVOR </w:t>
                              </w:r>
                              <w:r>
                                <w:rPr>
                                  <w:noProof/>
                                  <w:sz w:val="21"/>
                                  <w:szCs w:val="21"/>
                                </w:rPr>
                                <w:br/>
                              </w:r>
                              <w:r>
                                <w:rPr>
                                  <w:noProof/>
                                  <w:sz w:val="21"/>
                                  <w:szCs w:val="21"/>
                                </w:rPr>
                                <w:br/>
                              </w:r>
                              <w:r>
                                <w:rPr>
                                  <w:noProof/>
                                  <w:sz w:val="21"/>
                                  <w:szCs w:val="21"/>
                                </w:rPr>
                                <w:t xml:space="preserve">ČR Role lyžařské expertky Kateřině Neumannové při komentování zimních olympijských her v Pekingu opět sedla, ovšem projevit takové emoce, jako před 16 lety komentátor Petr Čapek, neměla příležitost. Televizní matador tenkrát v Turíně 2006 při vítězném finiši právě Kateřiny Neumannové v jejím zlatém závodě spadl nadšením ze židle. O několik desítek vteřin se navíc „zlatá Katka“, současná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stala aktérkou jedné z ikonických fotek českého sportu. </w:t>
                              </w:r>
                              <w:r>
                                <w:rPr>
                                  <w:noProof/>
                                  <w:sz w:val="21"/>
                                  <w:szCs w:val="21"/>
                                </w:rPr>
                                <w:br/>
                              </w:r>
                              <w:r>
                                <w:rPr>
                                  <w:noProof/>
                                  <w:sz w:val="21"/>
                                  <w:szCs w:val="21"/>
                                </w:rPr>
                                <w:br/>
                              </w:r>
                              <w:r>
                                <w:rPr>
                                  <w:noProof/>
                                  <w:sz w:val="21"/>
                                  <w:szCs w:val="21"/>
                                </w:rPr>
                                <w:t xml:space="preserve">* Zrovna jsem nedávno viděla vaši nezapomenutelnou fotku z olympiády v Turíně v roce 2006 s dcerkou Lucinkou, jak k vám běží v cíli po vítězství. Máte ji doma na stěně? </w:t>
                              </w:r>
                              <w:r>
                                <w:rPr>
                                  <w:noProof/>
                                  <w:sz w:val="21"/>
                                  <w:szCs w:val="21"/>
                                </w:rPr>
                                <w:br/>
                              </w:r>
                              <w:r>
                                <w:rPr>
                                  <w:noProof/>
                                  <w:sz w:val="21"/>
                                  <w:szCs w:val="21"/>
                                </w:rPr>
                                <w:br/>
                              </w:r>
                              <w:r>
                                <w:rPr>
                                  <w:noProof/>
                                  <w:sz w:val="21"/>
                                  <w:szCs w:val="21"/>
                                </w:rPr>
                                <w:t xml:space="preserve">Ráda na to vzpomínám. Bylo jí dva a půl a je to ztělesnění mého sportovního snu, kdy se tam přimíchalo moje životní štěstí. Tuhle fotografii jsem dostala tehdy od fotografů z MF DNES a dostala jsem ji i zarámovanou – průjezd cílem s Luckou. </w:t>
                              </w:r>
                              <w:r>
                                <w:rPr>
                                  <w:noProof/>
                                  <w:sz w:val="21"/>
                                  <w:szCs w:val="21"/>
                                </w:rPr>
                                <w:br/>
                              </w:r>
                              <w:r>
                                <w:rPr>
                                  <w:noProof/>
                                  <w:sz w:val="21"/>
                                  <w:szCs w:val="21"/>
                                </w:rPr>
                                <w:br/>
                              </w:r>
                              <w:r>
                                <w:rPr>
                                  <w:noProof/>
                                  <w:sz w:val="21"/>
                                  <w:szCs w:val="21"/>
                                </w:rPr>
                                <w:t xml:space="preserve">* Jak to sleduji, dcera se pomamila… </w:t>
                              </w:r>
                              <w:r>
                                <w:rPr>
                                  <w:noProof/>
                                  <w:sz w:val="21"/>
                                  <w:szCs w:val="21"/>
                                </w:rPr>
                                <w:br/>
                              </w:r>
                              <w:r>
                                <w:rPr>
                                  <w:noProof/>
                                  <w:sz w:val="21"/>
                                  <w:szCs w:val="21"/>
                                </w:rPr>
                                <w:br/>
                              </w:r>
                              <w:r>
                                <w:rPr>
                                  <w:noProof/>
                                  <w:sz w:val="21"/>
                                  <w:szCs w:val="21"/>
                                </w:rPr>
                                <w:t xml:space="preserve">Lucka je, řekla bych, geneticky vybavená tak, že to má v hlavě správně nastaveno. Je sportovec tělem i duší. Momentálně dělá atletiku a velmi ji to baví. Díky tomu, že má mě a poslouchá moje rady, tak ví, kde můžou být její problémy, když není dobrá, jak by chtěla. Ale bohužel těch dětí nás bývalých dobrých sportovců není tolik, aby zachránily celý český sport. </w:t>
                              </w:r>
                              <w:r>
                                <w:rPr>
                                  <w:noProof/>
                                  <w:sz w:val="21"/>
                                  <w:szCs w:val="21"/>
                                </w:rPr>
                                <w:br/>
                              </w:r>
                              <w:r>
                                <w:rPr>
                                  <w:noProof/>
                                  <w:sz w:val="21"/>
                                  <w:szCs w:val="21"/>
                                </w:rPr>
                                <w:br/>
                              </w:r>
                              <w:r>
                                <w:rPr>
                                  <w:noProof/>
                                  <w:sz w:val="21"/>
                                  <w:szCs w:val="21"/>
                                </w:rPr>
                                <w:t xml:space="preserve">* Ale lyžování ji prý nechytlo… </w:t>
                              </w:r>
                              <w:r>
                                <w:rPr>
                                  <w:noProof/>
                                  <w:sz w:val="21"/>
                                  <w:szCs w:val="21"/>
                                </w:rPr>
                                <w:br/>
                              </w:r>
                              <w:r>
                                <w:rPr>
                                  <w:noProof/>
                                  <w:sz w:val="21"/>
                                  <w:szCs w:val="21"/>
                                </w:rPr>
                                <w:br/>
                              </w:r>
                              <w:r>
                                <w:rPr>
                                  <w:noProof/>
                                  <w:sz w:val="21"/>
                                  <w:szCs w:val="21"/>
                                </w:rPr>
                                <w:t xml:space="preserve">No asi se tehdy chtěla trochu vymezit vůči mně, takže lyžovat vůbec nechtěla. Teď v posledních letech sice vzala lyže na milost, ale baví ji atletika, hraje tenis. </w:t>
                              </w:r>
                              <w:r>
                                <w:rPr>
                                  <w:noProof/>
                                  <w:sz w:val="21"/>
                                  <w:szCs w:val="21"/>
                                </w:rPr>
                                <w:br/>
                              </w:r>
                              <w:r>
                                <w:rPr>
                                  <w:noProof/>
                                  <w:sz w:val="21"/>
                                  <w:szCs w:val="21"/>
                                </w:rPr>
                                <w:br/>
                              </w:r>
                              <w:r>
                                <w:rPr>
                                  <w:noProof/>
                                  <w:sz w:val="21"/>
                                  <w:szCs w:val="21"/>
                                </w:rPr>
                                <w:t xml:space="preserve">* Má maminku, která získala za svoji sportovní kariéru všechny ceny, jež byly možné. Nepokukuje také třeba po olympiádě? </w:t>
                              </w:r>
                              <w:r>
                                <w:rPr>
                                  <w:noProof/>
                                  <w:sz w:val="21"/>
                                  <w:szCs w:val="21"/>
                                </w:rPr>
                                <w:br/>
                              </w:r>
                              <w:r>
                                <w:rPr>
                                  <w:noProof/>
                                  <w:sz w:val="21"/>
                                  <w:szCs w:val="21"/>
                                </w:rPr>
                                <w:br/>
                              </w:r>
                              <w:r>
                                <w:rPr>
                                  <w:noProof/>
                                  <w:sz w:val="21"/>
                                  <w:szCs w:val="21"/>
                                </w:rPr>
                                <w:t xml:space="preserve">Sportovní sny má velké, hodně trénuje, ale zatím se nedostala tak daleko. Trochu ji trápily dlouhodobé zdravotní problémy. Takže uvidíme, jak jí bude sloužit zdraví, to je nejdůležitější. Má zdravé sebevědomí a cíle být co nejlepší. Uvidíme, na co to bude stačit. </w:t>
                              </w:r>
                              <w:r>
                                <w:rPr>
                                  <w:noProof/>
                                  <w:sz w:val="21"/>
                                  <w:szCs w:val="21"/>
                                </w:rPr>
                                <w:br/>
                              </w:r>
                              <w:r>
                                <w:rPr>
                                  <w:noProof/>
                                  <w:sz w:val="21"/>
                                  <w:szCs w:val="21"/>
                                </w:rPr>
                                <w:br/>
                              </w:r>
                              <w:r>
                                <w:rPr>
                                  <w:noProof/>
                                  <w:sz w:val="21"/>
                                  <w:szCs w:val="21"/>
                                </w:rPr>
                                <w:t xml:space="preserve">* Kdysi jste uvedla, že máte s dcerkou pěkný vztah, že jste skoro jako sestry, platí to stále? </w:t>
                              </w:r>
                              <w:r>
                                <w:rPr>
                                  <w:noProof/>
                                  <w:sz w:val="21"/>
                                  <w:szCs w:val="21"/>
                                </w:rPr>
                                <w:br/>
                              </w:r>
                              <w:r>
                                <w:rPr>
                                  <w:noProof/>
                                  <w:sz w:val="21"/>
                                  <w:szCs w:val="21"/>
                                </w:rPr>
                                <w:br/>
                              </w:r>
                              <w:r>
                                <w:rPr>
                                  <w:noProof/>
                                  <w:sz w:val="21"/>
                                  <w:szCs w:val="21"/>
                                </w:rPr>
                                <w:t xml:space="preserve">Do určité míry asi ano, máme opravdu docela fajn vztah. </w:t>
                              </w:r>
                              <w:r>
                                <w:rPr>
                                  <w:noProof/>
                                  <w:sz w:val="21"/>
                                  <w:szCs w:val="21"/>
                                </w:rPr>
                                <w:br/>
                              </w:r>
                              <w:r>
                                <w:rPr>
                                  <w:noProof/>
                                  <w:sz w:val="21"/>
                                  <w:szCs w:val="21"/>
                                </w:rPr>
                                <w:br/>
                              </w:r>
                              <w:r>
                                <w:rPr>
                                  <w:noProof/>
                                  <w:sz w:val="21"/>
                                  <w:szCs w:val="21"/>
                                </w:rPr>
                                <w:t xml:space="preserve">* Jak jste se tehdy po porodu dostala tak rychle do formy? </w:t>
                              </w:r>
                              <w:r>
                                <w:rPr>
                                  <w:noProof/>
                                  <w:sz w:val="21"/>
                                  <w:szCs w:val="21"/>
                                </w:rPr>
                                <w:br/>
                              </w:r>
                              <w:r>
                                <w:rPr>
                                  <w:noProof/>
                                  <w:sz w:val="21"/>
                                  <w:szCs w:val="21"/>
                                </w:rPr>
                                <w:br/>
                              </w:r>
                              <w:r>
                                <w:rPr>
                                  <w:noProof/>
                                  <w:sz w:val="21"/>
                                  <w:szCs w:val="21"/>
                                </w:rPr>
                                <w:t xml:space="preserve">Porod mi zcela měnil život – stala jsem se psychicky vyrovnanější, už jsem měla za sebou hodně let tréninku a změnily se mi priority. Všechno se tak nějak potkalo dohromady. </w:t>
                              </w:r>
                              <w:r>
                                <w:rPr>
                                  <w:noProof/>
                                  <w:sz w:val="21"/>
                                  <w:szCs w:val="21"/>
                                </w:rPr>
                                <w:br/>
                              </w:r>
                              <w:r>
                                <w:rPr>
                                  <w:noProof/>
                                  <w:sz w:val="21"/>
                                  <w:szCs w:val="21"/>
                                </w:rPr>
                                <w:br/>
                              </w:r>
                              <w:r>
                                <w:rPr>
                                  <w:noProof/>
                                  <w:sz w:val="21"/>
                                  <w:szCs w:val="21"/>
                                </w:rPr>
                                <w:t xml:space="preserve">* Stala jste se první českou sportovkyní, které se podařilo zúčastnit letních i zimních olympijských her, těch letních na horském kole. To jste si jen tak šla zajezdit na olympiádu? </w:t>
                              </w:r>
                              <w:r>
                                <w:rPr>
                                  <w:noProof/>
                                  <w:sz w:val="21"/>
                                  <w:szCs w:val="21"/>
                                </w:rPr>
                                <w:br/>
                              </w:r>
                              <w:r>
                                <w:rPr>
                                  <w:noProof/>
                                  <w:sz w:val="21"/>
                                  <w:szCs w:val="21"/>
                                </w:rPr>
                                <w:br/>
                              </w:r>
                              <w:r>
                                <w:rPr>
                                  <w:noProof/>
                                  <w:sz w:val="21"/>
                                  <w:szCs w:val="21"/>
                                </w:rPr>
                                <w:t xml:space="preserve">Tak kromě lyží jsem i běžně trénovala na horském kole. A když byl někde nějaký zajímavý závod, tak jsem se zúčastnila, a najednou jsem byla nejlepší v republice. Tak jsem si vyzkoušela i olympiádu, a to letní olympijské hry v Atlantě v roce 1996, a skončila jsem osmnáctá. </w:t>
                              </w:r>
                              <w:r>
                                <w:rPr>
                                  <w:noProof/>
                                  <w:sz w:val="21"/>
                                  <w:szCs w:val="21"/>
                                </w:rPr>
                                <w:br/>
                              </w:r>
                              <w:r>
                                <w:rPr>
                                  <w:noProof/>
                                  <w:sz w:val="21"/>
                                  <w:szCs w:val="21"/>
                                </w:rPr>
                                <w:br/>
                              </w:r>
                              <w:r>
                                <w:rPr>
                                  <w:noProof/>
                                  <w:sz w:val="21"/>
                                  <w:szCs w:val="21"/>
                                </w:rPr>
                                <w:t xml:space="preserve">* Máte v rodině nějaké vrcholové sportovce? </w:t>
                              </w:r>
                              <w:r>
                                <w:rPr>
                                  <w:noProof/>
                                  <w:sz w:val="21"/>
                                  <w:szCs w:val="21"/>
                                </w:rPr>
                                <w:br/>
                              </w:r>
                              <w:r>
                                <w:rPr>
                                  <w:noProof/>
                                  <w:sz w:val="21"/>
                                  <w:szCs w:val="21"/>
                                </w:rPr>
                                <w:br/>
                              </w:r>
                              <w:r>
                                <w:rPr>
                                  <w:noProof/>
                                  <w:sz w:val="21"/>
                                  <w:szCs w:val="21"/>
                                </w:rPr>
                                <w:t xml:space="preserve">Maminka byla tělocvikářka, tatínek byl doktor. Takže se u nás v rodině sportovalo, ale docela normálně, ne vrcholově. Taková klasická rodina. Ale sport mě bavil od malička, chtěla jsem sama. </w:t>
                              </w:r>
                              <w:r>
                                <w:rPr>
                                  <w:noProof/>
                                  <w:sz w:val="21"/>
                                  <w:szCs w:val="21"/>
                                </w:rPr>
                                <w:br/>
                              </w:r>
                              <w:r>
                                <w:rPr>
                                  <w:noProof/>
                                  <w:sz w:val="21"/>
                                  <w:szCs w:val="21"/>
                                </w:rPr>
                                <w:br/>
                              </w:r>
                              <w:r>
                                <w:rPr>
                                  <w:noProof/>
                                  <w:sz w:val="21"/>
                                  <w:szCs w:val="21"/>
                                </w:rPr>
                                <w:t xml:space="preserve">* Jak vnímáte ten střet generací – sportovci teď vs. sportovci, jakými jste byli vy? </w:t>
                              </w:r>
                              <w:r>
                                <w:rPr>
                                  <w:noProof/>
                                  <w:sz w:val="21"/>
                                  <w:szCs w:val="21"/>
                                </w:rPr>
                                <w:br/>
                              </w:r>
                              <w:r>
                                <w:rPr>
                                  <w:noProof/>
                                  <w:sz w:val="21"/>
                                  <w:szCs w:val="21"/>
                                </w:rPr>
                                <w:br/>
                              </w:r>
                              <w:r>
                                <w:rPr>
                                  <w:noProof/>
                                  <w:sz w:val="21"/>
                                  <w:szCs w:val="21"/>
                                </w:rPr>
                                <w:t xml:space="preserve">Pro nás byl vrcholový sport jedinou možností, šancí, jak vyniknout, něco zažít, něco vidět. Dostat se do zahraničí. Současná doba má pro mladé i jiné příležitosti. Přijde mi také, že dnešní generace je línější, než jsme byli my. Za nás se dokonce trénovalo i více, než trénují vrcholoví sportovci dnes, aspoň ve sportu, co jsem dělala já. Když někdo chce být skutečně dobrý, tak to bez dřiny a tvrdého tréninku prostě nejde. Ale samozřejmě nemůžeme všechno svádět na dobu. Každá doba si nese svoje, a to samozřejmě i ve sportu. </w:t>
                              </w:r>
                              <w:r>
                                <w:rPr>
                                  <w:noProof/>
                                  <w:sz w:val="21"/>
                                  <w:szCs w:val="21"/>
                                </w:rPr>
                                <w:br/>
                              </w:r>
                              <w:r>
                                <w:rPr>
                                  <w:noProof/>
                                  <w:sz w:val="21"/>
                                  <w:szCs w:val="21"/>
                                </w:rPr>
                                <w:br/>
                              </w:r>
                              <w:r>
                                <w:rPr>
                                  <w:noProof/>
                                  <w:sz w:val="21"/>
                                  <w:szCs w:val="21"/>
                                </w:rPr>
                                <w:t xml:space="preserve">* V roce 2016 jste byla na Lipně jako první ambasadorka Olympijského festivalu. Jak na to vzpomínáte? </w:t>
                              </w:r>
                              <w:r>
                                <w:rPr>
                                  <w:noProof/>
                                  <w:sz w:val="21"/>
                                  <w:szCs w:val="21"/>
                                </w:rPr>
                                <w:br/>
                              </w:r>
                              <w:r>
                                <w:rPr>
                                  <w:noProof/>
                                  <w:sz w:val="21"/>
                                  <w:szCs w:val="21"/>
                                </w:rPr>
                                <w:br/>
                              </w:r>
                              <w:r>
                                <w:rPr>
                                  <w:noProof/>
                                  <w:sz w:val="21"/>
                                  <w:szCs w:val="21"/>
                                </w:rPr>
                                <w:t xml:space="preserve">Moc dobře si na to pamatuju – jsem Jihočeška a na Lipně dlouhodobě organizuji sportovní festival. Ten byl vlastně takovým předchůdcem olympijských parků. Takže já jsem na Lipně každé léto a pamatuju si ten úžasný park, dnešní festival, organizovaný Českým olympijským výborem. Líbilo se mi, že byl jeden a veškerá energie tehdy byla koncentrovaná jen na to, což si myslím je dobré. Byl to ten velkolepý začátek tohoto projektu. </w:t>
                              </w:r>
                              <w:r>
                                <w:rPr>
                                  <w:noProof/>
                                  <w:sz w:val="21"/>
                                  <w:szCs w:val="21"/>
                                </w:rPr>
                                <w:br/>
                              </w:r>
                              <w:r>
                                <w:rPr>
                                  <w:noProof/>
                                  <w:sz w:val="21"/>
                                  <w:szCs w:val="21"/>
                                </w:rPr>
                                <w:br/>
                              </w:r>
                              <w:r>
                                <w:rPr>
                                  <w:noProof/>
                                  <w:sz w:val="21"/>
                                  <w:szCs w:val="21"/>
                                </w:rPr>
                                <w:t xml:space="preserve">* Co říkáte na olympijské hry v Pekingu, sledujete je? (Rozhovor vznikal krátce před koncem her, pozn. red.) </w:t>
                              </w:r>
                              <w:r>
                                <w:rPr>
                                  <w:noProof/>
                                  <w:sz w:val="21"/>
                                  <w:szCs w:val="21"/>
                                </w:rPr>
                                <w:br/>
                              </w:r>
                              <w:r>
                                <w:rPr>
                                  <w:noProof/>
                                  <w:sz w:val="21"/>
                                  <w:szCs w:val="21"/>
                                </w:rPr>
                                <w:br/>
                              </w:r>
                              <w:r>
                                <w:rPr>
                                  <w:noProof/>
                                  <w:sz w:val="21"/>
                                  <w:szCs w:val="21"/>
                                </w:rPr>
                                <w:t xml:space="preserve">Já to sleduju, jsou to velkolepé OH, krásné sportoviště a závody. Samozřejmě za to nemůže Čína ani nikdo jiný. Ale bez těch diváků to také není úplně ono. Nicméně pokud se budeme bavit čistě o sportu, je to naprosto skvělé a také zároveň moc těžké! Na lyžařských disciplínách a na biatlonu vidím, jak jsou ty podmínky náročné a opravdu vyhrávají ti nejlepší z nejlepších – musí se poprat s klimatem a nadmořskou výškou a opravdu to není jednoduché. Zaujala mě určitě Ester, která zvládla svoji roli na snowboardu, a Martina Sáblíková, které se povedlo urvat ještě další medaili, to byly takové highlighty. A ještě určitě přeji úspěch Markétě Davidové v biatlonu, o víkendu na závěr her. </w:t>
                              </w:r>
                              <w:r>
                                <w:rPr>
                                  <w:noProof/>
                                  <w:sz w:val="21"/>
                                  <w:szCs w:val="21"/>
                                </w:rPr>
                                <w:br/>
                              </w:r>
                              <w:r>
                                <w:rPr>
                                  <w:noProof/>
                                  <w:sz w:val="21"/>
                                  <w:szCs w:val="21"/>
                                </w:rPr>
                                <w:br/>
                              </w:r>
                              <w:r>
                                <w:rPr>
                                  <w:noProof/>
                                  <w:sz w:val="21"/>
                                  <w:szCs w:val="21"/>
                                </w:rPr>
                                <w:t xml:space="preserve">* Co byste si přála vy pro sebe? </w:t>
                              </w:r>
                              <w:r>
                                <w:rPr>
                                  <w:noProof/>
                                  <w:sz w:val="21"/>
                                  <w:szCs w:val="21"/>
                                </w:rPr>
                                <w:br/>
                              </w:r>
                              <w:r>
                                <w:rPr>
                                  <w:noProof/>
                                  <w:sz w:val="21"/>
                                  <w:szCs w:val="21"/>
                                </w:rPr>
                                <w:br/>
                              </w:r>
                              <w:r>
                                <w:rPr>
                                  <w:noProof/>
                                  <w:sz w:val="21"/>
                                  <w:szCs w:val="21"/>
                                </w:rPr>
                                <w:t xml:space="preserve">Chci, aby vydrželo, co aktuálně dělám. A přála bych úspěch svojí dceři a sobě zdraví. A samozřejmě aby mi přinášela práce potěšení. </w:t>
                              </w:r>
                              <w:r>
                                <w:rPr>
                                  <w:noProof/>
                                  <w:sz w:val="21"/>
                                  <w:szCs w:val="21"/>
                                </w:rPr>
                                <w:br/>
                              </w:r>
                              <w:r>
                                <w:rPr>
                                  <w:noProof/>
                                  <w:sz w:val="21"/>
                                  <w:szCs w:val="21"/>
                                </w:rPr>
                                <w:br/>
                              </w:r>
                              <w:r>
                                <w:rPr>
                                  <w:noProof/>
                                  <w:sz w:val="21"/>
                                  <w:szCs w:val="21"/>
                                </w:rPr>
                                <w:t>***</w:t>
                              </w:r>
                              <w:r>
                                <w:rPr>
                                  <w:noProof/>
                                  <w:sz w:val="21"/>
                                  <w:szCs w:val="21"/>
                                </w:rPr>
                                <w:br/>
                              </w:r>
                              <w:r>
                                <w:rPr>
                                  <w:noProof/>
                                  <w:sz w:val="21"/>
                                  <w:szCs w:val="21"/>
                                </w:rPr>
                                <w:br/>
                              </w:r>
                              <w:r>
                                <w:rPr>
                                  <w:noProof/>
                                  <w:sz w:val="21"/>
                                  <w:szCs w:val="21"/>
                                </w:rPr>
                                <w:t xml:space="preserve">Kateřina Neumannová </w:t>
                              </w:r>
                              <w:r>
                                <w:rPr>
                                  <w:noProof/>
                                  <w:sz w:val="21"/>
                                  <w:szCs w:val="21"/>
                                </w:rPr>
                                <w:br/>
                              </w:r>
                              <w:r>
                                <w:rPr>
                                  <w:noProof/>
                                  <w:sz w:val="21"/>
                                  <w:szCs w:val="21"/>
                                </w:rPr>
                                <w:br/>
                              </w:r>
                              <w:r>
                                <w:rPr>
                                  <w:noProof/>
                                  <w:sz w:val="21"/>
                                  <w:szCs w:val="21"/>
                                </w:rPr>
                                <w:t xml:space="preserve">* Narodila se 15. února 1973 v Písku. </w:t>
                              </w:r>
                              <w:r>
                                <w:rPr>
                                  <w:noProof/>
                                  <w:sz w:val="21"/>
                                  <w:szCs w:val="21"/>
                                </w:rPr>
                                <w:br/>
                              </w:r>
                              <w:r>
                                <w:rPr>
                                  <w:noProof/>
                                  <w:sz w:val="21"/>
                                  <w:szCs w:val="21"/>
                                </w:rPr>
                                <w:t xml:space="preserve">* Na zimních olympijských hrách vybojovala v běhu na lyžích v letech 1998, 2002 a 2006 šest medailí. Tu nejcennější zlatou v Turíně 2006 na trati 30 km volně. </w:t>
                              </w:r>
                              <w:r>
                                <w:rPr>
                                  <w:noProof/>
                                  <w:sz w:val="21"/>
                                  <w:szCs w:val="21"/>
                                </w:rPr>
                                <w:br/>
                              </w:r>
                              <w:r>
                                <w:rPr>
                                  <w:noProof/>
                                  <w:sz w:val="21"/>
                                  <w:szCs w:val="21"/>
                                </w:rPr>
                                <w:t xml:space="preserve">* Pět medailí má také ze světových šampionátů v klasickém lyžování (zlato 2005 Oberstdorf a 2007 Sapporo). </w:t>
                              </w:r>
                              <w:r>
                                <w:rPr>
                                  <w:noProof/>
                                  <w:sz w:val="21"/>
                                  <w:szCs w:val="21"/>
                                </w:rPr>
                                <w:br/>
                              </w:r>
                              <w:r>
                                <w:rPr>
                                  <w:noProof/>
                                  <w:sz w:val="21"/>
                                  <w:szCs w:val="21"/>
                                </w:rPr>
                                <w:t xml:space="preserve">* Stala se první českou sportovkyní v historii, které se podařilo zúčastnit se zimních i letních her. V roce 1996 totiž závodila v Atlantě na horském kole, skončila osmnáctá. Olympiáda byla velkolepá, ale bez těch diváků to není úplně ono. </w:t>
                              </w:r>
                              <w:r>
                                <w:rPr>
                                  <w:noProof/>
                                  <w:sz w:val="21"/>
                                  <w:szCs w:val="21"/>
                                </w:rPr>
                                <w:br/>
                              </w:r>
                              <w:r>
                                <w:rPr>
                                  <w:noProof/>
                                  <w:sz w:val="21"/>
                                  <w:szCs w:val="21"/>
                                </w:rPr>
                                <w:br/>
                              </w:r>
                              <w:r>
                                <w:rPr>
                                  <w:noProof/>
                                  <w:sz w:val="21"/>
                                  <w:szCs w:val="21"/>
                                </w:rPr>
                                <w:t xml:space="preserve">Foto autor: FOTO MICHAL RŮŽIČKA, MICHAL SVÁČEK, MAFRA </w:t>
                              </w:r>
                              <w:r>
                                <w:rPr>
                                  <w:noProof/>
                                  <w:sz w:val="21"/>
                                  <w:szCs w:val="21"/>
                                </w:rPr>
                                <w:br/>
                              </w:r>
                              <w:r>
                                <w:rPr>
                                  <w:noProof/>
                                  <w:sz w:val="21"/>
                                  <w:szCs w:val="21"/>
                                </w:rPr>
                                <w:t xml:space="preserve">Foto popis: Nejslavnější fotka Kateřiny Neumannové. Zkušená běžkyně na lyžích v roce 2006 na zimních olympijských hrách v Turíně útočila na svou vytouženou zlatou medaili na trati 30 km volně. Skvělým finišem vyhrála a v cíli jí jako první gratulovala dcera Lucie, která se rozeběhla za vyčerpanou, ale šťastnou mámou. </w:t>
                              </w:r>
                              <w:r>
                                <w:rPr>
                                  <w:noProof/>
                                  <w:sz w:val="21"/>
                                  <w:szCs w:val="21"/>
                                </w:rPr>
                                <w:br/>
                              </w:r>
                              <w:r>
                                <w:rPr>
                                  <w:noProof/>
                                  <w:sz w:val="21"/>
                                  <w:szCs w:val="21"/>
                                </w:rPr>
                                <w:t xml:space="preserve">Foto autor: FOTO HERMINAPRESS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75"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255" w:lineRule="atLeast"/>
                                <w:jc w:val="left"/>
                                <w:rPr>
                                  <w:sz w:val="21"/>
                                  <w:szCs w:val="21"/>
                                </w:rPr>
                              </w:pPr>
                              <w:r>
                                <w:rPr>
                                  <w:rStyle w:val="any"/>
                                  <w:noProof/>
                                  <w:sz w:val="21"/>
                                  <w:szCs w:val="21"/>
                                </w:rPr>
                                <w:t xml:space="preserve">Region vydání: </w:t>
                              </w:r>
                              <w:r>
                                <w:rPr>
                                  <w:rStyle w:val="any"/>
                                  <w:noProof/>
                                  <w:color w:val="6B7276"/>
                                  <w:sz w:val="21"/>
                                  <w:szCs w:val="21"/>
                                </w:rPr>
                                <w:t>5plus2 - Moravskoslezský kraj</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topic-name">
    <w:name w:val="topic-name"/>
    <w:basedOn w:val="Normal"/>
    <w:pPr>
      <w:pBdr>
        <w:top w:val="single" w:sz="12" w:space="7" w:color="F2F2F2"/>
        <w:left w:val="none" w:sz="0" w:space="0" w:color="auto"/>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DefaultParagraphFont"/>
    <w:rPr>
      <w:color w:val="333333"/>
      <w:sz w:val="25"/>
      <w:szCs w:val="25"/>
    </w:rPr>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381C2-D0A3-4D1C-9738-BD0FD69637D6}"/>
</file>

<file path=customXml/itemProps2.xml><?xml version="1.0" encoding="utf-8"?>
<ds:datastoreItem xmlns:ds="http://schemas.openxmlformats.org/officeDocument/2006/customXml" ds:itemID="{C6E03B69-779E-4432-BBD1-A2BADBAF5325}"/>
</file>

<file path=customXml/itemProps3.xml><?xml version="1.0" encoding="utf-8"?>
<ds:datastoreItem xmlns:ds="http://schemas.openxmlformats.org/officeDocument/2006/customXml" ds:itemID="{E1B8ED1A-52A8-4909-92A2-7F37BD424923}"/>
</file>

<file path=docProps/app.xml><?xml version="1.0" encoding="utf-8"?>
<Properties xmlns="http://schemas.openxmlformats.org/officeDocument/2006/extended-properties" xmlns:vt="http://schemas.openxmlformats.org/officeDocument/2006/docPropsVTypes">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