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632307330"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1</w:t>
                        </w:r>
                        <w:r>
                          <w:rPr>
                            <w:rStyle w:val="any"/>
                            <w:noProof/>
                            <w:color w:val="FFFFFF"/>
                            <w:sz w:val="26"/>
                            <w:szCs w:val="26"/>
                          </w:rPr>
                          <w:t>, 25.06.2021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1</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Horská střediska počítají ztráty</w:t>
                  </w:r>
                  <w:r>
                    <w:tab/>
                  </w:r>
                  <w:r>
                    <w:fldChar w:fldCharType="begin"/>
                  </w:r>
                  <w:r>
                    <w:instrText xml:space="preserve"> PAGEREF _Toc256000001 \h </w:instrText>
                  </w:r>
                  <w:r>
                    <w:fldChar w:fldCharType="separate"/>
                  </w:r>
                  <w:r>
                    <w:t>1</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Horská střediska počítají ztráty</w:t>
                  </w:r>
                  <w:bookmarkStart w:id="1" w:name="TOC__0__0"/>
                  <w:r>
                    <w:rPr>
                      <w:rStyle w:val="any"/>
                      <w:color w:val="21262A"/>
                      <w:sz w:val="27"/>
                      <w:szCs w:val="27"/>
                      <w:u w:val="single" w:color="21262A"/>
                    </w:rPr>
                    <w:fldChar w:fldCharType="end"/>
                  </w:r>
                  <w:bookmarkEnd w:id="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22.06.2021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Ale nejhorší je to otázka kuchařů, kde je úplně kritická situace.Jan PIRKL, redaktor--------------------Lyžařské areály v Česku sdružuje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Podle jejich informací i přes vysoké ztráty žádný z jejich členů nezkrachoval.</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 w:name="_Toc256000000"/>
                  <w:r>
                    <w:rPr>
                      <w:rFonts w:ascii="Arial" w:eastAsia="Arial" w:hAnsi="Arial" w:cs="Arial"/>
                      <w:noProof/>
                      <w:color w:val="FFFFFF"/>
                      <w:sz w:val="0"/>
                      <w:szCs w:val="0"/>
                    </w:rPr>
                    <w:t>1. AMI Communications</w:t>
                  </w:r>
                  <w:bookmarkEnd w:id="2"/>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3" w:name="_Toc256000001"/>
                              <w:r>
                                <w:rPr>
                                  <w:rFonts w:ascii="Arial" w:eastAsia="Arial" w:hAnsi="Arial" w:cs="Arial"/>
                                  <w:noProof/>
                                  <w:color w:val="FFFFFF"/>
                                  <w:sz w:val="0"/>
                                  <w:szCs w:val="0"/>
                                </w:rPr>
                                <w:t>Horská střediska počítají ztráty</w:t>
                              </w:r>
                              <w:bookmarkEnd w:id="3"/>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Horská střediska počítají ztráty</w:t>
                              </w:r>
                              <w:bookmarkStart w:id="4" w:name="Art__0__0"/>
                              <w:r>
                                <w:rPr>
                                  <w:rStyle w:val="any"/>
                                  <w:color w:val="21262A"/>
                                  <w:sz w:val="27"/>
                                  <w:szCs w:val="27"/>
                                  <w:u w:val="single" w:color="21262A"/>
                                </w:rPr>
                                <w:fldChar w:fldCharType="end"/>
                              </w:r>
                              <w:bookmarkEnd w:id="4"/>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ČT 1 </w:t>
                              </w:r>
                              <w:r>
                                <w:rPr>
                                  <w:rStyle w:val="metadata-item"/>
                                  <w:noProof/>
                                </w:rPr>
                                <w:t xml:space="preserve">| </w:t>
                              </w:r>
                              <w:r>
                                <w:rPr>
                                  <w:rStyle w:val="metadata-value"/>
                                  <w:noProof/>
                                </w:rPr>
                                <w:t xml:space="preserve">22.06.2021 </w:t>
                              </w:r>
                              <w:r>
                                <w:rPr>
                                  <w:rStyle w:val="metadata-item"/>
                                  <w:noProof/>
                                </w:rPr>
                                <w:t>| Zpráva: </w:t>
                              </w:r>
                              <w:r>
                                <w:rPr>
                                  <w:rStyle w:val="metadata-value"/>
                                  <w:noProof/>
                                </w:rPr>
                                <w:t xml:space="preserve">1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r>
                              <w:r>
                                <w:rPr>
                                  <w:noProof/>
                                  <w:sz w:val="21"/>
                                  <w:szCs w:val="21"/>
                                </w:rPr>
                                <w:t>22. června v Událostech v regionech. Přeju dobrý večer. Jen zhruba týden fungovala uplynulou sezónu lyžařská střediska. Ztráty i přes kompenzace hlásí v desítkách milionů korun. To zároveň omezí plánované investice v rezortech. Navíc kvůli nejisté budoucnosti mají střediska nedostatek personálu, hlavně v restauracích.</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r>
                              <w:r>
                                <w:rPr>
                                  <w:noProof/>
                                  <w:sz w:val="21"/>
                                  <w:szCs w:val="21"/>
                                </w:rPr>
                                <w:t>Podivná, tak nazývají uplynulou sezónu horské areály, byť bylo nejvíce sněhu za posledních několik let, kvůli covidovým opatřením měly téměř celou zimu zavřeno. Souhrnná ztráta za všechna střediska asi 3 miliardy korun.</w:t>
                              </w:r>
                              <w:r>
                                <w:rPr>
                                  <w:noProof/>
                                  <w:sz w:val="21"/>
                                  <w:szCs w:val="21"/>
                                </w:rPr>
                                <w:br/>
                              </w:r>
                              <w:r>
                                <w:rPr>
                                  <w:noProof/>
                                  <w:sz w:val="21"/>
                                  <w:szCs w:val="21"/>
                                </w:rPr>
                                <w:br/>
                              </w:r>
                              <w:r>
                                <w:rPr>
                                  <w:rStyle w:val="any"/>
                                  <w:b/>
                                  <w:bCs/>
                                  <w:noProof/>
                                  <w:sz w:val="21"/>
                                  <w:szCs w:val="21"/>
                                </w:rPr>
                                <w:t>Luboš ŠVRČEK, provozní ředitel, Skiareál Kopřivná</w:t>
                              </w:r>
                              <w:r>
                                <w:rPr>
                                  <w:noProof/>
                                  <w:sz w:val="21"/>
                                  <w:szCs w:val="21"/>
                                </w:rPr>
                                <w:t xml:space="preserve"> </w:t>
                              </w:r>
                              <w:r>
                                <w:rPr>
                                  <w:noProof/>
                                  <w:sz w:val="21"/>
                                  <w:szCs w:val="21"/>
                                </w:rPr>
                                <w:br/>
                              </w:r>
                              <w:r>
                                <w:rPr>
                                  <w:noProof/>
                                  <w:sz w:val="21"/>
                                  <w:szCs w:val="21"/>
                                </w:rPr>
                                <w:t>Tím se bavíme i o hotelů, restauracích, bufetech, o stravování, ubytování, kde nám taky nebylo umožněno podnikat. Nicméně poprali jsme se s tím nejlépe, jak jsme mohli a teďko už se koukáme do budoucna.</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r>
                              <w:r>
                                <w:rPr>
                                  <w:noProof/>
                                  <w:sz w:val="21"/>
                                  <w:szCs w:val="21"/>
                                </w:rPr>
                                <w:t>A právě kvůli budoucnosti omezují areály investice. Uplynulý rok žili z naspořených peněz a všechny zbytné náklady se teď snaží omezovat. Počkat si tak musí modernizace hotelu i vyžití pro letní sezónu. Navíc chybí i zaměstnanci.</w:t>
                              </w:r>
                              <w:r>
                                <w:rPr>
                                  <w:noProof/>
                                  <w:sz w:val="21"/>
                                  <w:szCs w:val="21"/>
                                </w:rPr>
                                <w:br/>
                              </w:r>
                              <w:r>
                                <w:rPr>
                                  <w:noProof/>
                                  <w:sz w:val="21"/>
                                  <w:szCs w:val="21"/>
                                </w:rPr>
                                <w:br/>
                              </w:r>
                              <w:r>
                                <w:rPr>
                                  <w:rStyle w:val="any"/>
                                  <w:b/>
                                  <w:bCs/>
                                  <w:noProof/>
                                  <w:sz w:val="21"/>
                                  <w:szCs w:val="21"/>
                                </w:rPr>
                                <w:t>Zdeněk MITÁŠ, Ski aréna Karlov</w:t>
                              </w:r>
                              <w:r>
                                <w:rPr>
                                  <w:noProof/>
                                  <w:sz w:val="21"/>
                                  <w:szCs w:val="21"/>
                                </w:rPr>
                                <w:t xml:space="preserve"> </w:t>
                              </w:r>
                              <w:r>
                                <w:rPr>
                                  <w:noProof/>
                                  <w:sz w:val="21"/>
                                  <w:szCs w:val="21"/>
                                </w:rPr>
                                <w:br/>
                              </w:r>
                              <w:r>
                                <w:rPr>
                                  <w:noProof/>
                                  <w:sz w:val="21"/>
                                  <w:szCs w:val="21"/>
                                </w:rPr>
                                <w:t>Byť jsme všechny zaměstnance drželi, tak někteří z nich odešli na lepší. Do oboru, které vidí jako méně rizikové. Takže teď máme podstav výrazně a snažíme se sehnat a doplnit na prázdniny a na hlavní sezónu zaměstnance. Ale nejhorší je to otázka kuchařů, kde je úplně kritická situace.</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r>
                              <w:r>
                                <w:rPr>
                                  <w:noProof/>
                                  <w:sz w:val="21"/>
                                  <w:szCs w:val="21"/>
                                </w:rPr>
                                <w:t xml:space="preserve">Lyžařské areály v Česku sdružuje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Podle jejich informací i přes vysoké ztráty žádný z jejich členů nezkrachoval.</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My jenom doufáme, že stát jaksi neřekl poslední slovo a ne třeba formou úplně kompenzací, to asi těžko už v této chvíli, ale formou další podpory, například, nevím, snížení nájmu státních organizací.</w:t>
                              </w:r>
                              <w:r>
                                <w:rPr>
                                  <w:noProof/>
                                  <w:sz w:val="21"/>
                                  <w:szCs w:val="21"/>
                                </w:rPr>
                                <w:br/>
                              </w:r>
                              <w:r>
                                <w:rPr>
                                  <w:noProof/>
                                  <w:sz w:val="21"/>
                                  <w:szCs w:val="21"/>
                                </w:rPr>
                                <w:br/>
                              </w:r>
                              <w:r>
                                <w:rPr>
                                  <w:rStyle w:val="any"/>
                                  <w:b/>
                                  <w:bCs/>
                                  <w:noProof/>
                                  <w:sz w:val="21"/>
                                  <w:szCs w:val="21"/>
                                </w:rPr>
                                <w:t>Jan PIRKL, redaktor</w:t>
                              </w:r>
                              <w:r>
                                <w:rPr>
                                  <w:noProof/>
                                  <w:sz w:val="21"/>
                                  <w:szCs w:val="21"/>
                                </w:rPr>
                                <w:t xml:space="preserve"> </w:t>
                              </w:r>
                              <w:r>
                                <w:rPr>
                                  <w:noProof/>
                                  <w:sz w:val="21"/>
                                  <w:szCs w:val="21"/>
                                </w:rPr>
                                <w:br/>
                              </w:r>
                              <w:r>
                                <w:rPr>
                                  <w:noProof/>
                                  <w:sz w:val="21"/>
                                  <w:szCs w:val="21"/>
                                </w:rPr>
                                <w:t>Areály částečně spoléhají i na léto. A byť jsou hotely v některých částech Jeseníků zaplněny na 80 %, na tržbách v restauracích to zatím příliš vidět není. Jan Pirkl, Česká televize, Jeseníky.</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r>
                              <w:r>
                                <w:rPr>
                                  <w:noProof/>
                                  <w:sz w:val="21"/>
                                  <w:szCs w:val="21"/>
                                </w:rPr>
                                <w:t xml:space="preserve">Více k tématu s </w:t>
                              </w:r>
                              <w:r>
                                <w:rPr>
                                  <w:rStyle w:val="any"/>
                                  <w:noProof/>
                                  <w:sz w:val="21"/>
                                  <w:szCs w:val="21"/>
                                  <w:shd w:val="clear" w:color="auto" w:fill="F9C812"/>
                                </w:rPr>
                                <w:t>Liborem</w:t>
                              </w:r>
                              <w:r>
                                <w:rPr>
                                  <w:noProof/>
                                  <w:sz w:val="21"/>
                                  <w:szCs w:val="21"/>
                                </w:rPr>
                                <w:t xml:space="preserve"> </w:t>
                              </w:r>
                              <w:r>
                                <w:rPr>
                                  <w:rStyle w:val="any"/>
                                  <w:noProof/>
                                  <w:sz w:val="21"/>
                                  <w:szCs w:val="21"/>
                                  <w:shd w:val="clear" w:color="auto" w:fill="F9C812"/>
                                </w:rPr>
                                <w:t>Knotem</w:t>
                              </w:r>
                              <w:r>
                                <w:rPr>
                                  <w:noProof/>
                                  <w:sz w:val="21"/>
                                  <w:szCs w:val="21"/>
                                </w:rPr>
                                <w:t xml:space="preserve">, předsedou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Dobrý večer.</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Dobrý večer i vám.</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r>
                              <w:r>
                                <w:rPr>
                                  <w:noProof/>
                                  <w:sz w:val="21"/>
                                  <w:szCs w:val="21"/>
                                </w:rPr>
                                <w:t>Jak rychle se dokážou horská střediska ze ztrát z uplynulé sezóny dostat a na čem to bude záležet?</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Tak určitě to nebude jedna sezóna, odhaduju v průměru třeba 2 až 3 roky, protože toto se letos stalo, tak je samozřejmě bezprecedentní, tam od loňského března v podstatě rok tři čtvrtě jsou ti podnikatelé bez příjmů, takže na čem to bude záležet, je samozřejmě na tom půjdou ty příští sezóny, to znamená jednak z hlediska počasí, sněhu, jednak návštěvnosti, což se doufejme nebojíme, pokud nepřijde nějaká takováto pandemická krize, protože zájem o hory byl vidět i letos. A pak je to samozřejmě i ta podpora státu, to znamená tak, jak tady těm podnikatelům silně postiženým ještě teď nějaký, v nějakých rámci možnosti stát vyjde vstříc.</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r>
                              <w:r>
                                <w:rPr>
                                  <w:noProof/>
                                  <w:sz w:val="21"/>
                                  <w:szCs w:val="21"/>
                                </w:rPr>
                                <w:t>V reportáži zaznělo, že žádný váš člen nezkrachoval. Jak ale pandemie a vládní opatření ovlivnila hospodaření do budoucna?</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Tak významným způsobem. Jednak v té sezóně, kdy se škrtily náklady úplně brutálním způsobem a ty kompenzace, dalo by se to hodnotit tak, že samozřejmě nebyly dostatečné, ale pomohly vlastně přežít těm střediskům. Zatím nevíme o nikom, kdo by vyloženě zkrachoval. Možná samozřejmě přes léto, kdy si upravovali svoje vztahy s bankama, odkládali splátky, hledali spoluinvestory, a tak dál, tak před zimou se možná něčeho takového dočkáme. Není to jednoduché pro ty areály. A co se týče investic, tak samozřejmě tam je jedna velká stopka a musí se čekat na lepší časy.</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r>
                              <w:r>
                                <w:rPr>
                                  <w:noProof/>
                                  <w:sz w:val="21"/>
                                  <w:szCs w:val="21"/>
                                </w:rPr>
                                <w:t>Soudy rozhodly, že vládní opatření zakazující provoz lyžařských středisek bylo v rozporu se zákonem. Chystáte se podat žaloby?</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Tak my jako asociace máme desítky členů, takže od nás asi není možné čekat nějaké jednotné stanovisko. My jsme zpracovali právní analýzy našim členům. Ti si to vyhodnocují. Řekl bych, že u těch menších středisek, kde došlo k té kompenzaci státu alespoň ve výši těch 50 % nákladů, tak tam to jaksi nehrozí moc. Na druhou stranu ty největší areály, které díky okolnostem dostaly třeba jenom 15 % těch nákladů, tak samozřejmě se cítí jaksi tady v tomhle tom ohledu státem poškozeni, takže ti to asi zvažují. Nemáme jednotné stanovisko za celou asociaci.</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r>
                              <w:r>
                                <w:rPr>
                                  <w:noProof/>
                                  <w:sz w:val="21"/>
                                  <w:szCs w:val="21"/>
                                </w:rPr>
                                <w:t>Co mají návštěvníci čekat v této sezóně. Bude se zdražovat?</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Tak já myslím, že by bylo asi neseriózní říct, že ne, protože vidíme to všichni kolem sebe, zdražování jaksi energií, vstupů, všech i samozřejmě nákladů mzdových, takže určitě k nějakému zdražení dojde. Já si myslím, že bude adekvátní a nebude nějaké příliš drastické a doufám, že i ty investice v podstatě, které byly udělány v minulých letech, což byla řádově v průměru skoro miliarda ročně, tak budou na těch horách vidět a že našim návštěvníkům budeme schopni nabídnout velmi dobré služby za rozumné ceny.</w:t>
                              </w:r>
                              <w:r>
                                <w:rPr>
                                  <w:noProof/>
                                  <w:sz w:val="21"/>
                                  <w:szCs w:val="21"/>
                                </w:rPr>
                                <w:br/>
                              </w:r>
                              <w:r>
                                <w:rPr>
                                  <w:noProof/>
                                  <w:sz w:val="21"/>
                                  <w:szCs w:val="21"/>
                                </w:rPr>
                                <w:br/>
                              </w:r>
                              <w:r>
                                <w:rPr>
                                  <w:rStyle w:val="any"/>
                                  <w:b/>
                                  <w:bCs/>
                                  <w:noProof/>
                                  <w:sz w:val="21"/>
                                  <w:szCs w:val="21"/>
                                </w:rPr>
                                <w:t>Iva KUBANKOVÁ, moderátorka</w:t>
                              </w:r>
                              <w:r>
                                <w:rPr>
                                  <w:noProof/>
                                  <w:sz w:val="21"/>
                                  <w:szCs w:val="21"/>
                                </w:rPr>
                                <w:t xml:space="preserve"> </w:t>
                              </w:r>
                              <w:r>
                                <w:rPr>
                                  <w:noProof/>
                                  <w:sz w:val="21"/>
                                  <w:szCs w:val="21"/>
                                </w:rPr>
                                <w:br/>
                              </w:r>
                              <w:r>
                                <w:rPr>
                                  <w:noProof/>
                                  <w:sz w:val="21"/>
                                  <w:szCs w:val="21"/>
                                </w:rPr>
                                <w:t>Moc děkuji za rozhovor a přeju hezký večer.</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ředitel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rStyle w:val="any"/>
                                  <w:b/>
                                  <w:bCs/>
                                  <w:noProof/>
                                  <w:sz w:val="21"/>
                                  <w:szCs w:val="21"/>
                                </w:rPr>
                                <w:t xml:space="preserve"> ČR</w:t>
                              </w:r>
                              <w:r>
                                <w:rPr>
                                  <w:noProof/>
                                  <w:sz w:val="21"/>
                                  <w:szCs w:val="21"/>
                                </w:rPr>
                                <w:t xml:space="preserve"> </w:t>
                              </w:r>
                              <w:r>
                                <w:rPr>
                                  <w:noProof/>
                                  <w:sz w:val="21"/>
                                  <w:szCs w:val="21"/>
                                </w:rPr>
                                <w:br/>
                              </w:r>
                              <w:r>
                                <w:rPr>
                                  <w:noProof/>
                                  <w:sz w:val="21"/>
                                  <w:szCs w:val="21"/>
                                </w:rPr>
                                <w:t>Taky děkuju za pozvání. Na shledanou.</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t>3</w:t>
    </w:r>
    <w:r>
      <w:fldChar w:fldCharType="end"/>
    </w:r>
    <w:r>
      <w:t>/</w:t>
    </w:r>
    <w:r>
      <w:fldChar w:fldCharType="begin"/>
    </w:r>
    <w:r>
      <w:instrText>NUMPAGES</w:instrText>
    </w:r>
    <w:r>
      <w:fldChar w:fldCharType="separate"/>
    </w:r>
    <w:r>
      <w:t>3</w:t>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7AE8F-B56F-4B71-B526-F53444FEAC5C}"/>
</file>

<file path=customXml/itemProps2.xml><?xml version="1.0" encoding="utf-8"?>
<ds:datastoreItem xmlns:ds="http://schemas.openxmlformats.org/officeDocument/2006/customXml" ds:itemID="{A87CEF6A-FD7B-4901-A764-F6F1BD78DF48}"/>
</file>

<file path=customXml/itemProps3.xml><?xml version="1.0" encoding="utf-8"?>
<ds:datastoreItem xmlns:ds="http://schemas.openxmlformats.org/officeDocument/2006/customXml" ds:itemID="{5F57D02D-0895-4666-BE65-77D2A2834923}"/>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