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433866955"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5</w:t>
                        </w:r>
                        <w:r>
                          <w:rPr>
                            <w:rStyle w:val="any"/>
                            <w:noProof/>
                            <w:color w:val="FFFFFF"/>
                            <w:sz w:val="26"/>
                            <w:szCs w:val="26"/>
                          </w:rPr>
                          <w:t>, 30.07.2021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Dovolená v Česku na horách nabízí vše, nudit se nebudou děti ani dospělí. Kde je to nejzajímavější?</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Skiareály se zavíraly zbytečně. Důkazem je Rakousko, říká horský byznysmen</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Na horách najdete klid i adrenalin</w:t>
                  </w:r>
                  <w:r>
                    <w:tab/>
                  </w:r>
                  <w:r>
                    <w:fldChar w:fldCharType="begin"/>
                  </w:r>
                  <w:r>
                    <w:instrText xml:space="preserve"> PAGEREF _Toc256000003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I v půli léta si ubytování můžete vybírat</w:t>
                  </w:r>
                  <w:r>
                    <w:tab/>
                  </w:r>
                  <w:r>
                    <w:fldChar w:fldCharType="begin"/>
                  </w:r>
                  <w:r>
                    <w:instrText xml:space="preserve"> PAGEREF _Toc256000004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Expert o „návalech“ turistů na Sněžku: Lidi, berte rozum do hrsti. Česko je pestřejší</w:t>
                  </w:r>
                  <w:r>
                    <w:tab/>
                  </w:r>
                  <w:r>
                    <w:fldChar w:fldCharType="begin"/>
                  </w:r>
                  <w:r>
                    <w:instrText xml:space="preserve"> PAGEREF _Toc256000005 \h </w:instrText>
                  </w:r>
                  <w:r>
                    <w:fldChar w:fldCharType="separate"/>
                  </w:r>
                  <w:r>
                    <w:t>10</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Dovolená v Česku na horách nabízí vše, nudit se nebudou děti ani dospělí. Kde je to nejzajímavější?</w:t>
                  </w:r>
                  <w:bookmarkStart w:id="1" w:name="TOC__0__4"/>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"https://www.lidovky.cz/cestovani/dovolena-v-cesku-na-horach-nabizi-vse-nudit-se-nebudou-deti-ani-dospeli-ktere-jsou-nejzajimavejsi.A210726_101343_ln-cestovani_ape"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27.07.2021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JANA CHMELÍKOVÁ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nudit se nebudete. „Horské areály investovaly zejména do budování a renovací bike parků, naučných stezek nebo gastronomických provozů,“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Připravena je i spousta úplných novinek, provozovatelé horských center bedlivě sledují trendy 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Skiareály se zavíraly zbytečně. Důkazem je Rakousko, říká horský byznysmen</w:t>
                  </w:r>
                  <w:bookmarkStart w:id="2" w:name="TOC__0__3"/>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"https://www.seznamzpravy.cz/clanek/skiarealy-se-zaviraly-zbytecne-dukazem-je-rakousko-rika-horsky-byznysmen-170424"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seznamzpravy.cz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Byznys / Rozhovory,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Kubátová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pokryly jejich náklady. Od jisté velikosti je to ale pro provozovatele velmi neefektivní. Teď dokonce z toho vznikají žaloby, iniciativu zastřešuje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My jako provozovatelé skiareálu ve Špindlerově Mlýně jsme se ale k tomu nepřidali. Nevím, jestli se dá něco...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Na horách najdete klid i adrenalin</w:t>
                  </w:r>
                  <w:bookmarkStart w:id="3" w:name="TOC__0__2"/>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Léto LN </w:t>
                  </w:r>
                  <w:r>
                    <w:rPr>
                      <w:rStyle w:val="metadata-item"/>
                      <w:noProof/>
                    </w:rPr>
                    <w:t>| Strana: </w:t>
                  </w:r>
                  <w:r>
                    <w:rPr>
                      <w:rStyle w:val="metadata-value"/>
                      <w:noProof/>
                    </w:rPr>
                    <w:t xml:space="preserve">13 </w:t>
                  </w:r>
                  <w:r>
                    <w:rPr>
                      <w:rStyle w:val="metadata-item"/>
                      <w:noProof/>
                    </w:rPr>
                    <w:t>| Autor: </w:t>
                  </w:r>
                  <w:r>
                    <w:rPr>
                      <w:rStyle w:val="metadata-value"/>
                      <w:noProof/>
                    </w:rPr>
                    <w:t xml:space="preserve">JANA CHMELÍKOVÁ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nudit se nebudete. „Horské areály investovaly zejména do budování a renovací bike parků, naučných stezek nebo gastronomických provozů,“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Připravena je i spousta úplných novinek, provozovatelé horských center bedlivě sledují trendy 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I v půli léta si ubytování můžete vybírat</w:t>
                  </w:r>
                  <w:bookmarkStart w:id="4" w:name="TOC__0__1"/>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Léto LN </w:t>
                  </w:r>
                  <w:r>
                    <w:rPr>
                      <w:rStyle w:val="metadata-item"/>
                      <w:noProof/>
                    </w:rPr>
                    <w:t>| Strana: </w:t>
                  </w:r>
                  <w:r>
                    <w:rPr>
                      <w:rStyle w:val="metadata-value"/>
                      <w:noProof/>
                    </w:rPr>
                    <w:t xml:space="preserve">13 </w:t>
                  </w:r>
                  <w:r>
                    <w:rPr>
                      <w:rStyle w:val="metadata-item"/>
                      <w:noProof/>
                    </w:rPr>
                    <w:t>| Autor: </w:t>
                  </w:r>
                  <w:r>
                    <w:rPr>
                      <w:rStyle w:val="metadata-value"/>
                      <w:noProof/>
                    </w:rPr>
                    <w:t xml:space="preserve">JANA CHMELÍKOVÁ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absence korporátních akcí, konferencí nebo teambuildingů, zásadně navíc chybí zahraniční cestovatelé, zejména ti z Německa. Podobná čísla hlásí 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Podle jejích dat česká horská střediska zaznamenala červnovou obsazenost jen lehce nad 40 procenty, což je...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Expert o „návalech“ turistů na Sněžku: Lidi, berte rozum do hrsti. Česko je pestřejší</w:t>
                  </w:r>
                  <w:bookmarkStart w:id="5" w:name="TOC__0__0"/>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"https://www.blesk.cz/clanek/684985/expert-o-navalech-turistu-na-snezku-lidi-berte-rozum-do-hrsti-cesko-je-pestrejsi"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blesk.cz </w:t>
                  </w:r>
                  <w:r>
                    <w:rPr>
                      <w:rStyle w:val="metadata-item"/>
                      <w:noProof/>
                    </w:rPr>
                    <w:t xml:space="preserve">| </w:t>
                  </w:r>
                  <w:r>
                    <w:rPr>
                      <w:rStyle w:val="metadata-value"/>
                      <w:noProof/>
                    </w:rPr>
                    <w:t xml:space="preserve">17.07.2021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že turisté vzali hory útokem, obsazenost horských středisek je stále zatím poměrně vlažná, s optimistickým výhledem na další týdny, tvrdí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je na hodnocení sezóny zatím brzy, ale je vidět, že návštěvnost nedosahuje...</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0"/>
                  <w:r>
                    <w:rPr>
                      <w:rFonts w:ascii="Arial" w:eastAsia="Arial" w:hAnsi="Arial" w:cs="Arial"/>
                      <w:noProof/>
                      <w:color w:val="FFFFFF"/>
                      <w:sz w:val="0"/>
                      <w:szCs w:val="0"/>
                    </w:rPr>
                    <w:t>1. AMI Communications</w:t>
                  </w:r>
                  <w:bookmarkEnd w:id="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1"/>
                              <w:r>
                                <w:rPr>
                                  <w:rFonts w:ascii="Arial" w:eastAsia="Arial" w:hAnsi="Arial" w:cs="Arial"/>
                                  <w:noProof/>
                                  <w:color w:val="FFFFFF"/>
                                  <w:sz w:val="0"/>
                                  <w:szCs w:val="0"/>
                                </w:rPr>
                                <w:t>Dovolená v Česku na horách nabízí vše, nudit se nebudou děti ani dospělí. Kde je to nejzajímavější?</w:t>
                              </w:r>
                              <w:bookmarkEnd w:id="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Dovolená v Česku na horách nabízí vše, nudit se nebudou děti ani dospělí. Kde je to nejzajímavější?</w:t>
                              </w:r>
                              <w:bookmarkStart w:id="8" w:name="Art__0__4"/>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"https://www.lidovky.cz/cestovani/dovolena-v-cesku-na-horach-nabizi-vse-nudit-se-nebudou-deti-ani-dospeli-ktere-jsou-nejzajimavejsi.A210726_101343_ln-cestovani_ape"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lidovky.cz </w:t>
                              </w:r>
                              <w:r>
                                <w:rPr>
                                  <w:rStyle w:val="metadata-item"/>
                                  <w:noProof/>
                                </w:rPr>
                                <w:t xml:space="preserve">| </w:t>
                              </w:r>
                              <w:r>
                                <w:rPr>
                                  <w:rStyle w:val="metadata-value"/>
                                  <w:noProof/>
                                </w:rPr>
                                <w:t xml:space="preserve">27.07.2021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JANA CHMELÍKOVÁ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Co podniknout s rodinou během pobytu na českých horách? Na tuto otázku existuje řada odpovědí – a můžete si být jisti, že nudit se nebudete. „Horské areály investovaly zejména do budování a renovací bike parků, naučných stezek nebo gastronomických provozů,“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br/>
                              </w:r>
                              <w:r>
                                <w:rPr>
                                  <w:noProof/>
                                  <w:sz w:val="21"/>
                                  <w:szCs w:val="21"/>
                                </w:rPr>
                                <w:br/>
                              </w:r>
                              <w:r>
                                <w:rPr>
                                  <w:noProof/>
                                  <w:sz w:val="21"/>
                                  <w:szCs w:val="21"/>
                                </w:rPr>
                                <w:t>Připravena je i spousta úplných novinek, provozovatelé horských center bedlivě sledují trendy a zákazníkům se snaží vyjít maximálně vstříc. K tomu patří i rozšíření prodeje v online prostředí. Turisté si tak mohou už dopředu řadu aktivit naplánovat, rezervovat sportovní vybavení a připravit si vše potřebné ještě před odjezdem na dovolenou.</w:t>
                              </w:r>
                              <w:r>
                                <w:rPr>
                                  <w:noProof/>
                                  <w:sz w:val="21"/>
                                  <w:szCs w:val="21"/>
                                </w:rPr>
                                <w:br/>
                              </w:r>
                              <w:r>
                                <w:rPr>
                                  <w:noProof/>
                                  <w:sz w:val="21"/>
                                  <w:szCs w:val="21"/>
                                </w:rPr>
                                <w:br/>
                              </w:r>
                              <w:r>
                                <w:rPr>
                                  <w:noProof/>
                                  <w:sz w:val="21"/>
                                  <w:szCs w:val="21"/>
                                </w:rPr>
                                <w:br/>
                              </w:r>
                              <w:r>
                                <w:rPr>
                                  <w:noProof/>
                                  <w:sz w:val="21"/>
                                  <w:szCs w:val="21"/>
                                </w:rPr>
                                <w:br/>
                              </w:r>
                              <w:r>
                                <w:rPr>
                                  <w:noProof/>
                                  <w:sz w:val="21"/>
                                  <w:szCs w:val="21"/>
                                </w:rPr>
                                <w:t>Na Lipně vylepšili zázemí a služby pro letní návštěvníky, v Dolní Moravě zase rozšířili dětské parky o obří vodní brouzdaliště. Mnohá střediska nabízejí rozvinutou síť půjčoven kol či koloběžek – včetně elektrických.Zábava za tisíce i (téměř) zdarma</w:t>
                              </w:r>
                              <w:r>
                                <w:rPr>
                                  <w:noProof/>
                                  <w:sz w:val="21"/>
                                  <w:szCs w:val="21"/>
                                </w:rPr>
                                <w:br/>
                              </w:r>
                              <w:r>
                                <w:rPr>
                                  <w:noProof/>
                                  <w:sz w:val="21"/>
                                  <w:szCs w:val="21"/>
                                </w:rPr>
                                <w:br/>
                              </w:r>
                              <w:r>
                                <w:rPr>
                                  <w:noProof/>
                                  <w:sz w:val="21"/>
                                  <w:szCs w:val="21"/>
                                </w:rPr>
                                <w:t>Jako všude i tady platí, že čím víc atrakcí navštívíte, tím víc můžete ušetřit. Velká střediska jako právě Lipno nebo Dolní Morava nabízejí slevy v podobě věrnostních karet. Někde za drobný poplatek, někde jen za registraci a zálohu za kartu získáváte zvýhodněné ceny a další benefity. Taková věrnostní karta vám při rodinném výletu dokáže ušetřit tisíce: třeba při využití Lipno Card jen na rodinném vstupu na stezku v korunách stromů ušetříte 440 korun. Slevy se obvykle vztahují na ceny lanovek, půjčovné sportovního vybavení či vstupné na atrakce.</w:t>
                              </w:r>
                              <w:r>
                                <w:rPr>
                                  <w:noProof/>
                                  <w:sz w:val="21"/>
                                  <w:szCs w:val="21"/>
                                </w:rPr>
                                <w:br/>
                              </w:r>
                              <w:r>
                                <w:rPr>
                                  <w:noProof/>
                                  <w:sz w:val="21"/>
                                  <w:szCs w:val="21"/>
                                </w:rPr>
                                <w:br/>
                              </w:r>
                              <w:r>
                                <w:rPr>
                                  <w:noProof/>
                                  <w:sz w:val="21"/>
                                  <w:szCs w:val="21"/>
                                </w:rPr>
                                <w:t>Před odjezdem na dovolenou na stránkách střediska zkontrolujte, jaké všechny slevy můžete čerpat. Kromě sníženého vstupného pro děti, ZTP a další řada areálů i jednotlivých atrakcí poskytuje slevy pro rodiny nebo na nákup vstupenek online, jež se většinou pohybuje mezi pěti a deseti procenty. Na možnosti slev se ptejte v infocentrech, kde najdete také letáčky se slevovými kupony či pozvánky na probíhající kulturní akce.</w:t>
                              </w:r>
                              <w:r>
                                <w:rPr>
                                  <w:noProof/>
                                  <w:sz w:val="21"/>
                                  <w:szCs w:val="21"/>
                                </w:rPr>
                                <w:br/>
                              </w:r>
                              <w:r>
                                <w:rPr>
                                  <w:noProof/>
                                  <w:sz w:val="21"/>
                                  <w:szCs w:val="21"/>
                                </w:rPr>
                                <w:br/>
                              </w:r>
                              <w:r>
                                <w:rPr>
                                  <w:noProof/>
                                  <w:sz w:val="21"/>
                                  <w:szCs w:val="21"/>
                                </w:rPr>
                                <w:t>Na oblibě získávají více či méně adrenalinové zážitky. Trail a bike parky jsou většinou určeny pro zkušenější jezdce, například na Dolní Moravě ale najdete nejdelší českou dráhu vhodnou i pro úplné začátečníky včetně rodin s dětmi.</w:t>
                              </w:r>
                              <w:r>
                                <w:rPr>
                                  <w:noProof/>
                                  <w:sz w:val="21"/>
                                  <w:szCs w:val="21"/>
                                </w:rPr>
                                <w:br/>
                              </w:r>
                              <w:r>
                                <w:rPr>
                                  <w:noProof/>
                                  <w:sz w:val="21"/>
                                  <w:szCs w:val="21"/>
                                </w:rPr>
                                <w:br/>
                              </w:r>
                              <w:r>
                                <w:rPr>
                                  <w:noProof/>
                                  <w:sz w:val="21"/>
                                  <w:szCs w:val="21"/>
                                </w:rPr>
                                <w:t>Jízda na bobové dráze</w:t>
                              </w:r>
                              <w:r>
                                <w:rPr>
                                  <w:noProof/>
                                  <w:sz w:val="21"/>
                                  <w:szCs w:val="21"/>
                                </w:rPr>
                                <w:br/>
                              </w:r>
                              <w:r>
                                <w:rPr>
                                  <w:noProof/>
                                  <w:sz w:val="21"/>
                                  <w:szCs w:val="21"/>
                                </w:rPr>
                                <w:br/>
                              </w:r>
                              <w:r>
                                <w:rPr>
                                  <w:noProof/>
                                  <w:sz w:val="21"/>
                                  <w:szCs w:val="21"/>
                                </w:rPr>
                                <w:t>Půjčovny sjezdových koloběžek či elektrokol najdete v každém horském středisku. Někde jsou pro koloběžkáře připraveny přímo sjezdové trasy, jinde spíš výletní okruhy. Ceny jsou různorodé – někde si je můžete půjčit na půlden či den, někde to lze i jen třeba na hodinu nebo dvě, což je doba, po kterou trvá sjezd do údolí, kde koloběžku zase vrátíte. Takový sjezd vás vyjde asi na 300 korun na osobu a v ceně půjčovného obvykle bývá i přilba.</w:t>
                              </w:r>
                              <w:r>
                                <w:rPr>
                                  <w:noProof/>
                                  <w:sz w:val="21"/>
                                  <w:szCs w:val="21"/>
                                </w:rPr>
                                <w:br/>
                              </w:r>
                              <w:r>
                                <w:rPr>
                                  <w:noProof/>
                                  <w:sz w:val="21"/>
                                  <w:szCs w:val="21"/>
                                </w:rPr>
                                <w:br/>
                              </w:r>
                              <w:r>
                                <w:rPr>
                                  <w:noProof/>
                                  <w:sz w:val="21"/>
                                  <w:szCs w:val="21"/>
                                </w:rPr>
                                <w:br/>
                              </w:r>
                              <w:r>
                                <w:rPr>
                                  <w:noProof/>
                                  <w:sz w:val="21"/>
                                  <w:szCs w:val="21"/>
                                </w:rPr>
                                <w:br/>
                              </w:r>
                              <w:r>
                                <w:rPr>
                                  <w:noProof/>
                                  <w:sz w:val="21"/>
                                  <w:szCs w:val="21"/>
                                </w:rPr>
                                <w:t>Elektrokola jsou k mání různých značek s různou kapacitou baterie. Ceny se pohybují mezi 800 a 1300 korunami za den pro dospělého, za dětská kola zaplatíte zhruba polovinu. Počítejte s tím, že půjčovny obvykle požadují vratnou zálohu, která se v případě zapůjčení kol pro celou rodinu může počítat i v řádu několika tisíc korun.</w:t>
                              </w:r>
                              <w:r>
                                <w:rPr>
                                  <w:noProof/>
                                  <w:sz w:val="21"/>
                                  <w:szCs w:val="21"/>
                                </w:rPr>
                                <w:br/>
                              </w:r>
                              <w:r>
                                <w:rPr>
                                  <w:noProof/>
                                  <w:sz w:val="21"/>
                                  <w:szCs w:val="21"/>
                                </w:rPr>
                                <w:br/>
                              </w:r>
                              <w:r>
                                <w:rPr>
                                  <w:noProof/>
                                  <w:sz w:val="21"/>
                                  <w:szCs w:val="21"/>
                                </w:rPr>
                                <w:t>Jak se zabavit v létě na horách</w:t>
                              </w:r>
                              <w:r>
                                <w:rPr>
                                  <w:noProof/>
                                  <w:sz w:val="21"/>
                                  <w:szCs w:val="21"/>
                                </w:rPr>
                                <w:br/>
                              </w:r>
                              <w:r>
                                <w:rPr>
                                  <w:noProof/>
                                  <w:sz w:val="21"/>
                                  <w:szCs w:val="21"/>
                                </w:rPr>
                                <w:br/>
                              </w:r>
                              <w:r>
                                <w:rPr>
                                  <w:noProof/>
                                  <w:sz w:val="21"/>
                                  <w:szCs w:val="21"/>
                                </w:rPr>
                                <w:t>Stezky korunami stromů</w:t>
                              </w:r>
                              <w:r>
                                <w:rPr>
                                  <w:noProof/>
                                  <w:sz w:val="21"/>
                                  <w:szCs w:val="21"/>
                                </w:rPr>
                                <w:br/>
                              </w:r>
                              <w:r>
                                <w:rPr>
                                  <w:noProof/>
                                  <w:sz w:val="21"/>
                                  <w:szCs w:val="21"/>
                                </w:rPr>
                                <w:br/>
                              </w:r>
                              <w:r>
                                <w:rPr>
                                  <w:noProof/>
                                  <w:sz w:val="21"/>
                                  <w:szCs w:val="21"/>
                                </w:rPr>
                                <w:br/>
                              </w:r>
                              <w:r>
                                <w:rPr>
                                  <w:noProof/>
                                  <w:sz w:val="21"/>
                                  <w:szCs w:val="21"/>
                                </w:rPr>
                                <w:br/>
                              </w:r>
                              <w:r>
                                <w:rPr>
                                  <w:noProof/>
                                  <w:sz w:val="21"/>
                                  <w:szCs w:val="21"/>
                                </w:rPr>
                                <w:t>ceny: cca 300 Kč/dospělý, 240 Kč/dítěkde je najdete: Lipno (Pošumaví), Dolní Morava (Králický Sněžník), Janské Lázně (Krkonoše), Pustevny (Beskydy)</w:t>
                              </w:r>
                              <w:r>
                                <w:rPr>
                                  <w:noProof/>
                                  <w:sz w:val="21"/>
                                  <w:szCs w:val="21"/>
                                </w:rPr>
                                <w:br/>
                              </w:r>
                              <w:r>
                                <w:rPr>
                                  <w:noProof/>
                                  <w:sz w:val="21"/>
                                  <w:szCs w:val="21"/>
                                </w:rPr>
                                <w:br/>
                              </w:r>
                              <w:r>
                                <w:rPr>
                                  <w:noProof/>
                                  <w:sz w:val="21"/>
                                  <w:szCs w:val="21"/>
                                </w:rPr>
                                <w:br/>
                              </w:r>
                              <w:r>
                                <w:rPr>
                                  <w:noProof/>
                                  <w:sz w:val="21"/>
                                  <w:szCs w:val="21"/>
                                </w:rPr>
                                <w:br/>
                              </w:r>
                              <w:r>
                                <w:rPr>
                                  <w:noProof/>
                                  <w:sz w:val="21"/>
                                  <w:szCs w:val="21"/>
                                </w:rPr>
                                <w:t>Bobové dráhy</w:t>
                              </w:r>
                              <w:r>
                                <w:rPr>
                                  <w:noProof/>
                                  <w:sz w:val="21"/>
                                  <w:szCs w:val="21"/>
                                </w:rPr>
                                <w:br/>
                              </w:r>
                              <w:r>
                                <w:rPr>
                                  <w:noProof/>
                                  <w:sz w:val="21"/>
                                  <w:szCs w:val="21"/>
                                </w:rPr>
                                <w:br/>
                              </w:r>
                              <w:r>
                                <w:rPr>
                                  <w:noProof/>
                                  <w:sz w:val="21"/>
                                  <w:szCs w:val="21"/>
                                </w:rPr>
                                <w:t>ceny: cca 80 Kč/dospělý, 60 Kč/dítěkde je najdete: Vrbno pod Pradědem, Dolní Morava, Janov nad Nisou (Jizerské hory), Čeladná (Beskydy), Lipno, Petříkov (Jeseníky), Harrachov, Špindlerův Mlýn (Krkonoše), Klíny (Krušné hory; ta je nejdražší - 120 Kč/dospělý, 80 Kč/dítě, ale jako jediná využívá sedačkovou lanovku pro dopravu k nástupní části dráhy)</w:t>
                              </w:r>
                              <w:r>
                                <w:rPr>
                                  <w:noProof/>
                                  <w:sz w:val="21"/>
                                  <w:szCs w:val="21"/>
                                </w:rPr>
                                <w:br/>
                              </w:r>
                              <w:r>
                                <w:rPr>
                                  <w:noProof/>
                                  <w:sz w:val="21"/>
                                  <w:szCs w:val="21"/>
                                </w:rPr>
                                <w:br/>
                              </w:r>
                              <w:r>
                                <w:rPr>
                                  <w:noProof/>
                                  <w:sz w:val="21"/>
                                  <w:szCs w:val="21"/>
                                </w:rPr>
                                <w:br/>
                              </w:r>
                              <w:r>
                                <w:rPr>
                                  <w:noProof/>
                                  <w:sz w:val="21"/>
                                  <w:szCs w:val="21"/>
                                </w:rPr>
                                <w:br/>
                              </w:r>
                              <w:r>
                                <w:rPr>
                                  <w:noProof/>
                                  <w:sz w:val="21"/>
                                  <w:szCs w:val="21"/>
                                </w:rPr>
                                <w:t>Lanové parky</w:t>
                              </w:r>
                              <w:r>
                                <w:rPr>
                                  <w:noProof/>
                                  <w:sz w:val="21"/>
                                  <w:szCs w:val="21"/>
                                </w:rPr>
                                <w:br/>
                              </w:r>
                              <w:r>
                                <w:rPr>
                                  <w:noProof/>
                                  <w:sz w:val="21"/>
                                  <w:szCs w:val="21"/>
                                </w:rPr>
                                <w:br/>
                              </w:r>
                              <w:r>
                                <w:rPr>
                                  <w:noProof/>
                                  <w:sz w:val="21"/>
                                  <w:szCs w:val="21"/>
                                </w:rPr>
                                <w:t>ceny podle velikosti a obtížnosti:´260-400 Kč / dospělý okruh, 170-350 Kč / dětský okruhkde je najdete: Tarzanie Trojanovice (Beskydy), Bedřichov (Jizerské hory), Offpark Sušice, Prášily, Modrava (Šumava), Lipno, Dolní Morava, Monkey Park Pec pod Sněžkou (Krkonoše)</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Sjezdy pro koloběžky</w:t>
                              </w:r>
                              <w:r>
                                <w:rPr>
                                  <w:noProof/>
                                  <w:sz w:val="21"/>
                                  <w:szCs w:val="21"/>
                                </w:rPr>
                                <w:br/>
                              </w:r>
                              <w:r>
                                <w:rPr>
                                  <w:noProof/>
                                  <w:sz w:val="21"/>
                                  <w:szCs w:val="21"/>
                                </w:rPr>
                                <w:br/>
                              </w:r>
                              <w:r>
                                <w:rPr>
                                  <w:noProof/>
                                  <w:sz w:val="21"/>
                                  <w:szCs w:val="21"/>
                                </w:rPr>
                                <w:t>ceny: cca 200-350 Kčkde je najdete: Rokytnice nad Jizerou (Krkonoše), Lipno, Říčky v Orlických horách, Klíny, Špindlerův Mlýn, Erlebachova bouda (Krkonoše)</w:t>
                              </w:r>
                              <w:r>
                                <w:rPr>
                                  <w:noProof/>
                                  <w:sz w:val="21"/>
                                  <w:szCs w:val="21"/>
                                </w:rPr>
                                <w:br/>
                              </w:r>
                              <w:r>
                                <w:rPr>
                                  <w:noProof/>
                                  <w:sz w:val="21"/>
                                  <w:szCs w:val="21"/>
                                </w:rPr>
                                <w:br/>
                              </w:r>
                              <w:r>
                                <w:rPr>
                                  <w:noProof/>
                                  <w:sz w:val="21"/>
                                  <w:szCs w:val="21"/>
                                </w:rPr>
                                <w:br/>
                              </w:r>
                              <w:r>
                                <w:rPr>
                                  <w:noProof/>
                                  <w:sz w:val="21"/>
                                  <w:szCs w:val="21"/>
                                </w:rPr>
                                <w:br/>
                              </w:r>
                              <w:r>
                                <w:rPr>
                                  <w:noProof/>
                                  <w:sz w:val="21"/>
                                  <w:szCs w:val="21"/>
                                </w:rPr>
                                <w:t>Půjčovny elektrokol</w:t>
                              </w:r>
                              <w:r>
                                <w:rPr>
                                  <w:noProof/>
                                  <w:sz w:val="21"/>
                                  <w:szCs w:val="21"/>
                                </w:rPr>
                                <w:br/>
                              </w:r>
                              <w:r>
                                <w:rPr>
                                  <w:noProof/>
                                  <w:sz w:val="21"/>
                                  <w:szCs w:val="21"/>
                                </w:rPr>
                                <w:br/>
                              </w:r>
                              <w:r>
                                <w:rPr>
                                  <w:noProof/>
                                  <w:sz w:val="21"/>
                                  <w:szCs w:val="21"/>
                                </w:rPr>
                                <w:t>ceny: cca 800-1300 Kč za den/dospělý, 400-800 Kč za den/dítě, obvykle je v ceně půjčovného i přilbakde je najdete: všude</w:t>
                              </w:r>
                              <w:r>
                                <w:rPr>
                                  <w:noProof/>
                                  <w:sz w:val="21"/>
                                  <w:szCs w:val="21"/>
                                </w:rPr>
                                <w:br/>
                              </w:r>
                              <w:r>
                                <w:rPr>
                                  <w:noProof/>
                                  <w:sz w:val="21"/>
                                  <w:szCs w:val="21"/>
                                </w:rPr>
                                <w:br/>
                              </w:r>
                              <w:r>
                                <w:rPr>
                                  <w:noProof/>
                                  <w:sz w:val="21"/>
                                  <w:szCs w:val="21"/>
                                </w:rPr>
                                <w:br/>
                              </w:r>
                              <w:r>
                                <w:rPr>
                                  <w:noProof/>
                                  <w:sz w:val="21"/>
                                  <w:szCs w:val="21"/>
                                </w:rPr>
                                <w:br/>
                              </w:r>
                              <w:r>
                                <w:rPr>
                                  <w:noProof/>
                                  <w:sz w:val="21"/>
                                  <w:szCs w:val="21"/>
                                </w:rPr>
                                <w:t>Ferraty</w:t>
                              </w:r>
                              <w:r>
                                <w:rPr>
                                  <w:noProof/>
                                  <w:sz w:val="21"/>
                                  <w:szCs w:val="21"/>
                                </w:rPr>
                                <w:br/>
                              </w:r>
                              <w:r>
                                <w:rPr>
                                  <w:noProof/>
                                  <w:sz w:val="21"/>
                                  <w:szCs w:val="21"/>
                                </w:rPr>
                                <w:br/>
                              </w:r>
                              <w:r>
                                <w:rPr>
                                  <w:noProof/>
                                  <w:sz w:val="21"/>
                                  <w:szCs w:val="21"/>
                                </w:rPr>
                                <w:t>ceny: vstup zdarma, půjčovné výstroje 200 Kč za denkde je najdete: Vodní brána u Semil (Podkrkonoší), Ledová stěna Vír (Vysočina), Pastýřská stěna Děčín</w:t>
                              </w:r>
                              <w:r>
                                <w:rPr>
                                  <w:noProof/>
                                  <w:sz w:val="21"/>
                                  <w:szCs w:val="21"/>
                                </w:rPr>
                                <w:br/>
                              </w:r>
                              <w:r>
                                <w:rPr>
                                  <w:noProof/>
                                  <w:sz w:val="21"/>
                                  <w:szCs w:val="21"/>
                                </w:rPr>
                                <w:br/>
                              </w:r>
                              <w:r>
                                <w:rPr>
                                  <w:noProof/>
                                  <w:sz w:val="21"/>
                                  <w:szCs w:val="21"/>
                                </w:rPr>
                                <w:br/>
                              </w:r>
                              <w:r>
                                <w:rPr>
                                  <w:noProof/>
                                  <w:sz w:val="21"/>
                                  <w:szCs w:val="21"/>
                                </w:rPr>
                                <w:br/>
                              </w:r>
                              <w:r>
                                <w:rPr>
                                  <w:noProof/>
                                  <w:sz w:val="21"/>
                                  <w:szCs w:val="21"/>
                                </w:rPr>
                                <w:t>Levnější variantou sjezdu a také fyzicky nejméně náročnou jsou bobové dráhy. Dospělý za sjezd zaplatí kolem 80 korun, dítě zhruba o dvacetikorunu méně. V ceně je většinou započítán i vlek na horní stanici dráhy a provozovatelé nabízejí zvýhodněné sety po pěti jízdách. V tomto ohledu je zajímavá bobová dráha v krušnohorských Klínech, kde se na horní stanici bobovky dostanete jako na jediném místě u nás sedačkovou lanovkou.Projděte se ve výšinách</w:t>
                              </w:r>
                              <w:r>
                                <w:rPr>
                                  <w:noProof/>
                                  <w:sz w:val="21"/>
                                  <w:szCs w:val="21"/>
                                </w:rPr>
                                <w:br/>
                              </w:r>
                              <w:r>
                                <w:rPr>
                                  <w:noProof/>
                                  <w:sz w:val="21"/>
                                  <w:szCs w:val="21"/>
                                </w:rPr>
                                <w:br/>
                              </w:r>
                              <w:r>
                                <w:rPr>
                                  <w:noProof/>
                                  <w:sz w:val="21"/>
                                  <w:szCs w:val="21"/>
                                </w:rPr>
                                <w:t>Velkým hitem posledních let jsou zejména mezi návštěvníky s malými dětmi stezky v korunách stromů. Těch najdete po Česku několik, největší jsou na Lipně, v Janských Lázních, na Pustevnách nebo v Dolní Moravě, několik menších je roztroušeno po celé zemi. Na stromových stezkách najdete kromě panoramatických výhledů i řadu zajímavých informací o místní fauně a flóře nebo zábavná zastavení pro děti.</w:t>
                              </w:r>
                              <w:r>
                                <w:rPr>
                                  <w:noProof/>
                                  <w:sz w:val="21"/>
                                  <w:szCs w:val="21"/>
                                </w:rPr>
                                <w:br/>
                              </w:r>
                              <w:r>
                                <w:rPr>
                                  <w:noProof/>
                                  <w:sz w:val="21"/>
                                  <w:szCs w:val="21"/>
                                </w:rPr>
                                <w:br/>
                              </w:r>
                              <w:r>
                                <w:rPr>
                                  <w:noProof/>
                                  <w:sz w:val="21"/>
                                  <w:szCs w:val="21"/>
                                </w:rPr>
                                <w:t>Vyrazit můžete i do lanových center, která najdete napříč republikou. Cena se liší podle počtu překážek na okruhu a provozovatelé obvykle nabízejí i okruhy pro děti zhruba od čtyř let, které jsou jen pár desítek centimetrů nad zemí.</w:t>
                              </w:r>
                              <w:r>
                                <w:rPr>
                                  <w:noProof/>
                                  <w:sz w:val="21"/>
                                  <w:szCs w:val="21"/>
                                </w:rPr>
                                <w:br/>
                              </w:r>
                              <w:r>
                                <w:rPr>
                                  <w:noProof/>
                                  <w:sz w:val="21"/>
                                  <w:szCs w:val="21"/>
                                </w:rPr>
                                <w:br/>
                              </w:r>
                              <w:r>
                                <w:rPr>
                                  <w:noProof/>
                                  <w:sz w:val="21"/>
                                  <w:szCs w:val="21"/>
                                </w:rPr>
                                <w:t>Zajímavá zkušenost vás čeká na třech českých ferratách (jištěných horských cestách). Ty u nás najdete na Vodní bráně u Semil, kde si můžete zaplatit cestu s průvodcem, tudíž je vhodná i pro začátečníky. Na Ledové stěně Vír na Vysočině nebo Pastýřské stěně u Děčína si za 200 korun na den můžete zapůjčit celý set potřebného vybavení; samotný vstup je na všechny tři zdarma.</w:t>
                              </w:r>
                              <w:r>
                                <w:rPr>
                                  <w:noProof/>
                                  <w:sz w:val="21"/>
                                  <w:szCs w:val="21"/>
                                </w:rPr>
                                <w:br/>
                              </w:r>
                              <w:r>
                                <w:rPr>
                                  <w:noProof/>
                                  <w:sz w:val="21"/>
                                  <w:szCs w:val="21"/>
                                </w:rPr>
                                <w:br/>
                              </w:r>
                              <w:r>
                                <w:rPr>
                                  <w:noProof/>
                                  <w:sz w:val="21"/>
                                  <w:szCs w:val="21"/>
                                </w:rPr>
                                <w:t>Foto:</w:t>
                              </w:r>
                              <w:r>
                                <w:rPr>
                                  <w:noProof/>
                                  <w:sz w:val="21"/>
                                  <w:szCs w:val="21"/>
                                </w:rPr>
                                <w:br/>
                              </w:r>
                              <w:r>
                                <w:rPr>
                                  <w:noProof/>
                                  <w:sz w:val="21"/>
                                  <w:szCs w:val="21"/>
                                </w:rPr>
                                <w:t>Stezka v korunách stromů</w:t>
                              </w:r>
                              <w:r>
                                <w:rPr>
                                  <w:noProof/>
                                  <w:sz w:val="21"/>
                                  <w:szCs w:val="21"/>
                                </w:rPr>
                                <w:br/>
                              </w:r>
                              <w:r>
                                <w:rPr>
                                  <w:noProof/>
                                  <w:sz w:val="21"/>
                                  <w:szCs w:val="21"/>
                                </w:rPr>
                                <w:t>Profimedia</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9" w:name="_Toc256000002"/>
                              <w:r>
                                <w:rPr>
                                  <w:rFonts w:ascii="Arial" w:eastAsia="Arial" w:hAnsi="Arial" w:cs="Arial"/>
                                  <w:noProof/>
                                  <w:color w:val="FFFFFF"/>
                                  <w:sz w:val="0"/>
                                  <w:szCs w:val="0"/>
                                </w:rPr>
                                <w:t>Skiareály se zavíraly zbytečně. Důkazem je Rakousko, říká horský byznysmen</w:t>
                              </w:r>
                              <w:bookmarkEnd w:id="9"/>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se zavíraly zbytečně. Důkazem je Rakousko, říká horský byznysmen</w:t>
                              </w:r>
                              <w:bookmarkStart w:id="10" w:name="Art__0__3"/>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"https://www.seznamzpravy.cz/clanek/skiarealy-se-zaviraly-zbytecne-dukazem-je-rakousko-rika-horsky-byznysmen-170424"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seznamzpravy.cz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Byznys / Rozhovory,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Kubátová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Zimní zavírání lyžařských areálů v Česku a dalších zemích kvůli covidu bylo zbytečné, soudí Igor Rattaj, hlavní akcionář firmy Tatry Mountain Resorts. V Rakousku zůstalo otevřeno, ale nákazu to nezhoršilo. Ztráty mají ovšem všude.</w:t>
                              </w:r>
                              <w:r>
                                <w:rPr>
                                  <w:noProof/>
                                  <w:sz w:val="21"/>
                                  <w:szCs w:val="21"/>
                                </w:rPr>
                                <w:br/>
                              </w:r>
                              <w:r>
                                <w:rPr>
                                  <w:noProof/>
                                  <w:sz w:val="21"/>
                                  <w:szCs w:val="21"/>
                                </w:rPr>
                                <w:br/>
                              </w:r>
                              <w:r>
                                <w:rPr>
                                  <w:noProof/>
                                  <w:sz w:val="21"/>
                                  <w:szCs w:val="21"/>
                                </w:rPr>
                                <w:t xml:space="preserve">Když dával Igor Rattaj loni na jaře rozhovor pro SZ Byznys, ještě doufal, že se covid jeho firmy nijak fatálně nedotkne. Skiresorty loni stihly před nástupem pandemie nejlukrativnější část sezony, kterou mají o svátcích na přelomu roku. První covidové lockdowny pak doznívaly na jaře, kdy je provoz lyžařských středisek nejméně výnosný. Firma Tatry Mountain Resorts (TMR) pak sice ukončila rok se ztrátou, ta byla ale způsobena hlavně předchozími vysokými investicemi do firemní expanze. </w:t>
                              </w:r>
                              <w:r>
                                <w:rPr>
                                  <w:noProof/>
                                  <w:sz w:val="21"/>
                                  <w:szCs w:val="21"/>
                                </w:rPr>
                                <w:br/>
                              </w:r>
                              <w:r>
                                <w:rPr>
                                  <w:noProof/>
                                  <w:sz w:val="21"/>
                                  <w:szCs w:val="21"/>
                                </w:rPr>
                                <w:t xml:space="preserve">Zato letos, po druhé covidové sezoně, je celý horský byznys pandemií pořádně zdecimovaný. Podle Rattaje koronavirus zdaleka neřekl poslední slovo. Šéf TMR čeká další nákazové vlny i další omezení. Horský turistický průmysl se podle něj bude vracet do původní kondice řadu let. </w:t>
                              </w:r>
                              <w:r>
                                <w:rPr>
                                  <w:noProof/>
                                  <w:sz w:val="21"/>
                                  <w:szCs w:val="21"/>
                                </w:rPr>
                                <w:br/>
                              </w:r>
                              <w:r>
                                <w:rPr>
                                  <w:noProof/>
                                  <w:sz w:val="21"/>
                                  <w:szCs w:val="21"/>
                                </w:rPr>
                                <w:t xml:space="preserve">Co covid udělal s vaší firmou, co se středoevropským horským byznysem? </w:t>
                              </w:r>
                              <w:r>
                                <w:rPr>
                                  <w:noProof/>
                                  <w:sz w:val="21"/>
                                  <w:szCs w:val="21"/>
                                </w:rPr>
                                <w:br/>
                              </w:r>
                              <w:r>
                                <w:rPr>
                                  <w:noProof/>
                                  <w:sz w:val="21"/>
                                  <w:szCs w:val="21"/>
                                </w:rPr>
                                <w:t xml:space="preserve">To jsou dvě různé věci. Firma TMR se doufám zachrání, tam nevidím zásadní problém. Podrželi nás akcionáři, podrželi nás vlastníci dluhopisů. Druhá otázka bude, kolik takových lockdownů nás ještě čeká. Přicházejí nové mutace. </w:t>
                              </w:r>
                              <w:r>
                                <w:rPr>
                                  <w:noProof/>
                                  <w:sz w:val="21"/>
                                  <w:szCs w:val="21"/>
                                </w:rPr>
                                <w:br/>
                              </w:r>
                              <w:r>
                                <w:rPr>
                                  <w:noProof/>
                                  <w:sz w:val="21"/>
                                  <w:szCs w:val="21"/>
                                </w:rPr>
                                <w:t xml:space="preserve">O kolik jste v zimě přišli? </w:t>
                              </w:r>
                              <w:r>
                                <w:rPr>
                                  <w:noProof/>
                                  <w:sz w:val="21"/>
                                  <w:szCs w:val="21"/>
                                </w:rPr>
                                <w:br/>
                              </w:r>
                              <w:r>
                                <w:rPr>
                                  <w:noProof/>
                                  <w:sz w:val="21"/>
                                  <w:szCs w:val="21"/>
                                </w:rPr>
                                <w:t xml:space="preserve">Asi o 80 milionů eur, dvě třetiny obvyklých tržeb jsou pryč. Dostali jsme sice dotace, ale ty byly v různých státech rozdílné. Třeba na Slovensku byly velmi, velmi skromné. </w:t>
                              </w:r>
                              <w:r>
                                <w:rPr>
                                  <w:noProof/>
                                  <w:sz w:val="21"/>
                                  <w:szCs w:val="21"/>
                                </w:rPr>
                                <w:br/>
                              </w:r>
                              <w:r>
                                <w:rPr>
                                  <w:noProof/>
                                  <w:sz w:val="21"/>
                                  <w:szCs w:val="21"/>
                                </w:rPr>
                                <w:t xml:space="preserve">Nejlepší RakouskoJeště máte před sebou léto, účetní rok vám končí v říjnu. Odhadnete výsledky letošního roku? </w:t>
                              </w:r>
                              <w:r>
                                <w:rPr>
                                  <w:noProof/>
                                  <w:sz w:val="21"/>
                                  <w:szCs w:val="21"/>
                                </w:rPr>
                                <w:br/>
                              </w:r>
                              <w:r>
                                <w:rPr>
                                  <w:noProof/>
                                  <w:sz w:val="21"/>
                                  <w:szCs w:val="21"/>
                                </w:rPr>
                                <w:t xml:space="preserve">Přímá ztráta je teď někde na úrovni 12 milionů eur. Další vývoj se nedá vůbec odhadnout. Prostě nevím. </w:t>
                              </w:r>
                              <w:r>
                                <w:rPr>
                                  <w:noProof/>
                                  <w:sz w:val="21"/>
                                  <w:szCs w:val="21"/>
                                </w:rPr>
                                <w:br/>
                              </w:r>
                              <w:r>
                                <w:rPr>
                                  <w:noProof/>
                                  <w:sz w:val="21"/>
                                  <w:szCs w:val="21"/>
                                </w:rPr>
                                <w:t xml:space="preserve">Igor Rattaj a TMRTMR vznikla vyčleněním horských investic finanční skupiny J&amp;T do samostatné společnosti. Začínala počátkem tisíciletí privatizací lanovek v Nízkých Tatrách, dnes provozuje lyžařské resorty v Nízkých i Vysokých Tatrách, v polském Szczyrku, v Česku ve Špindlerově Mlýně a na Ještědu. V rakouských Alpách TMR vlastní střediska Muttereralm, Mölltaler Gletscher a Ankogel-Mallnitz. </w:t>
                              </w:r>
                              <w:r>
                                <w:rPr>
                                  <w:noProof/>
                                  <w:sz w:val="21"/>
                                  <w:szCs w:val="21"/>
                                </w:rPr>
                                <w:br/>
                              </w:r>
                              <w:r>
                                <w:rPr>
                                  <w:noProof/>
                                  <w:sz w:val="21"/>
                                  <w:szCs w:val="21"/>
                                </w:rPr>
                                <w:t xml:space="preserve">TMR na Slovensku vlastní také největší aquapark Tatralandia, polský zábavní park Legendia a provozuje české golfové resorty Ostravica a Kaskáda. </w:t>
                              </w:r>
                              <w:r>
                                <w:rPr>
                                  <w:noProof/>
                                  <w:sz w:val="21"/>
                                  <w:szCs w:val="21"/>
                                </w:rPr>
                                <w:br/>
                              </w:r>
                              <w:r>
                                <w:rPr>
                                  <w:noProof/>
                                  <w:sz w:val="21"/>
                                  <w:szCs w:val="21"/>
                                </w:rPr>
                                <w:t xml:space="preserve">Akcie TMR se obchodují na pražské a varšavské burze, skupina je největším středoevropským hráčem v rekreačních službách. </w:t>
                              </w:r>
                              <w:r>
                                <w:rPr>
                                  <w:noProof/>
                                  <w:sz w:val="21"/>
                                  <w:szCs w:val="21"/>
                                </w:rPr>
                                <w:br/>
                              </w:r>
                              <w:r>
                                <w:rPr>
                                  <w:noProof/>
                                  <w:sz w:val="21"/>
                                  <w:szCs w:val="21"/>
                                </w:rPr>
                                <w:t xml:space="preserve">Rattaj je klíčovým akcionářem a šéfem TMR. </w:t>
                              </w:r>
                              <w:r>
                                <w:rPr>
                                  <w:noProof/>
                                  <w:sz w:val="21"/>
                                  <w:szCs w:val="21"/>
                                </w:rPr>
                                <w:br/>
                              </w:r>
                              <w:r>
                                <w:rPr>
                                  <w:noProof/>
                                  <w:sz w:val="21"/>
                                  <w:szCs w:val="21"/>
                                </w:rPr>
                                <w:t xml:space="preserve">V mládí závodně lyžoval, vystudoval bratislavskou Technickou univerzitu a od půlky 90. let pracoval pro skupinu J&amp;T. </w:t>
                              </w:r>
                              <w:r>
                                <w:rPr>
                                  <w:noProof/>
                                  <w:sz w:val="21"/>
                                  <w:szCs w:val="21"/>
                                </w:rPr>
                                <w:br/>
                              </w:r>
                              <w:r>
                                <w:rPr>
                                  <w:noProof/>
                                  <w:sz w:val="21"/>
                                  <w:szCs w:val="21"/>
                                </w:rPr>
                                <w:t xml:space="preserve">Kromě TMR Rattaj investuje do realit, patří mu pražské zábavní centrum Hurrican Factory, podílel se na organizování hudebního festivalu i na filmové produkci, sehrál malé role v několika filmech. </w:t>
                              </w:r>
                              <w:r>
                                <w:rPr>
                                  <w:noProof/>
                                  <w:sz w:val="21"/>
                                  <w:szCs w:val="21"/>
                                </w:rPr>
                                <w:br/>
                              </w:r>
                              <w:r>
                                <w:rPr>
                                  <w:noProof/>
                                  <w:sz w:val="21"/>
                                  <w:szCs w:val="21"/>
                                </w:rPr>
                                <w:t xml:space="preserve">Přežije lyžařský byznys v dosavadní podobě, kdyby měla být další sezona poznamenaná lockdowny? </w:t>
                              </w:r>
                              <w:r>
                                <w:rPr>
                                  <w:noProof/>
                                  <w:sz w:val="21"/>
                                  <w:szCs w:val="21"/>
                                </w:rPr>
                                <w:br/>
                              </w:r>
                              <w:r>
                                <w:rPr>
                                  <w:noProof/>
                                  <w:sz w:val="21"/>
                                  <w:szCs w:val="21"/>
                                </w:rPr>
                                <w:t xml:space="preserve">No ano, ale všechno závisí na těch dotacích. Jejich výše a způsob přidělování se strašně liší. </w:t>
                              </w:r>
                              <w:r>
                                <w:rPr>
                                  <w:noProof/>
                                  <w:sz w:val="21"/>
                                  <w:szCs w:val="21"/>
                                </w:rPr>
                                <w:br/>
                              </w:r>
                              <w:r>
                                <w:rPr>
                                  <w:noProof/>
                                  <w:sz w:val="21"/>
                                  <w:szCs w:val="21"/>
                                </w:rPr>
                                <w:t xml:space="preserve">Vy si v tom nejvíc chválíte Rakousko… </w:t>
                              </w:r>
                              <w:r>
                                <w:rPr>
                                  <w:noProof/>
                                  <w:sz w:val="21"/>
                                  <w:szCs w:val="21"/>
                                </w:rPr>
                                <w:br/>
                              </w:r>
                              <w:r>
                                <w:rPr>
                                  <w:noProof/>
                                  <w:sz w:val="21"/>
                                  <w:szCs w:val="21"/>
                                </w:rPr>
                                <w:t xml:space="preserve">I tam byly podpory na začátku velmi pozvolné, ale na závěr to nastavili nejpřirozeněji. Kurzarbeit, odškodnění za tržby, které vychází z tržeb odvedených za rok, kdy to ještě fungovalo. Odvíjelo se to podle údajů z registračních pokladen. Takže pokud někdo účtoval něco bokem a nevykazoval všechno, tak se mu to vymstilo. Je to tam přísně nastavené: když máš mít zavřeno, dostáváš dotace. Jakmile otevřeš nebo porušíš pravidla, nedostáváš dotace. To je ve srovnání s Českem a se Slovenskem úplně super. </w:t>
                              </w:r>
                              <w:r>
                                <w:rPr>
                                  <w:noProof/>
                                  <w:sz w:val="21"/>
                                  <w:szCs w:val="21"/>
                                </w:rPr>
                                <w:br/>
                              </w:r>
                              <w:r>
                                <w:rPr>
                                  <w:noProof/>
                                  <w:sz w:val="21"/>
                                  <w:szCs w:val="21"/>
                                </w:rPr>
                                <w:t xml:space="preserve">Rakousko ale prakticky nezavíralo lyžařská střediska, že? </w:t>
                              </w:r>
                              <w:r>
                                <w:rPr>
                                  <w:noProof/>
                                  <w:sz w:val="21"/>
                                  <w:szCs w:val="21"/>
                                </w:rPr>
                                <w:br/>
                              </w:r>
                              <w:r>
                                <w:rPr>
                                  <w:noProof/>
                                  <w:sz w:val="21"/>
                                  <w:szCs w:val="21"/>
                                </w:rPr>
                                <w:t xml:space="preserve">Rakousko mělo skiareály otevřené celou sezonu, jen zakázali vstup cizincům. Jejich cestovní ruch se zachrání, samozřejmě to ale stát stojí majlant. Nevím, kolik sezon se to dá takhle držet. </w:t>
                              </w:r>
                              <w:r>
                                <w:rPr>
                                  <w:noProof/>
                                  <w:sz w:val="21"/>
                                  <w:szCs w:val="21"/>
                                </w:rPr>
                                <w:br/>
                              </w:r>
                              <w:r>
                                <w:rPr>
                                  <w:noProof/>
                                  <w:sz w:val="21"/>
                                  <w:szCs w:val="21"/>
                                </w:rPr>
                                <w:t xml:space="preserve">Typicky „po polsku“Co Česko a Slovensko? </w:t>
                              </w:r>
                              <w:r>
                                <w:rPr>
                                  <w:noProof/>
                                  <w:sz w:val="21"/>
                                  <w:szCs w:val="21"/>
                                </w:rPr>
                                <w:br/>
                              </w:r>
                              <w:r>
                                <w:rPr>
                                  <w:noProof/>
                                  <w:sz w:val="21"/>
                                  <w:szCs w:val="21"/>
                                </w:rPr>
                                <w:t xml:space="preserve">Česko bohužel zastropovalo limity na podporu pro větší areály. Malá střediska jako náš Ještěd na tom neprodělala, dotace pokryly jejich náklady. Od jisté velikosti je to ale pro provozovatele velmi neefektivní. Teď dokonce z toho vznikají žaloby, iniciativu zastřešuje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My jako provozovatelé skiareálu ve Špindlerově Mlýně jsme se ale k tomu nepřidali. Nevím, jestli se dá něco vysoudit a jestli to má smysl. No a na Slovensku je to úplně špatně… </w:t>
                              </w:r>
                              <w:r>
                                <w:rPr>
                                  <w:noProof/>
                                  <w:sz w:val="21"/>
                                  <w:szCs w:val="21"/>
                                </w:rPr>
                                <w:br/>
                              </w:r>
                              <w:r>
                                <w:rPr>
                                  <w:noProof/>
                                  <w:sz w:val="21"/>
                                  <w:szCs w:val="21"/>
                                </w:rPr>
                                <w:t xml:space="preserve">Proč? </w:t>
                              </w:r>
                              <w:r>
                                <w:rPr>
                                  <w:noProof/>
                                  <w:sz w:val="21"/>
                                  <w:szCs w:val="21"/>
                                </w:rPr>
                                <w:br/>
                              </w:r>
                              <w:r>
                                <w:rPr>
                                  <w:noProof/>
                                  <w:sz w:val="21"/>
                                  <w:szCs w:val="21"/>
                                </w:rPr>
                                <w:t xml:space="preserve">Tam přišel kurzarbeit velmi rychle a v dobrých číslech, ale pro naši velikost to taky nebylo možné čerpat. A hlavně jsme některé provozy nemohli zavřít, takže jsme nemohli čerpat kurzarbeit úplně. I tak nám pomohl, jenže další pomoc už je úplně katastrofální. Až teď po dlouhé době slovenská vláda schválila nějakou pomoc pro větší podniky v cestovním ruchu a gastronomii, ale dotace je zastropovaná víc než v Česku, hranicí je milion eur. To je pro TMR nic. </w:t>
                              </w:r>
                              <w:r>
                                <w:rPr>
                                  <w:noProof/>
                                  <w:sz w:val="21"/>
                                  <w:szCs w:val="21"/>
                                </w:rPr>
                                <w:br/>
                              </w:r>
                              <w:r>
                                <w:rPr>
                                  <w:noProof/>
                                  <w:sz w:val="21"/>
                                  <w:szCs w:val="21"/>
                                </w:rPr>
                                <w:t xml:space="preserve">A Polsko? </w:t>
                              </w:r>
                              <w:r>
                                <w:rPr>
                                  <w:noProof/>
                                  <w:sz w:val="21"/>
                                  <w:szCs w:val="21"/>
                                </w:rPr>
                                <w:br/>
                              </w:r>
                              <w:r>
                                <w:rPr>
                                  <w:noProof/>
                                  <w:sz w:val="21"/>
                                  <w:szCs w:val="21"/>
                                </w:rPr>
                                <w:t xml:space="preserve">Polsko ke covidu přistoupilo typicky „po polsku“. Když se tam začaly ozývat požadavky na odškodnění, tak vyhlásili, že covid už není. A nechali uprostřed února lyžařské areály spustit. </w:t>
                              </w:r>
                              <w:r>
                                <w:rPr>
                                  <w:noProof/>
                                  <w:sz w:val="21"/>
                                  <w:szCs w:val="21"/>
                                </w:rPr>
                                <w:br/>
                              </w:r>
                              <w:r>
                                <w:rPr>
                                  <w:noProof/>
                                  <w:sz w:val="21"/>
                                  <w:szCs w:val="21"/>
                                </w:rPr>
                                <w:t xml:space="preserve">Vybavuji si ty fotky polských středisek s davy v ulicích, zatímco u nás byl přísný lockdown. </w:t>
                              </w:r>
                              <w:r>
                                <w:rPr>
                                  <w:noProof/>
                                  <w:sz w:val="21"/>
                                  <w:szCs w:val="21"/>
                                </w:rPr>
                                <w:br/>
                              </w:r>
                              <w:r>
                                <w:rPr>
                                  <w:noProof/>
                                  <w:sz w:val="21"/>
                                  <w:szCs w:val="21"/>
                                </w:rPr>
                                <w:t xml:space="preserve">Poláci to tehdy pustili na dva týdny. Pak přezkoumali epidemiologická čísla a zjistili, že nákazová situace se nezhoršila. Ale pak stejně zase zavřeli. Ne proto, že by se čísla radikálně změnila, šlo o politiku. Udělali to prostě „po polsku“. </w:t>
                              </w:r>
                              <w:r>
                                <w:rPr>
                                  <w:noProof/>
                                  <w:sz w:val="21"/>
                                  <w:szCs w:val="21"/>
                                </w:rPr>
                                <w:br/>
                              </w:r>
                              <w:r>
                                <w:rPr>
                                  <w:noProof/>
                                  <w:sz w:val="21"/>
                                  <w:szCs w:val="21"/>
                                </w:rPr>
                                <w:t xml:space="preserve">Ona se ale následně v Polsku nákazová vlna také hodně rozjela. </w:t>
                              </w:r>
                              <w:r>
                                <w:rPr>
                                  <w:noProof/>
                                  <w:sz w:val="21"/>
                                  <w:szCs w:val="21"/>
                                </w:rPr>
                                <w:br/>
                              </w:r>
                              <w:r>
                                <w:rPr>
                                  <w:noProof/>
                                  <w:sz w:val="21"/>
                                  <w:szCs w:val="21"/>
                                </w:rPr>
                                <w:t xml:space="preserve">Přišla, ale šířila se ze severu. Ne z jihu Polska, kde jsou hory. </w:t>
                              </w:r>
                              <w:r>
                                <w:rPr>
                                  <w:noProof/>
                                  <w:sz w:val="21"/>
                                  <w:szCs w:val="21"/>
                                </w:rPr>
                                <w:br/>
                              </w:r>
                              <w:r>
                                <w:rPr>
                                  <w:noProof/>
                                  <w:sz w:val="21"/>
                                  <w:szCs w:val="21"/>
                                </w:rPr>
                                <w:t xml:space="preserve">Nemohlo to být tím, že se Poláci nakazili na horách a pak si covid rozváželi po celé zemi? </w:t>
                              </w:r>
                              <w:r>
                                <w:rPr>
                                  <w:noProof/>
                                  <w:sz w:val="21"/>
                                  <w:szCs w:val="21"/>
                                </w:rPr>
                                <w:br/>
                              </w:r>
                              <w:r>
                                <w:rPr>
                                  <w:noProof/>
                                  <w:sz w:val="21"/>
                                  <w:szCs w:val="21"/>
                                </w:rPr>
                                <w:t xml:space="preserve">Ne. Skiareály, pokud se tam dodržela základní opatření, jako je rouška, rozestupy, regulace lidí ve frontách, zavřené gastroprovozy, apres-ski a celá zábava, nějaké kapacitní omezení, antigenní testy jako kontrola… tak s nákazou neměly problém. </w:t>
                              </w:r>
                              <w:r>
                                <w:rPr>
                                  <w:noProof/>
                                  <w:sz w:val="21"/>
                                  <w:szCs w:val="21"/>
                                </w:rPr>
                                <w:br/>
                              </w:r>
                              <w:r>
                                <w:rPr>
                                  <w:noProof/>
                                  <w:sz w:val="21"/>
                                  <w:szCs w:val="21"/>
                                </w:rPr>
                                <w:t xml:space="preserve">Bylo to vidět v Rakousku, Švýcarsku, v Bulharsku, kde skiareály běžely. Tohle je na tom až zvrácené. Jednotlivé státy vymýšlejí opatření, která nikdo nikde nijak neověřil, každý vymýšlí něco jiného, ale virus je všude ten samý. Ale v podstatě ve výsledku nevidíte velký rozdíl v těch nákazových číslech. </w:t>
                              </w:r>
                              <w:r>
                                <w:rPr>
                                  <w:noProof/>
                                  <w:sz w:val="21"/>
                                  <w:szCs w:val="21"/>
                                </w:rPr>
                                <w:br/>
                              </w:r>
                              <w:r>
                                <w:rPr>
                                  <w:noProof/>
                                  <w:sz w:val="21"/>
                                  <w:szCs w:val="21"/>
                                </w:rPr>
                                <w:t xml:space="preserve">Čekáte, že si vlády budou covidové zkušenosti nějak vyhodnocovat, porovnávat? </w:t>
                              </w:r>
                              <w:r>
                                <w:rPr>
                                  <w:noProof/>
                                  <w:sz w:val="21"/>
                                  <w:szCs w:val="21"/>
                                </w:rPr>
                                <w:br/>
                              </w:r>
                              <w:r>
                                <w:rPr>
                                  <w:noProof/>
                                  <w:sz w:val="21"/>
                                  <w:szCs w:val="21"/>
                                </w:rPr>
                                <w:t xml:space="preserve">Já myslím, že vlna covidu populací prostě projde, ať skiareály zavřete, nebo nezavřete. Nemělo to vliv, pokud se tam tedy dodržovala základní opatření. Proto jsem na to naštvaný, protože jednotlivé vlády prokazují absolutně nekompetentní přístup. Kdekdo se vydává za odborníka na epidemii, ale takovou pandemii tu nikdo nezažil, tak ať nikdo netvrdí, že ví, co je třeba dělat. </w:t>
                              </w:r>
                              <w:r>
                                <w:rPr>
                                  <w:noProof/>
                                  <w:sz w:val="21"/>
                                  <w:szCs w:val="21"/>
                                </w:rPr>
                                <w:br/>
                              </w:r>
                              <w:r>
                                <w:rPr>
                                  <w:noProof/>
                                  <w:sz w:val="21"/>
                                  <w:szCs w:val="21"/>
                                </w:rPr>
                                <w:t xml:space="preserve">Alpy bez turistůJaká byla lyžařská sezona v Alpách, když se po Evropě téměř nedalo cestovat? </w:t>
                              </w:r>
                              <w:r>
                                <w:rPr>
                                  <w:noProof/>
                                  <w:sz w:val="21"/>
                                  <w:szCs w:val="21"/>
                                </w:rPr>
                                <w:br/>
                              </w:r>
                              <w:r>
                                <w:rPr>
                                  <w:noProof/>
                                  <w:sz w:val="21"/>
                                  <w:szCs w:val="21"/>
                                </w:rPr>
                                <w:t xml:space="preserve">Samozřejmě že většina areálů tam taky zavřela, protože těm velkým se provoz jen pro pár Rakušanů nevyplatil. Oni mají 70 procent návštěvníků zahraničních. </w:t>
                              </w:r>
                              <w:r>
                                <w:rPr>
                                  <w:noProof/>
                                  <w:sz w:val="21"/>
                                  <w:szCs w:val="21"/>
                                </w:rPr>
                                <w:br/>
                              </w:r>
                              <w:r>
                                <w:rPr>
                                  <w:noProof/>
                                  <w:sz w:val="21"/>
                                  <w:szCs w:val="21"/>
                                </w:rPr>
                                <w:t xml:space="preserve">Co vaše rakouské areály? </w:t>
                              </w:r>
                              <w:r>
                                <w:rPr>
                                  <w:noProof/>
                                  <w:sz w:val="21"/>
                                  <w:szCs w:val="21"/>
                                </w:rPr>
                                <w:br/>
                              </w:r>
                              <w:r>
                                <w:rPr>
                                  <w:noProof/>
                                  <w:sz w:val="21"/>
                                  <w:szCs w:val="21"/>
                                </w:rPr>
                                <w:t xml:space="preserve">Chvilku jsme je provozovali, ale potom jsme to stejně museli zavřít. Měli jsme na směně třeba 20 zaměstnanců a 13 návštěvníků. </w:t>
                              </w:r>
                              <w:r>
                                <w:rPr>
                                  <w:noProof/>
                                  <w:sz w:val="21"/>
                                  <w:szCs w:val="21"/>
                                </w:rPr>
                                <w:br/>
                              </w:r>
                              <w:r>
                                <w:rPr>
                                  <w:noProof/>
                                  <w:sz w:val="21"/>
                                  <w:szCs w:val="21"/>
                                </w:rPr>
                                <w:t xml:space="preserve">Co covid udělal s alpským lyžařským průmyslem? </w:t>
                              </w:r>
                              <w:r>
                                <w:rPr>
                                  <w:noProof/>
                                  <w:sz w:val="21"/>
                                  <w:szCs w:val="21"/>
                                </w:rPr>
                                <w:br/>
                              </w:r>
                              <w:r>
                                <w:rPr>
                                  <w:noProof/>
                                  <w:sz w:val="21"/>
                                  <w:szCs w:val="21"/>
                                </w:rPr>
                                <w:t xml:space="preserve">Pro Rakousko je to klíčový byznys, takže to podchytili dotacemi. Na Slovensku dělá turistický ruch jen nějaká 3 procenta HDP, takže když se na to díváte makroekonomicky, tak si řeknete: ať zdechnou, hlavně podržet Volkswagen. Já to chápu. </w:t>
                              </w:r>
                              <w:r>
                                <w:rPr>
                                  <w:noProof/>
                                  <w:sz w:val="21"/>
                                  <w:szCs w:val="21"/>
                                </w:rPr>
                                <w:br/>
                              </w:r>
                              <w:r>
                                <w:rPr>
                                  <w:noProof/>
                                  <w:sz w:val="21"/>
                                  <w:szCs w:val="21"/>
                                </w:rPr>
                                <w:t xml:space="preserve">Ale lyžařské areály k nákaze opravdu nijak nepřispěly. Nijak. Když jsme chtěli omezit nákazu, tak se měly zavřít fabriky. Do Škodovky přijde 10 tisíc lidí na směnu, v šatnách i na páse se tlačí jeden vedle druhého… </w:t>
                              </w:r>
                              <w:r>
                                <w:rPr>
                                  <w:noProof/>
                                  <w:sz w:val="21"/>
                                  <w:szCs w:val="21"/>
                                </w:rPr>
                                <w:br/>
                              </w:r>
                              <w:r>
                                <w:rPr>
                                  <w:noProof/>
                                  <w:sz w:val="21"/>
                                  <w:szCs w:val="21"/>
                                </w:rPr>
                                <w:t xml:space="preserve">Zavření skiareálů mělo na pandemii nulový dopad, ale fungovalo to mediálně, píárově. Jen se ukázalo, že se dělala opatření. Na to jsem strašně naštvaný. Přitom ukažte mi, která země v rámci Evropy byla v obraně před covidem dobrá. Žádná. </w:t>
                              </w:r>
                              <w:r>
                                <w:rPr>
                                  <w:noProof/>
                                  <w:sz w:val="21"/>
                                  <w:szCs w:val="21"/>
                                </w:rPr>
                                <w:br/>
                              </w:r>
                              <w:r>
                                <w:rPr>
                                  <w:noProof/>
                                  <w:sz w:val="21"/>
                                  <w:szCs w:val="21"/>
                                </w:rPr>
                                <w:t xml:space="preserve">Budou dopady na váš obor dlouhodobější, nebo se po odeznění pandemie vzpamatuje? </w:t>
                              </w:r>
                              <w:r>
                                <w:rPr>
                                  <w:noProof/>
                                  <w:sz w:val="21"/>
                                  <w:szCs w:val="21"/>
                                </w:rPr>
                                <w:br/>
                              </w:r>
                              <w:r>
                                <w:rPr>
                                  <w:noProof/>
                                  <w:sz w:val="21"/>
                                  <w:szCs w:val="21"/>
                                </w:rPr>
                                <w:t xml:space="preserve">Dneska vidíme v gastronomii absolutní propad. Nejsou číšníci, nejsou kuchaři. Ti lidi to vzdali. Přitom třeba my jsme seriózní zaměstnavatel, zaměstnáváme stovky lidí po celý rok, na trvalé pracovní poměry. To řada malých podnikatelů vyplácí lidi často načerno, v hotovosti. </w:t>
                              </w:r>
                              <w:r>
                                <w:rPr>
                                  <w:noProof/>
                                  <w:sz w:val="21"/>
                                  <w:szCs w:val="21"/>
                                </w:rPr>
                                <w:br/>
                              </w:r>
                              <w:r>
                                <w:rPr>
                                  <w:noProof/>
                                  <w:sz w:val="21"/>
                                  <w:szCs w:val="21"/>
                                </w:rPr>
                                <w:t xml:space="preserve">Navzdory tomu je ale dnes celý obor vnímán jako nestabilní. Banky odmítají dávat hypotéky, pokud jste kuchař nebo číšník. Takže mnoho lidí to vzdalo, šli za pás do fabriky nebo do Amazonu, za míň peněz, ale na jistotu. Teď je a bude obrovský problém shánět lidi zpátky do našich provozů. Budou se muset přeplácet, stáhnout ze zahraničí a podobně. Což se nakonec odrazí v ceně našich služeb, ty zdraží. </w:t>
                              </w:r>
                              <w:r>
                                <w:rPr>
                                  <w:noProof/>
                                  <w:sz w:val="21"/>
                                  <w:szCs w:val="21"/>
                                </w:rPr>
                                <w:br/>
                              </w:r>
                              <w:r>
                                <w:rPr>
                                  <w:noProof/>
                                  <w:sz w:val="21"/>
                                  <w:szCs w:val="21"/>
                                </w:rPr>
                                <w:t xml:space="preserve">Zdražení je nutnéO kolik u nás mohou stoupnout ceny ubytování a stravování? </w:t>
                              </w:r>
                              <w:r>
                                <w:rPr>
                                  <w:noProof/>
                                  <w:sz w:val="21"/>
                                  <w:szCs w:val="21"/>
                                </w:rPr>
                                <w:br/>
                              </w:r>
                              <w:r>
                                <w:rPr>
                                  <w:noProof/>
                                  <w:sz w:val="21"/>
                                  <w:szCs w:val="21"/>
                                </w:rPr>
                                <w:t xml:space="preserve">Jen letmý odhad, tak o dvacet třicet procent. Možná ještě ne tuto sezonu, protože to jsou zatím pořád jen takové střípky uvolnění. Ti, co otevřeli, jsou rádi, že vůbec nějakou klientelu mají, takže podlézají cenami. Ale jakmile se trh konsoliduje, dojde k nárůstu. </w:t>
                              </w:r>
                              <w:r>
                                <w:rPr>
                                  <w:noProof/>
                                  <w:sz w:val="21"/>
                                  <w:szCs w:val="21"/>
                                </w:rPr>
                                <w:br/>
                              </w:r>
                              <w:r>
                                <w:rPr>
                                  <w:noProof/>
                                  <w:sz w:val="21"/>
                                  <w:szCs w:val="21"/>
                                </w:rPr>
                                <w:t xml:space="preserve">Zdražení se týká celého regionu? </w:t>
                              </w:r>
                              <w:r>
                                <w:rPr>
                                  <w:noProof/>
                                  <w:sz w:val="21"/>
                                  <w:szCs w:val="21"/>
                                </w:rPr>
                                <w:br/>
                              </w:r>
                              <w:r>
                                <w:rPr>
                                  <w:noProof/>
                                  <w:sz w:val="21"/>
                                  <w:szCs w:val="21"/>
                                </w:rPr>
                                <w:t xml:space="preserve">Rakouska ne. Čechy a Slovensko půjdou cenově nahoru. U Poláků nevím, polský klient je doma strašně cenově senzitivní. Češi jsou možná citliví na cenu piva, celkově tolik jako v Polsku ne. </w:t>
                              </w:r>
                              <w:r>
                                <w:rPr>
                                  <w:noProof/>
                                  <w:sz w:val="21"/>
                                  <w:szCs w:val="21"/>
                                </w:rPr>
                                <w:br/>
                              </w:r>
                              <w:r>
                                <w:rPr>
                                  <w:noProof/>
                                  <w:sz w:val="21"/>
                                  <w:szCs w:val="21"/>
                                </w:rPr>
                                <w:t xml:space="preserve">Pročistí covid v gastronomii českou šedou ekonomiku? Budou se vyplácet férovější mzdy a odvádět daně, když se teď řada podnikatelů i zaměstnanců se švarcsystémem spálila? </w:t>
                              </w:r>
                              <w:r>
                                <w:rPr>
                                  <w:noProof/>
                                  <w:sz w:val="21"/>
                                  <w:szCs w:val="21"/>
                                </w:rPr>
                                <w:br/>
                              </w:r>
                              <w:r>
                                <w:rPr>
                                  <w:noProof/>
                                  <w:sz w:val="21"/>
                                  <w:szCs w:val="21"/>
                                </w:rPr>
                                <w:t xml:space="preserve">Nevím. Spíš ne. Aby lidi v oboru přežili a uživili se, budou spíš ještě víc platit v hotovosti, obcházet daně… V posledních letech se v oboru hodně změnilo, začalo to fungovat už dost standardně, i když neříkám, že žádné úniky nebyly. Ale teď jsme se vrátili o dvacet let zpět. Uvidíme. </w:t>
                              </w:r>
                              <w:r>
                                <w:rPr>
                                  <w:noProof/>
                                  <w:sz w:val="21"/>
                                  <w:szCs w:val="21"/>
                                </w:rPr>
                                <w:br/>
                              </w:r>
                              <w:r>
                                <w:rPr>
                                  <w:noProof/>
                                  <w:sz w:val="21"/>
                                  <w:szCs w:val="21"/>
                                </w:rPr>
                                <w:t xml:space="preserve">Čekání na boomJaké dopady má covid na investice do cestovního ruchu? </w:t>
                              </w:r>
                              <w:r>
                                <w:rPr>
                                  <w:noProof/>
                                  <w:sz w:val="21"/>
                                  <w:szCs w:val="21"/>
                                </w:rPr>
                                <w:br/>
                              </w:r>
                              <w:r>
                                <w:rPr>
                                  <w:noProof/>
                                  <w:sz w:val="21"/>
                                  <w:szCs w:val="21"/>
                                </w:rPr>
                                <w:t xml:space="preserve">Ze střednědobého hlediska, řekněme čtyři pět let, ten dopad bude enormní. Trh se zkonsoliduje. Nevím jen, jak to půjde rychle. </w:t>
                              </w:r>
                              <w:r>
                                <w:rPr>
                                  <w:noProof/>
                                  <w:sz w:val="21"/>
                                  <w:szCs w:val="21"/>
                                </w:rPr>
                                <w:br/>
                              </w:r>
                              <w:r>
                                <w:rPr>
                                  <w:noProof/>
                                  <w:sz w:val="21"/>
                                  <w:szCs w:val="21"/>
                                </w:rPr>
                                <w:t xml:space="preserve">Čekala bych, že v tak zdecimovaném oboru, jak ho líčíte, bude spousta aktiv na prodej. </w:t>
                              </w:r>
                              <w:r>
                                <w:rPr>
                                  <w:noProof/>
                                  <w:sz w:val="21"/>
                                  <w:szCs w:val="21"/>
                                </w:rPr>
                                <w:br/>
                              </w:r>
                              <w:r>
                                <w:rPr>
                                  <w:noProof/>
                                  <w:sz w:val="21"/>
                                  <w:szCs w:val="21"/>
                                </w:rPr>
                                <w:t xml:space="preserve">Nějak jsem nezaznamenal, že by někdo něco prodával. Na vysloveně vynucené prodeje ještě musíme počkat, každý teď nějak přežívá, dojíždějí kompenzace. Všechno se ukáže, až začne trh zase fungovat. Kdo přežije, tak asi zažije boom. Ale kdy, jak rychle to nastane a jak to bude intenzivní, to si nedovolím odhadnout. </w:t>
                              </w:r>
                              <w:r>
                                <w:rPr>
                                  <w:noProof/>
                                  <w:sz w:val="21"/>
                                  <w:szCs w:val="21"/>
                                </w:rPr>
                                <w:br/>
                              </w:r>
                              <w:r>
                                <w:rPr>
                                  <w:noProof/>
                                  <w:sz w:val="21"/>
                                  <w:szCs w:val="21"/>
                                </w:rPr>
                                <w:t xml:space="preserve">Nezmění se spotřebitelské návyky? Třeba lidé po covidu odvyknou cestování, zjistí, že doma je dovolená také pěkná. </w:t>
                              </w:r>
                              <w:r>
                                <w:rPr>
                                  <w:noProof/>
                                  <w:sz w:val="21"/>
                                  <w:szCs w:val="21"/>
                                </w:rPr>
                                <w:br/>
                              </w:r>
                              <w:r>
                                <w:rPr>
                                  <w:noProof/>
                                  <w:sz w:val="21"/>
                                  <w:szCs w:val="21"/>
                                </w:rPr>
                                <w:t xml:space="preserve">To si nemyslím, naopak. Časem to zase vylétne obrovským způsobem. Lidstvo má potřebu objevovat, zažívat. </w:t>
                              </w:r>
                              <w:r>
                                <w:rPr>
                                  <w:noProof/>
                                  <w:sz w:val="21"/>
                                  <w:szCs w:val="21"/>
                                </w:rPr>
                                <w:br/>
                              </w:r>
                              <w:r>
                                <w:rPr>
                                  <w:noProof/>
                                  <w:sz w:val="21"/>
                                  <w:szCs w:val="21"/>
                                </w:rPr>
                                <w:t xml:space="preserve">Vy jste loni s několika dalšími investory začal chystat nový investiční fond určený k nákupům aktiv v cestovním ruchu. Pokračujete v tom? </w:t>
                              </w:r>
                              <w:r>
                                <w:rPr>
                                  <w:noProof/>
                                  <w:sz w:val="21"/>
                                  <w:szCs w:val="21"/>
                                </w:rPr>
                                <w:br/>
                              </w:r>
                              <w:r>
                                <w:rPr>
                                  <w:noProof/>
                                  <w:sz w:val="21"/>
                                  <w:szCs w:val="21"/>
                                </w:rPr>
                                <w:t xml:space="preserve">Zatím tu nejsou možnosti, všichni jedou tak nějak na výpary, budeme muset počkat, až se situace zlomí a prodeje budou růst. Máme pohromadě základní investory, ale zatím jsme to nerozjeli. Dokončujeme jen rozběhnuté investice. </w:t>
                              </w:r>
                              <w:r>
                                <w:rPr>
                                  <w:noProof/>
                                  <w:sz w:val="21"/>
                                  <w:szCs w:val="21"/>
                                </w:rPr>
                                <w:br/>
                              </w:r>
                              <w:r>
                                <w:rPr>
                                  <w:noProof/>
                                  <w:sz w:val="21"/>
                                  <w:szCs w:val="21"/>
                                </w:rPr>
                                <w:t xml:space="preserve">Takovou před covidem rozjednanou investicí byl květnový nákup střediska Muttereralm v Tyrolsku? </w:t>
                              </w:r>
                              <w:r>
                                <w:rPr>
                                  <w:noProof/>
                                  <w:sz w:val="21"/>
                                  <w:szCs w:val="21"/>
                                </w:rPr>
                                <w:br/>
                              </w:r>
                              <w:r>
                                <w:rPr>
                                  <w:noProof/>
                                  <w:sz w:val="21"/>
                                  <w:szCs w:val="21"/>
                                </w:rPr>
                                <w:t xml:space="preserve">Ano, to jednání bylo strašně dlouhé a náročné. </w:t>
                              </w:r>
                              <w:r>
                                <w:rPr>
                                  <w:noProof/>
                                  <w:sz w:val="21"/>
                                  <w:szCs w:val="21"/>
                                </w:rPr>
                                <w:br/>
                              </w:r>
                              <w:r>
                                <w:rPr>
                                  <w:noProof/>
                                  <w:sz w:val="21"/>
                                  <w:szCs w:val="21"/>
                                </w:rPr>
                                <w:t xml:space="preserve">Máte v Rakousku rozjednané další akvizice? </w:t>
                              </w:r>
                              <w:r>
                                <w:rPr>
                                  <w:noProof/>
                                  <w:sz w:val="21"/>
                                  <w:szCs w:val="21"/>
                                </w:rPr>
                                <w:br/>
                              </w:r>
                              <w:r>
                                <w:rPr>
                                  <w:noProof/>
                                  <w:sz w:val="21"/>
                                  <w:szCs w:val="21"/>
                                </w:rPr>
                                <w:t xml:space="preserve">Rakousko je v areálech strašně podinvestované. Dá se tam snáz stavět, budovat ubytovací kapacity pro areály a tak dále. </w:t>
                              </w:r>
                              <w:r>
                                <w:rPr>
                                  <w:noProof/>
                                  <w:sz w:val="21"/>
                                  <w:szCs w:val="21"/>
                                </w:rPr>
                                <w:br/>
                              </w:r>
                              <w:r>
                                <w:rPr>
                                  <w:noProof/>
                                  <w:sz w:val="21"/>
                                  <w:szCs w:val="21"/>
                                </w:rPr>
                                <w:t xml:space="preserve">I do toho bychom šli, jeví se to jako lepší snažit se kupovat nějaké areály, protože jsou nekoupitelné. Rakušané k nim přistupují jako k národnímu bohatství. Nejsou ochotni prodávat. Ale myslím, že řadu areálů bychom mohli provozovat obchodně, nabízet je klientům v rámci našeho systému. </w:t>
                              </w:r>
                              <w:r>
                                <w:rPr>
                                  <w:noProof/>
                                  <w:sz w:val="21"/>
                                  <w:szCs w:val="21"/>
                                </w:rPr>
                                <w:br/>
                              </w:r>
                              <w:r>
                                <w:rPr>
                                  <w:noProof/>
                                  <w:sz w:val="21"/>
                                  <w:szCs w:val="21"/>
                                </w:rPr>
                                <w:t xml:space="preserve">Sedm adeptů spolupráceJednáte s konkrétními skiresorty? </w:t>
                              </w:r>
                              <w:r>
                                <w:rPr>
                                  <w:noProof/>
                                  <w:sz w:val="21"/>
                                  <w:szCs w:val="21"/>
                                </w:rPr>
                                <w:br/>
                              </w:r>
                              <w:r>
                                <w:rPr>
                                  <w:noProof/>
                                  <w:sz w:val="21"/>
                                  <w:szCs w:val="21"/>
                                </w:rPr>
                                <w:t xml:space="preserve">Ano. My jsme už na tuto sezonu měli připravených sedm alpských areálů, které jsme chtěli prodávat přes naši aplikaci, přes náš Gopass, dohodli jsme se s nimi na obchodně-marketingové spolupráci. </w:t>
                              </w:r>
                              <w:r>
                                <w:rPr>
                                  <w:noProof/>
                                  <w:sz w:val="21"/>
                                  <w:szCs w:val="21"/>
                                </w:rPr>
                                <w:br/>
                              </w:r>
                              <w:r>
                                <w:rPr>
                                  <w:noProof/>
                                  <w:sz w:val="21"/>
                                  <w:szCs w:val="21"/>
                                </w:rPr>
                                <w:t xml:space="preserve">Operujeme s naší českou, slovenskou a polskou klientelou, kterou chceme dostat do Rakouska. V tom chceme pokračovat, pokud to bude možné. To je podle mě cesta, kterou bychom do budoucna chtěli jít, vidíme se spíš jako operátoři lyžařského byznysu než jako vlastníci. </w:t>
                              </w:r>
                              <w:r>
                                <w:rPr>
                                  <w:noProof/>
                                  <w:sz w:val="21"/>
                                  <w:szCs w:val="21"/>
                                </w:rPr>
                                <w:br/>
                              </w:r>
                              <w:r>
                                <w:rPr>
                                  <w:noProof/>
                                  <w:sz w:val="21"/>
                                  <w:szCs w:val="21"/>
                                </w:rPr>
                                <w:t xml:space="preserve">Jako investory vás zajímá jen Rakousko? </w:t>
                              </w:r>
                              <w:r>
                                <w:rPr>
                                  <w:noProof/>
                                  <w:sz w:val="21"/>
                                  <w:szCs w:val="21"/>
                                </w:rPr>
                                <w:br/>
                              </w:r>
                              <w:r>
                                <w:rPr>
                                  <w:noProof/>
                                  <w:sz w:val="21"/>
                                  <w:szCs w:val="21"/>
                                </w:rPr>
                                <w:t xml:space="preserve">Nás zajímají lokality, u kterých můžeme dělat synergii z naší databází. Třeba Švýcarsko je pro nás neatraktivní, Čechy můžeme lákat do Rakouska nebo maximálně do severní Itálie. Nevím, s kolika z těch sedmi rozjednaných areálů se dohodneme. </w:t>
                              </w:r>
                              <w:r>
                                <w:rPr>
                                  <w:noProof/>
                                  <w:sz w:val="21"/>
                                  <w:szCs w:val="21"/>
                                </w:rPr>
                                <w:br/>
                              </w:r>
                              <w:r>
                                <w:rPr>
                                  <w:noProof/>
                                  <w:sz w:val="21"/>
                                  <w:szCs w:val="21"/>
                                </w:rPr>
                                <w:t xml:space="preserve">Zkusíme samozřejmě překlopit ty předběžné dohody do smluv na tuto sezonu. Ale já dnes nevím, jaká bude. Nevím, jestli se bude lyžovat. Léto bude bídné a já si osobně myslím, že nás brzy čeká znovu lockdown. Na Slovensku určitě, v Čechách si to možná vláda nakonec nedovolí kvůli nadcházejícím volbám. </w:t>
                              </w:r>
                              <w:r>
                                <w:rPr>
                                  <w:noProof/>
                                  <w:sz w:val="21"/>
                                  <w:szCs w:val="21"/>
                                </w:rPr>
                                <w:br/>
                              </w:r>
                              <w:r>
                                <w:rPr>
                                  <w:noProof/>
                                  <w:sz w:val="21"/>
                                  <w:szCs w:val="21"/>
                                </w:rPr>
                                <w:t xml:space="preserve">Jaká je vaše hlavní zkušenost z pandemie? </w:t>
                              </w:r>
                              <w:r>
                                <w:rPr>
                                  <w:noProof/>
                                  <w:sz w:val="21"/>
                                  <w:szCs w:val="21"/>
                                </w:rPr>
                                <w:br/>
                              </w:r>
                              <w:r>
                                <w:rPr>
                                  <w:noProof/>
                                  <w:sz w:val="21"/>
                                  <w:szCs w:val="21"/>
                                </w:rPr>
                                <w:t xml:space="preserve">Že tady Evropská unie totálně selhala. Nevydala žádná společná pravidla, takže si je vydává každý stát po svém. Bude tu dvacet sedm nekoordinovaných pravidel. Katastrofa. Při opatřeních se vychází jen z dohadů, nemáme žádná čísla, která by ukazovala, kde jak vznikají zdroje nákazy. Podle mě to jen ukazuje absolutní zbytečnost Unie. </w:t>
                              </w:r>
                              <w:r>
                                <w:rPr>
                                  <w:noProof/>
                                  <w:sz w:val="21"/>
                                  <w:szCs w:val="21"/>
                                </w:rPr>
                                <w:br/>
                              </w:r>
                              <w:r>
                                <w:rPr>
                                  <w:noProof/>
                                  <w:sz w:val="21"/>
                                  <w:szCs w:val="21"/>
                                </w:rPr>
                                <w:t xml:space="preserve">Ale víte, co je zajímavé? Ne všechny státy světa jsou tak blbé, že opatření dělají jen intuitivně. Některé nad tím přemýšlí – vyspělé státy jako Norsko, Švýcarsko, i Německo. Tyhle státy vydávají nařízení, která budou mít hlavu a patu. Takže já bych navrhoval: Česko i Slovensko, nevymýšlejte své vlastní „kolo“. To za nás už vymyslely moudřejší hlavy, zkusme to kolo někde odkoukat. </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3"/>
                              <w:r>
                                <w:rPr>
                                  <w:rFonts w:ascii="Arial" w:eastAsia="Arial" w:hAnsi="Arial" w:cs="Arial"/>
                                  <w:noProof/>
                                  <w:color w:val="FFFFFF"/>
                                  <w:sz w:val="0"/>
                                  <w:szCs w:val="0"/>
                                </w:rPr>
                                <w:t>Na horách najdete klid i adrenalin</w:t>
                              </w:r>
                              <w:bookmarkEnd w:id="1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horách najdete klid i adrenalin</w:t>
                              </w:r>
                              <w:bookmarkStart w:id="12" w:name="Art__0__2"/>
                              <w:r>
                                <w:rPr>
                                  <w:rStyle w:val="any"/>
                                  <w:color w:val="21262A"/>
                                  <w:sz w:val="27"/>
                                  <w:szCs w:val="27"/>
                                  <w:u w:val="single" w:color="21262A"/>
                                </w:rPr>
                                <w:fldChar w:fldCharType="end"/>
                              </w:r>
                              <w:bookmarkEnd w:id="1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Léto LN </w:t>
                              </w:r>
                              <w:r>
                                <w:rPr>
                                  <w:rStyle w:val="metadata-item"/>
                                  <w:noProof/>
                                </w:rPr>
                                <w:t>| Strana: </w:t>
                              </w:r>
                              <w:r>
                                <w:rPr>
                                  <w:rStyle w:val="metadata-value"/>
                                  <w:noProof/>
                                </w:rPr>
                                <w:t xml:space="preserve">13 </w:t>
                              </w:r>
                              <w:r>
                                <w:rPr>
                                  <w:rStyle w:val="metadata-item"/>
                                  <w:noProof/>
                                </w:rPr>
                                <w:t>| Autor: </w:t>
                              </w:r>
                              <w:r>
                                <w:rPr>
                                  <w:rStyle w:val="metadata-value"/>
                                  <w:noProof/>
                                </w:rPr>
                                <w:t xml:space="preserve">JANA CHMELÍKOVÁ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Při dovolené strávené v tuzemsku na vás čeká bezpočet atrakcí, nudit se nebudou děti ani dospělí. Které jsou nejzajímavější? </w:t>
                              </w:r>
                              <w:r>
                                <w:rPr>
                                  <w:noProof/>
                                  <w:sz w:val="21"/>
                                  <w:szCs w:val="21"/>
                                </w:rPr>
                                <w:br/>
                              </w:r>
                              <w:r>
                                <w:rPr>
                                  <w:noProof/>
                                  <w:sz w:val="21"/>
                                  <w:szCs w:val="21"/>
                                </w:rPr>
                                <w:br/>
                              </w:r>
                              <w:r>
                                <w:rPr>
                                  <w:noProof/>
                                  <w:sz w:val="21"/>
                                  <w:szCs w:val="21"/>
                                </w:rPr>
                                <w:t xml:space="preserve">Co podniknout s rodinou během pobytu na českých horách? Na tuto otázku existuje řada odpovědí – a můžete si být jisti, že nudit se nebudete. „Horské areály investovaly zejména do budování a renovací bike parků, naučných stezek nebo gastronomických provozů,“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Připravena je i spousta úplných novinek, provozovatelé horských center bedlivě sledují trendy a zákazníkům se snaží vyjít maximálně vstříc. K tomu patří i rozšíření prodeje v online prostředí. Turisté si tak mohou už dopředu řadu aktivit naplánovat, rezervovat sportovní vybavení a připravit si vše potřebné ještě před odjezdem na dovolenou. </w:t>
                              </w:r>
                              <w:r>
                                <w:rPr>
                                  <w:noProof/>
                                  <w:sz w:val="21"/>
                                  <w:szCs w:val="21"/>
                                </w:rPr>
                                <w:br/>
                              </w:r>
                              <w:r>
                                <w:rPr>
                                  <w:noProof/>
                                  <w:sz w:val="21"/>
                                  <w:szCs w:val="21"/>
                                </w:rPr>
                                <w:t xml:space="preserve">Na Lipně vylepšili zázemí a služby pro letní návštěvníky, v Dolní Moravě zase rozšířili dětské parky o obří vodní brouzdaliště. Mnohá střediska nabízejí rozvinutou síť půjčoven kol či koloběžek – včetně elektrických. </w:t>
                              </w:r>
                              <w:r>
                                <w:rPr>
                                  <w:noProof/>
                                  <w:sz w:val="21"/>
                                  <w:szCs w:val="21"/>
                                </w:rPr>
                                <w:br/>
                              </w:r>
                              <w:r>
                                <w:rPr>
                                  <w:noProof/>
                                  <w:sz w:val="21"/>
                                  <w:szCs w:val="21"/>
                                </w:rPr>
                                <w:br/>
                              </w:r>
                              <w:r>
                                <w:rPr>
                                  <w:noProof/>
                                  <w:sz w:val="21"/>
                                  <w:szCs w:val="21"/>
                                </w:rPr>
                                <w:t xml:space="preserve">Zábava za tisíce i (téměř) zdarma </w:t>
                              </w:r>
                              <w:r>
                                <w:rPr>
                                  <w:noProof/>
                                  <w:sz w:val="21"/>
                                  <w:szCs w:val="21"/>
                                </w:rPr>
                                <w:br/>
                              </w:r>
                              <w:r>
                                <w:rPr>
                                  <w:noProof/>
                                  <w:sz w:val="21"/>
                                  <w:szCs w:val="21"/>
                                </w:rPr>
                                <w:br/>
                              </w:r>
                              <w:r>
                                <w:rPr>
                                  <w:noProof/>
                                  <w:sz w:val="21"/>
                                  <w:szCs w:val="21"/>
                                </w:rPr>
                                <w:t xml:space="preserve">Jako všude i tady platí, že čím víc atrakcí navštívíte, tím víc můžete ušetřit. Velká střediska jako právě Lipno nebo Dolní Morava nabízejí slevy v podobě věrnostních karet. Někde za drobný poplatek, někde jen za registraci a zálohu za kartu získáváte zvýhodněné ceny a další benefity. Taková věrnostní karta vám při rodinném výletu dokáže ušetřit tisíce: třeba při využití Lipno Card jen na rodinném vstupu na stezku v korunách stromů ušetříte 440 korun. Slevy se obvykle vztahují na ceny lanovek, půjčovné sportovního vybavení či vstupné na atrakce. </w:t>
                              </w:r>
                              <w:r>
                                <w:rPr>
                                  <w:noProof/>
                                  <w:sz w:val="21"/>
                                  <w:szCs w:val="21"/>
                                </w:rPr>
                                <w:br/>
                              </w:r>
                              <w:r>
                                <w:rPr>
                                  <w:noProof/>
                                  <w:sz w:val="21"/>
                                  <w:szCs w:val="21"/>
                                </w:rPr>
                                <w:t xml:space="preserve">Před odjezdem na dovolenou na stránkách střediska zkontrolujte, jaké všechny slevy můžete čerpat. Kromě sníženého vstupného pro děti, ZTP a další řada areálů i jednotlivých atrakcí poskytuje slevy pro rodiny nebo na nákup vstupenek online, jež se většinou pohybuje mezi pěti a deseti procenty. Na možnosti slev se ptejte v infocentrech, kde najdete také letáčky se slevovými kupony či pozvánky na probíhající kulturní akce. </w:t>
                              </w:r>
                              <w:r>
                                <w:rPr>
                                  <w:noProof/>
                                  <w:sz w:val="21"/>
                                  <w:szCs w:val="21"/>
                                </w:rPr>
                                <w:br/>
                              </w:r>
                              <w:r>
                                <w:rPr>
                                  <w:noProof/>
                                  <w:sz w:val="21"/>
                                  <w:szCs w:val="21"/>
                                </w:rPr>
                                <w:t xml:space="preserve">Na oblibě získávají více či méně adrenalinové zážitky. Trail a bike parky jsou většinou určeny pro zkušenější jezdce, například na Dolní Moravě ale najdete nejdelší českou dráhu vhodnou i pro úplné začátečníky včetně rodin s dětmi. Půjčovny sjezdových koloběžek či elektrokol najdete v každém horském středisku. Někde jsou pro koloběžkáře připraveny přímo sjezdové trasy, jinde spíš výletní okruhy. Ceny jsou různorodé – někde si je můžete půjčit na půlden či den, někde to lze i jen třeba na hodinu nebo dvě, což je doba, po kterou trvá sjezd do údolí, kde koloběžku zase vrátíte. Takový sjezd vás vyjde asi na 300 korun na osobu a v ceně půjčovného obvykle bývá i přilba. </w:t>
                              </w:r>
                              <w:r>
                                <w:rPr>
                                  <w:noProof/>
                                  <w:sz w:val="21"/>
                                  <w:szCs w:val="21"/>
                                </w:rPr>
                                <w:br/>
                              </w:r>
                              <w:r>
                                <w:rPr>
                                  <w:noProof/>
                                  <w:sz w:val="21"/>
                                  <w:szCs w:val="21"/>
                                </w:rPr>
                                <w:t xml:space="preserve">Elektrokola jsou k mání různých značek s různou kapacitou baterie. Ceny se pohybují mezi 800 a 1300 korunami za den pro dospělého, za dětská kola zaplatíte zhruba polovinu. Počítejte s tím, že půjčovny obvykle požadují vratnou zálohu, která se v případě zapůjčení kol pro celou rodinu může počítat i v řádu několika tisíc korun. </w:t>
                              </w:r>
                              <w:r>
                                <w:rPr>
                                  <w:noProof/>
                                  <w:sz w:val="21"/>
                                  <w:szCs w:val="21"/>
                                </w:rPr>
                                <w:br/>
                              </w:r>
                              <w:r>
                                <w:rPr>
                                  <w:noProof/>
                                  <w:sz w:val="21"/>
                                  <w:szCs w:val="21"/>
                                </w:rPr>
                                <w:t xml:space="preserve">Levnější variantou sjezdu a také fyzicky nejméně náročnou jsou bobové dráhy. Dospělý za sjezd zaplatí kolem 80 korun, dítě zhruba o dvacetikorunu méně. V ceně je většinou započítán i vlek na horní stanici dráhy a provozovatelé nabízejí zvýhodněné sety po pěti jízdách. V tomto ohledu je zajímavá bobová dráha v krušnohorských Klínech, kde se na horní stanici bobovky dostanete jako na jediném místě u nás sedačkovou lanovkou. </w:t>
                              </w:r>
                              <w:r>
                                <w:rPr>
                                  <w:noProof/>
                                  <w:sz w:val="21"/>
                                  <w:szCs w:val="21"/>
                                </w:rPr>
                                <w:br/>
                              </w:r>
                              <w:r>
                                <w:rPr>
                                  <w:noProof/>
                                  <w:sz w:val="21"/>
                                  <w:szCs w:val="21"/>
                                </w:rPr>
                                <w:br/>
                              </w:r>
                              <w:r>
                                <w:rPr>
                                  <w:noProof/>
                                  <w:sz w:val="21"/>
                                  <w:szCs w:val="21"/>
                                </w:rPr>
                                <w:t xml:space="preserve">Projděte se ve výšinách </w:t>
                              </w:r>
                              <w:r>
                                <w:rPr>
                                  <w:noProof/>
                                  <w:sz w:val="21"/>
                                  <w:szCs w:val="21"/>
                                </w:rPr>
                                <w:br/>
                              </w:r>
                              <w:r>
                                <w:rPr>
                                  <w:noProof/>
                                  <w:sz w:val="21"/>
                                  <w:szCs w:val="21"/>
                                </w:rPr>
                                <w:br/>
                              </w:r>
                              <w:r>
                                <w:rPr>
                                  <w:noProof/>
                                  <w:sz w:val="21"/>
                                  <w:szCs w:val="21"/>
                                </w:rPr>
                                <w:t xml:space="preserve">Velkým hitem posledních let jsou zejména mezi návštěvníky s malými dětmi stezky v korunách stromů. Těch najdete po Česku několik, největší jsou na Lipně, v Janských Lázních, na Pustevnách nebo v Dolní Moravě, několik menších je roztroušeno po celé zemi. Na stromových stezkách najdete kromě panoramatických výhledů i řadu zajímavých informací o místní fauně a flóře nebo zábavná zastavení pro děti. </w:t>
                              </w:r>
                              <w:r>
                                <w:rPr>
                                  <w:noProof/>
                                  <w:sz w:val="21"/>
                                  <w:szCs w:val="21"/>
                                </w:rPr>
                                <w:br/>
                              </w:r>
                              <w:r>
                                <w:rPr>
                                  <w:noProof/>
                                  <w:sz w:val="21"/>
                                  <w:szCs w:val="21"/>
                                </w:rPr>
                                <w:t xml:space="preserve">Vyrazit můžete i do lanových center, která najdete napříč republikou. Cena se liší podle počtu překážek na okruhu a provozovatelé obvykle nabízejí i okruhy pro děti zhruba od čtyř let, které jsou jen pár desítek centimetrů nad zemí. </w:t>
                              </w:r>
                              <w:r>
                                <w:rPr>
                                  <w:noProof/>
                                  <w:sz w:val="21"/>
                                  <w:szCs w:val="21"/>
                                </w:rPr>
                                <w:br/>
                              </w:r>
                              <w:r>
                                <w:rPr>
                                  <w:noProof/>
                                  <w:sz w:val="21"/>
                                  <w:szCs w:val="21"/>
                                </w:rPr>
                                <w:t xml:space="preserve">Zajímavá zkušenost vás čeká na třech českých ferratách (jištěných horských cestách). Ty u nás najdete na Vodní bráně u Semil, kde si můžete zaplatit cestu s průvodcem, tudíž je vhodná i pro začátečníky. Na Ledové stěně Vír na Vysočině nebo Pastýřské stěně u Děčína si za 200 korun na den můžete zapůjčit celý set potřebného vybavení; samotný vstup je na všechny tři zdarma. </w:t>
                              </w:r>
                              <w:r>
                                <w:rPr>
                                  <w:noProof/>
                                  <w:sz w:val="21"/>
                                  <w:szCs w:val="21"/>
                                </w:rPr>
                                <w:br/>
                              </w:r>
                              <w:r>
                                <w:rPr>
                                  <w:noProof/>
                                  <w:sz w:val="21"/>
                                  <w:szCs w:val="21"/>
                                </w:rPr>
                                <w:br/>
                              </w:r>
                              <w:r>
                                <w:rPr>
                                  <w:noProof/>
                                  <w:sz w:val="21"/>
                                  <w:szCs w:val="21"/>
                                </w:rPr>
                                <w:t xml:space="preserve">Foto autor: Foto Shutterstock/šk </w:t>
                              </w:r>
                              <w:r>
                                <w:rPr>
                                  <w:noProof/>
                                  <w:sz w:val="21"/>
                                  <w:szCs w:val="21"/>
                                </w:rPr>
                                <w:br/>
                              </w:r>
                              <w:r>
                                <w:rPr>
                                  <w:noProof/>
                                  <w:sz w:val="21"/>
                                  <w:szCs w:val="21"/>
                                </w:rPr>
                                <w:t xml:space="preserve">Foto popis: Jak se zabavit v létě na horách </w:t>
                              </w:r>
                              <w:r>
                                <w:rPr>
                                  <w:noProof/>
                                  <w:sz w:val="21"/>
                                  <w:szCs w:val="21"/>
                                </w:rPr>
                                <w:br/>
                              </w:r>
                              <w:r>
                                <w:rPr>
                                  <w:noProof/>
                                  <w:sz w:val="21"/>
                                  <w:szCs w:val="21"/>
                                </w:rPr>
                                <w:t xml:space="preserve">Foto popis: Stezky korunami stromů ceny: cca 300 Kč/ dospělý, 240 Kč/ dítě kde je najdete: Lipno (Pošumaví), Dolní Morava (Králický Sněžník), Janské Lázně (Krkonoše), Pustevny (Beskydy) </w:t>
                              </w:r>
                              <w:r>
                                <w:rPr>
                                  <w:noProof/>
                                  <w:sz w:val="21"/>
                                  <w:szCs w:val="21"/>
                                </w:rPr>
                                <w:br/>
                              </w:r>
                              <w:r>
                                <w:rPr>
                                  <w:noProof/>
                                  <w:sz w:val="21"/>
                                  <w:szCs w:val="21"/>
                                </w:rPr>
                                <w:t xml:space="preserve">Foto popis: Bobové dráhy ceny: cca 80 Kč/dospělý, 60 Kč/dítě kde je najdete: Vrbno pod Pradědem, Dolní Morava, Janov nad Nisou (Jizerské hory), Čeladná (Beskydy), Lipno, Petříkov (Jeseníky), Harrachov, Špindlerův Mlýn (Krkonoše), Klíny (Krušné hory; ta je nejdražší – 120 Kč/dospělý, 80 Kč/dítě, ale jako jediná využívá sedačkovou lanovku pro dopravu k nástupní části dráhy) </w:t>
                              </w:r>
                              <w:r>
                                <w:rPr>
                                  <w:noProof/>
                                  <w:sz w:val="21"/>
                                  <w:szCs w:val="21"/>
                                </w:rPr>
                                <w:br/>
                              </w:r>
                              <w:r>
                                <w:rPr>
                                  <w:noProof/>
                                  <w:sz w:val="21"/>
                                  <w:szCs w:val="21"/>
                                </w:rPr>
                                <w:t xml:space="preserve">Foto popis: Sjezdy pro koloběžky ceny: cca 200– 350 Kč kde je najdete: Rokytnice nad Jizerou (Krkonoše), Lipno, Říčky v Orlických horách, Klíny, Špindlerův Mlýn, Erlebachova bouda (Krkonoše) </w:t>
                              </w:r>
                              <w:r>
                                <w:rPr>
                                  <w:noProof/>
                                  <w:sz w:val="21"/>
                                  <w:szCs w:val="21"/>
                                </w:rPr>
                                <w:br/>
                              </w:r>
                              <w:r>
                                <w:rPr>
                                  <w:noProof/>
                                  <w:sz w:val="21"/>
                                  <w:szCs w:val="21"/>
                                </w:rPr>
                                <w:t xml:space="preserve">Foto popis: Lanové parky ceny podle velikosti a obtížnosti: 260–400 Kč / dospělý okruh, 170–350 Kč / dětský okruh kde je najdete: Tarzanie Trojanovice (Beskydy), Bedřichov (Jizerské hory), Offpark Sušice, Prášily, Modrava (Šumava), Lipno, Dolní Morava, Monkey Park Pec pod Sněžkou (Krkonoše) </w:t>
                              </w:r>
                              <w:r>
                                <w:rPr>
                                  <w:noProof/>
                                  <w:sz w:val="21"/>
                                  <w:szCs w:val="21"/>
                                </w:rPr>
                                <w:br/>
                              </w:r>
                              <w:r>
                                <w:rPr>
                                  <w:noProof/>
                                  <w:sz w:val="21"/>
                                  <w:szCs w:val="21"/>
                                </w:rPr>
                                <w:t xml:space="preserve">Foto popis: Půjčovny elektrokol ceny: cca 800–1300 Kč za den/ dospělý, 400–800 Kč za den/dítě, obvykle je v ceně půjčovného i přilba kde je najdete: všude </w:t>
                              </w:r>
                              <w:r>
                                <w:rPr>
                                  <w:noProof/>
                                  <w:sz w:val="21"/>
                                  <w:szCs w:val="21"/>
                                </w:rPr>
                                <w:br/>
                              </w:r>
                              <w:r>
                                <w:rPr>
                                  <w:noProof/>
                                  <w:sz w:val="21"/>
                                  <w:szCs w:val="21"/>
                                </w:rPr>
                                <w:t xml:space="preserve">Foto popis: Ferraty ceny: vstup zdarma, půjčovné výstroje 200 Kč za den kde je najdete: Vodní brána u Semil (Podkrkonoší), Ledová stěna Vír (Vysočina), Pastýřská stěna Děčín </w:t>
                              </w:r>
                              <w:r>
                                <w:rPr>
                                  <w:noProof/>
                                  <w:sz w:val="21"/>
                                  <w:szCs w:val="21"/>
                                </w:rPr>
                                <w:br/>
                              </w:r>
                              <w:r>
                                <w:rPr>
                                  <w:noProof/>
                                  <w:sz w:val="21"/>
                                  <w:szCs w:val="21"/>
                                </w:rPr>
                                <w:t xml:space="preserve">Foto popis: Zdroj: LN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4"/>
                              <w:r>
                                <w:rPr>
                                  <w:rFonts w:ascii="Arial" w:eastAsia="Arial" w:hAnsi="Arial" w:cs="Arial"/>
                                  <w:noProof/>
                                  <w:color w:val="FFFFFF"/>
                                  <w:sz w:val="0"/>
                                  <w:szCs w:val="0"/>
                                </w:rPr>
                                <w:t>I v půli léta si ubytování můžete vybírat</w:t>
                              </w:r>
                              <w:bookmarkEnd w:id="13"/>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I v půli léta si ubytování můžete vybírat</w:t>
                              </w:r>
                              <w:bookmarkStart w:id="14" w:name="Art__0__1"/>
                              <w:r>
                                <w:rPr>
                                  <w:rStyle w:val="any"/>
                                  <w:color w:val="21262A"/>
                                  <w:sz w:val="27"/>
                                  <w:szCs w:val="27"/>
                                  <w:u w:val="single" w:color="21262A"/>
                                </w:rPr>
                                <w:fldChar w:fldCharType="end"/>
                              </w:r>
                              <w:bookmarkEnd w:id="1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Lidové noviny </w:t>
                              </w:r>
                              <w:r>
                                <w:rPr>
                                  <w:rStyle w:val="metadata-item"/>
                                  <w:noProof/>
                                </w:rPr>
                                <w:t xml:space="preserve">| </w:t>
                              </w:r>
                              <w:r>
                                <w:rPr>
                                  <w:rStyle w:val="metadata-value"/>
                                  <w:noProof/>
                                </w:rPr>
                                <w:t xml:space="preserve">26.07.2021 </w:t>
                              </w:r>
                              <w:r>
                                <w:rPr>
                                  <w:rStyle w:val="metadata-item"/>
                                  <w:noProof/>
                                </w:rPr>
                                <w:t xml:space="preserve">| Rubrika: </w:t>
                              </w:r>
                              <w:r>
                                <w:rPr>
                                  <w:rStyle w:val="metadata-value"/>
                                  <w:noProof/>
                                </w:rPr>
                                <w:t xml:space="preserve">Léto LN </w:t>
                              </w:r>
                              <w:r>
                                <w:rPr>
                                  <w:rStyle w:val="metadata-item"/>
                                  <w:noProof/>
                                </w:rPr>
                                <w:t>| Strana: </w:t>
                              </w:r>
                              <w:r>
                                <w:rPr>
                                  <w:rStyle w:val="metadata-value"/>
                                  <w:noProof/>
                                </w:rPr>
                                <w:t xml:space="preserve">13 </w:t>
                              </w:r>
                              <w:r>
                                <w:rPr>
                                  <w:rStyle w:val="metadata-item"/>
                                  <w:noProof/>
                                </w:rPr>
                                <w:t>| Autor: </w:t>
                              </w:r>
                              <w:r>
                                <w:rPr>
                                  <w:rStyle w:val="metadata-value"/>
                                  <w:noProof/>
                                </w:rPr>
                                <w:t xml:space="preserve">JANA CHMELÍKOVÁ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180 008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Některé předpovědi na prázdniny tvrdily, že ubytování na českých horách bude vyprodané, opak je ale pravdou. </w:t>
                              </w:r>
                              <w:r>
                                <w:rPr>
                                  <w:noProof/>
                                  <w:sz w:val="21"/>
                                  <w:szCs w:val="21"/>
                                </w:rPr>
                                <w:br/>
                              </w:r>
                              <w:r>
                                <w:rPr>
                                  <w:noProof/>
                                  <w:sz w:val="21"/>
                                  <w:szCs w:val="21"/>
                                </w:rPr>
                                <w:br/>
                              </w:r>
                              <w:r>
                                <w:rPr>
                                  <w:noProof/>
                                  <w:sz w:val="21"/>
                                  <w:szCs w:val="21"/>
                                </w:rPr>
                                <w:t xml:space="preserve">Obsazenost je ještě nižší než loni. Volná místa najdete v Krkonoších i v Jeseníkách. </w:t>
                              </w:r>
                              <w:r>
                                <w:rPr>
                                  <w:noProof/>
                                  <w:sz w:val="21"/>
                                  <w:szCs w:val="21"/>
                                </w:rPr>
                                <w:br/>
                              </w:r>
                              <w:r>
                                <w:rPr>
                                  <w:noProof/>
                                  <w:sz w:val="21"/>
                                  <w:szCs w:val="21"/>
                                </w:rPr>
                                <w:br/>
                              </w:r>
                              <w:r>
                                <w:rPr>
                                  <w:noProof/>
                                  <w:sz w:val="21"/>
                                  <w:szCs w:val="21"/>
                                </w:rPr>
                                <w:t xml:space="preserve">Pokud se teprve rozhodujete, že na dovolenou na české hory letos vyrazíte, vězte, že ubytování stále seženete. „Podle našich informací k žádnému navýšenému počtu turistů na českých horách nedošlo, obsazenost je zatím nižší než loni,“ říká Václav Stárek, prezident Asociace hotelů a restaurací České republiky. Menší ubytovací zařízení jako penziony, chalupy a další typy ubytování v soukromí podle něj hlásí obsazenost mezi 50 a 60 procenty, velké hotely, jako je třeba Horizont v Peci pod Sněžkou, se dokonce pohybují na pouhých 40 procentech kapacity. „Od září tato čísla budou pochopitelně i dále klesat, protože Češi po prázdninách na dovolené po Česku moc nevyrážejí, situace je letos opravdu smutná,“ dodává Stárek. </w:t>
                              </w:r>
                              <w:r>
                                <w:rPr>
                                  <w:noProof/>
                                  <w:sz w:val="21"/>
                                  <w:szCs w:val="21"/>
                                </w:rPr>
                                <w:br/>
                              </w:r>
                              <w:r>
                                <w:rPr>
                                  <w:noProof/>
                                  <w:sz w:val="21"/>
                                  <w:szCs w:val="21"/>
                                </w:rPr>
                                <w:br/>
                              </w:r>
                              <w:r>
                                <w:rPr>
                                  <w:noProof/>
                                  <w:sz w:val="21"/>
                                  <w:szCs w:val="21"/>
                                </w:rPr>
                                <w:t xml:space="preserve">Chybějí hlavně Němci </w:t>
                              </w:r>
                              <w:r>
                                <w:rPr>
                                  <w:noProof/>
                                  <w:sz w:val="21"/>
                                  <w:szCs w:val="21"/>
                                </w:rPr>
                                <w:br/>
                              </w:r>
                              <w:r>
                                <w:rPr>
                                  <w:noProof/>
                                  <w:sz w:val="21"/>
                                  <w:szCs w:val="21"/>
                                </w:rPr>
                                <w:br/>
                              </w:r>
                              <w:r>
                                <w:rPr>
                                  <w:noProof/>
                                  <w:sz w:val="21"/>
                                  <w:szCs w:val="21"/>
                                </w:rPr>
                                <w:t xml:space="preserve">Za rapidním úbytkem turistů v českých ubytovacích zařízeních stojí téměř úplná absence korporátních akcí, konferencí nebo teambuildingů, zásadně navíc chybí zahraniční cestovatelé, zejména ti z Německa. Podobná čísla hlásí 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Podle jejích dat česká horská střediska zaznamenala červnovou obsazenost jen lehce nad 40 procenty, což je téměř stejně jako v minulém roce. Ve srovnání s předchozími, necovidovými lety rezervace klesly o více než 20 procent. Poslední dostupná data </w:t>
                              </w:r>
                              <w:r>
                                <w:rPr>
                                  <w:rStyle w:val="any"/>
                                  <w:noProof/>
                                  <w:sz w:val="21"/>
                                  <w:szCs w:val="21"/>
                                  <w:shd w:val="clear" w:color="auto" w:fill="F9C812"/>
                                </w:rPr>
                                <w:t>AHS</w:t>
                              </w:r>
                              <w:r>
                                <w:rPr>
                                  <w:noProof/>
                                  <w:sz w:val="21"/>
                                  <w:szCs w:val="21"/>
                                </w:rPr>
                                <w:t xml:space="preserve"> ukazovala, že nejvíce volných míst najdete v Jeseníkách nebo Krkonoších, nejvyšší obsazenost na začátku prázdnin hlásil naopak Harrachov, Špičák na Šumavě nebo Monínec. </w:t>
                              </w:r>
                              <w:r>
                                <w:rPr>
                                  <w:noProof/>
                                  <w:sz w:val="21"/>
                                  <w:szCs w:val="21"/>
                                </w:rPr>
                                <w:br/>
                              </w:r>
                              <w:r>
                                <w:rPr>
                                  <w:noProof/>
                                  <w:sz w:val="21"/>
                                  <w:szCs w:val="21"/>
                                </w:rPr>
                                <w:t xml:space="preserve">Podle provozovatelů středisek se však nemusíte bát, že byste ani na poslední chvíli nesehnali vyhovující ubytování. I v těch nejexponovanějších střediscích je výběr sice už menší, ale kapacit je stále dostatek. </w:t>
                              </w:r>
                              <w:r>
                                <w:rPr>
                                  <w:noProof/>
                                  <w:sz w:val="21"/>
                                  <w:szCs w:val="21"/>
                                </w:rPr>
                                <w:br/>
                              </w:r>
                              <w:r>
                                <w:rPr>
                                  <w:noProof/>
                                  <w:sz w:val="21"/>
                                  <w:szCs w:val="21"/>
                                </w:rPr>
                                <w:t xml:space="preserve">Za prozatímním dostatkem ubytovacích kapacit stojí také nový trend mezi návštěvníky. „Lidé letos rezervují ubytování blíže k termínu pobytu, a ne s větším předstihem, jak měli ve zvyku v předchozích letech,“ říká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Potvrzuje i chybějící zahraniční klientelu, která místo delších pobytů jezdí pouze na jednodenní výlety bez nutnosti přespání. </w:t>
                              </w:r>
                              <w:r>
                                <w:rPr>
                                  <w:noProof/>
                                  <w:sz w:val="21"/>
                                  <w:szCs w:val="21"/>
                                </w:rPr>
                                <w:br/>
                              </w:r>
                              <w:r>
                                <w:rPr>
                                  <w:noProof/>
                                  <w:sz w:val="21"/>
                                  <w:szCs w:val="21"/>
                                </w:rPr>
                                <w:t xml:space="preserve">„Podle studie Economic Impact by celkový výpadek přínosů zahraničních turistů pro české horské regiony mohl být nahrazen z tuzemských zdrojů, pokud by Češi měli šest až osm týdnů dovolené a svůj obvyklý rozpočet na dovolenou zvýšili o 15 až 25 tisíc na každou ekonomicky aktivní osobu,“ doplňuje Knot smutná data. </w:t>
                              </w:r>
                              <w:r>
                                <w:rPr>
                                  <w:noProof/>
                                  <w:sz w:val="21"/>
                                  <w:szCs w:val="21"/>
                                </w:rPr>
                                <w:br/>
                              </w:r>
                              <w:r>
                                <w:rPr>
                                  <w:noProof/>
                                  <w:sz w:val="21"/>
                                  <w:szCs w:val="21"/>
                                </w:rPr>
                                <w:br/>
                              </w:r>
                              <w:r>
                                <w:rPr>
                                  <w:noProof/>
                                  <w:sz w:val="21"/>
                                  <w:szCs w:val="21"/>
                                </w:rPr>
                                <w:t xml:space="preserve">Ceny od loňska nerostly </w:t>
                              </w:r>
                              <w:r>
                                <w:rPr>
                                  <w:noProof/>
                                  <w:sz w:val="21"/>
                                  <w:szCs w:val="21"/>
                                </w:rPr>
                                <w:br/>
                              </w:r>
                              <w:r>
                                <w:rPr>
                                  <w:noProof/>
                                  <w:sz w:val="21"/>
                                  <w:szCs w:val="21"/>
                                </w:rPr>
                                <w:br/>
                              </w:r>
                              <w:r>
                                <w:rPr>
                                  <w:noProof/>
                                  <w:sz w:val="21"/>
                                  <w:szCs w:val="21"/>
                                </w:rPr>
                                <w:t xml:space="preserve">Nízká obsazenost tak přímo vybízí k pobytu na čerstvém horském vzduchu. Ubytování snadno seženete na webech jako Hotely.cz nebo Booking.com – i u něj máte infolinku a podporu v případě nějakého problému v češtině. Hotely a penziony se momentálně předhánějí ve výhodných nabídkách, které můžete porovnat i na různých slevových portálech, jako je například Slevomat.cz a další. </w:t>
                              </w:r>
                              <w:r>
                                <w:rPr>
                                  <w:noProof/>
                                  <w:sz w:val="21"/>
                                  <w:szCs w:val="21"/>
                                </w:rPr>
                                <w:br/>
                              </w:r>
                              <w:r>
                                <w:rPr>
                                  <w:noProof/>
                                  <w:sz w:val="21"/>
                                  <w:szCs w:val="21"/>
                                </w:rPr>
                                <w:t xml:space="preserve">A zatím se nemusíte ani bát, že by ubytování vyšlo výrazně dráže než v předchozích letech. „V České republice jsme všeobecně zaznamenali zvýšení cen v průměru mezi pěti a deseti procenty, nárůst ale není plošný. Týká se spíš nejvyhledávanějších středisek, která mají poměrně plnou kapacitu. V méně populárních destinacích se ceny zatím v podstatě nezvedly,“ dodává Václav Stárek. </w:t>
                              </w:r>
                              <w:r>
                                <w:rPr>
                                  <w:noProof/>
                                  <w:sz w:val="21"/>
                                  <w:szCs w:val="21"/>
                                </w:rPr>
                                <w:br/>
                              </w:r>
                              <w:r>
                                <w:rPr>
                                  <w:noProof/>
                                  <w:sz w:val="21"/>
                                  <w:szCs w:val="21"/>
                                </w:rPr>
                                <w:t xml:space="preserve">Ten i vysvětlujte, proč je zvýšení cen nutnost. V loňském roce byla inflace tři procenta a podražilo prakticky všechno. Do cen je navíc nutné započítat náklady na zvýšená hygienická opatření, sanitace i omezení kapacit. Ta se týkají zejména restaurací, kde jsou stále povinné rozestupy mezi stoly, a tím se některým výrazně snížila celková kapacita. </w:t>
                              </w:r>
                              <w:r>
                                <w:rPr>
                                  <w:noProof/>
                                  <w:sz w:val="21"/>
                                  <w:szCs w:val="21"/>
                                </w:rPr>
                                <w:br/>
                              </w:r>
                              <w:r>
                                <w:rPr>
                                  <w:noProof/>
                                  <w:sz w:val="21"/>
                                  <w:szCs w:val="21"/>
                                </w:rPr>
                                <w:br/>
                              </w:r>
                              <w:r>
                                <w:rPr>
                                  <w:noProof/>
                                  <w:sz w:val="21"/>
                                  <w:szCs w:val="21"/>
                                </w:rPr>
                                <w:t xml:space="preserve">Nárůst pět až deset procent se týká spíš nejvyhledávanějších středisek. V méně populárních destinacích se ceny zatím v podstatě nezvedly. </w:t>
                              </w:r>
                              <w:r>
                                <w:rPr>
                                  <w:noProof/>
                                  <w:sz w:val="21"/>
                                  <w:szCs w:val="21"/>
                                </w:rPr>
                                <w:br/>
                              </w:r>
                              <w:r>
                                <w:rPr>
                                  <w:noProof/>
                                  <w:sz w:val="21"/>
                                  <w:szCs w:val="21"/>
                                </w:rPr>
                                <w:br/>
                              </w:r>
                              <w:r>
                                <w:rPr>
                                  <w:noProof/>
                                  <w:sz w:val="21"/>
                                  <w:szCs w:val="21"/>
                                </w:rPr>
                                <w:t xml:space="preserve">: J A N A C H M E L Í K O V Á, Autorka je spolupracovnicí redakce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5"/>
                              <w:r>
                                <w:rPr>
                                  <w:rFonts w:ascii="Arial" w:eastAsia="Arial" w:hAnsi="Arial" w:cs="Arial"/>
                                  <w:noProof/>
                                  <w:color w:val="FFFFFF"/>
                                  <w:sz w:val="0"/>
                                  <w:szCs w:val="0"/>
                                </w:rPr>
                                <w:t>Expert o „návalech“ turistů na Sněžku: Lidi, berte rozum do hrsti. Česko je pestřejší</w:t>
                              </w:r>
                              <w:bookmarkEnd w:id="15"/>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Expert o „návalech“ turistů na Sněžku: Lidi, berte rozum do hrsti. Česko je pestřejší</w:t>
                              </w:r>
                              <w:bookmarkStart w:id="16" w:name="Art__0__0"/>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"https://www.blesk.cz/clanek/684985/expert-o-navalech-turistu-na-snezku-lidi-berte-rozum-do-hrsti-cesko-je-pestrejsi"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blesk.cz </w:t>
                              </w:r>
                              <w:r>
                                <w:rPr>
                                  <w:rStyle w:val="metadata-item"/>
                                  <w:noProof/>
                                </w:rPr>
                                <w:t xml:space="preserve">| </w:t>
                              </w:r>
                              <w:r>
                                <w:rPr>
                                  <w:rStyle w:val="metadata-value"/>
                                  <w:noProof/>
                                </w:rPr>
                                <w:t xml:space="preserve">17.07.2021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V posledních dnech veřejnost zaujala fotografie Sněžky v obležení turistů, jak z české, tak z polské strany. Leckdo by z ní vyvodil, že turisté vzali hory útokem, obsazenost horských středisek je stále zatím poměrně vlažná, s optimistickým výhledem na další týdny, tvrdí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je na hodnocení sezóny zatím brzy, ale je vidět, že návštěvnost nedosahuje předcovidového roku 2019.</w:t>
                              </w:r>
                              <w:r>
                                <w:rPr>
                                  <w:noProof/>
                                  <w:sz w:val="21"/>
                                  <w:szCs w:val="21"/>
                                </w:rPr>
                                <w:br/>
                              </w:r>
                              <w:r>
                                <w:rPr>
                                  <w:noProof/>
                                  <w:sz w:val="21"/>
                                  <w:szCs w:val="21"/>
                                </w:rPr>
                                <w:br/>
                              </w:r>
                              <w:r>
                                <w:rPr>
                                  <w:noProof/>
                                  <w:sz w:val="21"/>
                                  <w:szCs w:val="21"/>
                                </w:rPr>
                                <w:br/>
                              </w:r>
                              <w:r>
                                <w:rPr>
                                  <w:noProof/>
                                  <w:sz w:val="21"/>
                                  <w:szCs w:val="21"/>
                                </w:rPr>
                                <w:br/>
                              </w:r>
                              <w:r>
                                <w:rPr>
                                  <w:noProof/>
                                  <w:sz w:val="21"/>
                                  <w:szCs w:val="21"/>
                                </w:rPr>
                                <w:t xml:space="preserve">„Jsme v podstatě na začátku turistické sezóny a na nějaké hodnocení je brzy. Každopádně díky státním svátkům na začátku července a příjemnému počasí byl první týden úspěšný,“ řekl Blesk Zprávám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Podle něj čísla z bookingu naznačují mírně optimistické očekávání.</w:t>
                              </w:r>
                              <w:r>
                                <w:rPr>
                                  <w:noProof/>
                                  <w:sz w:val="21"/>
                                  <w:szCs w:val="21"/>
                                </w:rPr>
                                <w:br/>
                              </w:r>
                              <w:r>
                                <w:rPr>
                                  <w:noProof/>
                                  <w:sz w:val="21"/>
                                  <w:szCs w:val="21"/>
                                </w:rPr>
                                <w:br/>
                              </w:r>
                              <w:r>
                                <w:rPr>
                                  <w:noProof/>
                                  <w:sz w:val="21"/>
                                  <w:szCs w:val="21"/>
                                </w:rPr>
                                <w:t>„V porovnání s loňskem to zatím není žádná hitparáda, na druhou stranu je to i dost o počasí.“</w:t>
                              </w:r>
                              <w:r>
                                <w:rPr>
                                  <w:noProof/>
                                  <w:sz w:val="21"/>
                                  <w:szCs w:val="21"/>
                                </w:rPr>
                                <w:br/>
                              </w:r>
                              <w:r>
                                <w:rPr>
                                  <w:noProof/>
                                  <w:sz w:val="21"/>
                                  <w:szCs w:val="21"/>
                                </w:rPr>
                                <w:br/>
                              </w:r>
                              <w:r>
                                <w:rPr>
                                  <w:noProof/>
                                  <w:sz w:val="21"/>
                                  <w:szCs w:val="21"/>
                                </w:rPr>
                                <w:t>Největší zájem, co se týče pohoří, je již tradičně o Krkonoše a Šumavu, kterým na paty dýchají Beskydy a Jeseníky. Zájem podle Knota kopíruje dobu před pandemií koronaviru.</w:t>
                              </w:r>
                              <w:r>
                                <w:rPr>
                                  <w:noProof/>
                                  <w:sz w:val="21"/>
                                  <w:szCs w:val="21"/>
                                </w:rPr>
                                <w:br/>
                              </w:r>
                              <w:r>
                                <w:rPr>
                                  <w:noProof/>
                                  <w:sz w:val="21"/>
                                  <w:szCs w:val="21"/>
                                </w:rPr>
                                <w:br/>
                              </w:r>
                              <w:r>
                                <w:rPr>
                                  <w:noProof/>
                                  <w:sz w:val="21"/>
                                  <w:szCs w:val="21"/>
                                </w:rPr>
                                <w:t>„Návštěvnost českých hor obecně v posledních letech roste, covid byla epizoda.</w:t>
                              </w:r>
                              <w:r>
                                <w:rPr>
                                  <w:noProof/>
                                  <w:sz w:val="21"/>
                                  <w:szCs w:val="21"/>
                                </w:rPr>
                                <w:br/>
                              </w:r>
                              <w:r>
                                <w:rPr>
                                  <w:noProof/>
                                  <w:sz w:val="21"/>
                                  <w:szCs w:val="21"/>
                                </w:rPr>
                                <w:br/>
                              </w:r>
                              <w:r>
                                <w:rPr>
                                  <w:noProof/>
                                  <w:sz w:val="21"/>
                                  <w:szCs w:val="21"/>
                                </w:rPr>
                                <w:t>Ať už se bavíme o cyklotrialových tratích, lanových parcích nebo nejrůznějších půjčovnách kol a koloběžek, tahle infrastruktura šla v posledních letech</w:t>
                              </w:r>
                              <w:r>
                                <w:rPr>
                                  <w:noProof/>
                                  <w:sz w:val="21"/>
                                  <w:szCs w:val="21"/>
                                </w:rPr>
                                <w:br/>
                              </w:r>
                              <w:r>
                                <w:rPr>
                                  <w:noProof/>
                                  <w:sz w:val="21"/>
                                  <w:szCs w:val="21"/>
                                </w:rPr>
                                <w:br/>
                              </w:r>
                              <w:r>
                                <w:rPr>
                                  <w:noProof/>
                                  <w:sz w:val="21"/>
                                  <w:szCs w:val="21"/>
                                </w:rPr>
                                <w:t>neuvěřitelně nahoru,“ vypočítal Knot aktivity, které dělají z hor ještě lákavější místo pro turisty.</w:t>
                              </w:r>
                              <w:r>
                                <w:rPr>
                                  <w:noProof/>
                                  <w:sz w:val="21"/>
                                  <w:szCs w:val="21"/>
                                </w:rPr>
                                <w:br/>
                              </w:r>
                              <w:r>
                                <w:rPr>
                                  <w:noProof/>
                                  <w:sz w:val="21"/>
                                  <w:szCs w:val="21"/>
                                </w:rPr>
                                <w:br/>
                              </w:r>
                              <w:r>
                                <w:rPr>
                                  <w:noProof/>
                                  <w:sz w:val="21"/>
                                  <w:szCs w:val="21"/>
                                </w:rPr>
                                <w:t>„Když přijedete do nějakého vyhlášenějšího města, tak si v podstatě každý den můžete vybrat něco jiného.“</w:t>
                              </w:r>
                              <w:r>
                                <w:rPr>
                                  <w:noProof/>
                                  <w:sz w:val="21"/>
                                  <w:szCs w:val="21"/>
                                </w:rPr>
                                <w:br/>
                              </w:r>
                              <w:r>
                                <w:rPr>
                                  <w:noProof/>
                                  <w:sz w:val="21"/>
                                  <w:szCs w:val="21"/>
                                </w:rPr>
                                <w:br/>
                              </w:r>
                              <w:r>
                                <w:rPr>
                                  <w:noProof/>
                                  <w:sz w:val="21"/>
                                  <w:szCs w:val="21"/>
                                </w:rPr>
                                <w:t>Návštěvnost českých hor podle něj nelze odvozovat od zaplněné fotky na nejvyšší český vrchol.</w:t>
                              </w:r>
                              <w:r>
                                <w:rPr>
                                  <w:noProof/>
                                  <w:sz w:val="21"/>
                                  <w:szCs w:val="21"/>
                                </w:rPr>
                                <w:br/>
                              </w:r>
                              <w:r>
                                <w:rPr>
                                  <w:noProof/>
                                  <w:sz w:val="21"/>
                                  <w:szCs w:val="21"/>
                                </w:rPr>
                                <w:br/>
                              </w:r>
                              <w:r>
                                <w:rPr>
                                  <w:noProof/>
                                  <w:sz w:val="21"/>
                                  <w:szCs w:val="21"/>
                                </w:rPr>
                                <w:t>„Na turismus se nelze dívat prizmatem fotky na Sněžku nebo na Čertovo jezero na Šumavě. Český turismus je daleko pestřejší, doporučujeme, aby lidé brali rozum do hrsti, a když vidí takovou fotku, tak aby ji nebrali tak, že je na horách plno,“</w:t>
                              </w:r>
                              <w:r>
                                <w:rPr>
                                  <w:noProof/>
                                  <w:sz w:val="21"/>
                                  <w:szCs w:val="21"/>
                                </w:rPr>
                                <w:br/>
                              </w:r>
                              <w:r>
                                <w:rPr>
                                  <w:noProof/>
                                  <w:sz w:val="21"/>
                                  <w:szCs w:val="21"/>
                                </w:rPr>
                                <w:br/>
                              </w:r>
                              <w:r>
                                <w:rPr>
                                  <w:noProof/>
                                  <w:sz w:val="21"/>
                                  <w:szCs w:val="21"/>
                                </w:rPr>
                                <w:t>říká expert. Návštěvníkům doporučuje, aby svému víkendovému výletu nebo dovolené věnovali pozornost a zjistili si nabídku v daném místě.</w:t>
                              </w:r>
                              <w:r>
                                <w:rPr>
                                  <w:noProof/>
                                  <w:sz w:val="21"/>
                                  <w:szCs w:val="21"/>
                                </w:rPr>
                                <w:br/>
                              </w:r>
                              <w:r>
                                <w:rPr>
                                  <w:noProof/>
                                  <w:sz w:val="21"/>
                                  <w:szCs w:val="21"/>
                                </w:rPr>
                                <w:br/>
                              </w:r>
                              <w:r>
                                <w:rPr>
                                  <w:noProof/>
                                  <w:sz w:val="21"/>
                                  <w:szCs w:val="21"/>
                                </w:rPr>
                                <w:t>Ztráty po zavírání se budou dohánět roky</w:t>
                              </w:r>
                              <w:r>
                                <w:rPr>
                                  <w:noProof/>
                                  <w:sz w:val="21"/>
                                  <w:szCs w:val="21"/>
                                </w:rPr>
                                <w:br/>
                              </w:r>
                              <w:r>
                                <w:rPr>
                                  <w:noProof/>
                                  <w:sz w:val="21"/>
                                  <w:szCs w:val="21"/>
                                </w:rPr>
                                <w:br/>
                              </w:r>
                              <w:r>
                                <w:rPr>
                                  <w:noProof/>
                                  <w:sz w:val="21"/>
                                  <w:szCs w:val="21"/>
                                </w:rPr>
                                <w:t>Knot věří, že v případě zhoršené epidemické situace vláda</w:t>
                              </w:r>
                              <w:r>
                                <w:rPr>
                                  <w:noProof/>
                                  <w:sz w:val="21"/>
                                  <w:szCs w:val="21"/>
                                </w:rPr>
                                <w:br/>
                              </w:r>
                              <w:r>
                                <w:rPr>
                                  <w:noProof/>
                                  <w:sz w:val="21"/>
                                  <w:szCs w:val="21"/>
                                </w:rPr>
                                <w:br/>
                              </w:r>
                              <w:r>
                                <w:rPr>
                                  <w:noProof/>
                                  <w:sz w:val="21"/>
                                  <w:szCs w:val="21"/>
                                </w:rPr>
                                <w:t>nepřistoupí opět k plošným opatřením, typu zavírání jednotlivých segmentů ekonomiky, jako tomu bylo v loňském roce.</w:t>
                              </w:r>
                              <w:r>
                                <w:rPr>
                                  <w:noProof/>
                                  <w:sz w:val="21"/>
                                  <w:szCs w:val="21"/>
                                </w:rPr>
                                <w:br/>
                              </w:r>
                              <w:r>
                                <w:rPr>
                                  <w:noProof/>
                                  <w:sz w:val="21"/>
                                  <w:szCs w:val="21"/>
                                </w:rPr>
                                <w:br/>
                              </w:r>
                              <w:r>
                                <w:rPr>
                                  <w:noProof/>
                                  <w:sz w:val="21"/>
                                  <w:szCs w:val="21"/>
                                </w:rPr>
                                <w:t>„Doufám, že se všichni ti odpovědní činovníci poučili, ať už tím, jak ty situace řešili, nebo těmi rozhodnutími soudu, na kterých se ukazuje, že opatření by měla být chytřejší a cílenější a nikoliv plošná.“</w:t>
                              </w:r>
                              <w:r>
                                <w:rPr>
                                  <w:noProof/>
                                  <w:sz w:val="21"/>
                                  <w:szCs w:val="21"/>
                                </w:rPr>
                                <w:br/>
                              </w:r>
                              <w:r>
                                <w:rPr>
                                  <w:noProof/>
                                  <w:sz w:val="21"/>
                                  <w:szCs w:val="21"/>
                                </w:rPr>
                                <w:br/>
                              </w:r>
                              <w:r>
                                <w:rPr>
                                  <w:noProof/>
                                  <w:sz w:val="21"/>
                                  <w:szCs w:val="21"/>
                                </w:rPr>
                                <w:t>Zmínil, že sousední Rakousko nechalo vleky a lyžařská centra celou zimu běžet, byť s omezeními.</w:t>
                              </w:r>
                              <w:r>
                                <w:rPr>
                                  <w:noProof/>
                                  <w:sz w:val="21"/>
                                  <w:szCs w:val="21"/>
                                </w:rPr>
                                <w:br/>
                              </w:r>
                              <w:r>
                                <w:rPr>
                                  <w:noProof/>
                                  <w:sz w:val="21"/>
                                  <w:szCs w:val="21"/>
                                </w:rPr>
                                <w:br/>
                              </w:r>
                              <w:r>
                                <w:rPr>
                                  <w:noProof/>
                                  <w:sz w:val="21"/>
                                  <w:szCs w:val="21"/>
                                </w:rPr>
                                <w:t>„My jsme vládě nabízeli striktnější opatření pro provoz lyžařských center a stejně se to na základě nějaké obavy nepodařilo,“</w:t>
                              </w:r>
                              <w:r>
                                <w:rPr>
                                  <w:noProof/>
                                  <w:sz w:val="21"/>
                                  <w:szCs w:val="21"/>
                                </w:rPr>
                                <w:br/>
                              </w:r>
                              <w:r>
                                <w:rPr>
                                  <w:noProof/>
                                  <w:sz w:val="21"/>
                                  <w:szCs w:val="21"/>
                                </w:rPr>
                                <w:br/>
                              </w:r>
                              <w:r>
                                <w:rPr>
                                  <w:noProof/>
                                  <w:sz w:val="21"/>
                                  <w:szCs w:val="21"/>
                                </w:rPr>
                                <w:t>zmínil Knop.</w:t>
                              </w:r>
                              <w:r>
                                <w:rPr>
                                  <w:noProof/>
                                  <w:sz w:val="21"/>
                                  <w:szCs w:val="21"/>
                                </w:rPr>
                                <w:br/>
                              </w:r>
                              <w:r>
                                <w:rPr>
                                  <w:noProof/>
                                  <w:sz w:val="21"/>
                                  <w:szCs w:val="21"/>
                                </w:rPr>
                                <w:br/>
                              </w:r>
                              <w:r>
                                <w:rPr>
                                  <w:noProof/>
                                  <w:sz w:val="21"/>
                                  <w:szCs w:val="21"/>
                                </w:rPr>
                                <w:t>Podle něj budou lyžařská centra ztrátu z covidové sezóny 2020/2021 dohánět několik let, rozhodně to nebude záležitost jen letošního roku.</w:t>
                              </w:r>
                              <w:r>
                                <w:rPr>
                                  <w:noProof/>
                                  <w:sz w:val="21"/>
                                  <w:szCs w:val="21"/>
                                </w:rPr>
                                <w:br/>
                              </w:r>
                              <w:r>
                                <w:rPr>
                                  <w:noProof/>
                                  <w:sz w:val="21"/>
                                  <w:szCs w:val="21"/>
                                </w:rPr>
                                <w:br/>
                              </w:r>
                              <w:r>
                                <w:rPr>
                                  <w:noProof/>
                                  <w:sz w:val="21"/>
                                  <w:szCs w:val="21"/>
                                </w:rPr>
                                <w:t>„ Letní období vykrývá 20-40 procent ročního obratu.</w:t>
                              </w:r>
                              <w:r>
                                <w:rPr>
                                  <w:noProof/>
                                  <w:sz w:val="21"/>
                                  <w:szCs w:val="21"/>
                                </w:rPr>
                                <w:br/>
                              </w:r>
                              <w:r>
                                <w:rPr>
                                  <w:noProof/>
                                  <w:sz w:val="21"/>
                                  <w:szCs w:val="21"/>
                                </w:rPr>
                                <w:br/>
                              </w:r>
                              <w:r>
                                <w:rPr>
                                  <w:noProof/>
                                  <w:sz w:val="21"/>
                                  <w:szCs w:val="21"/>
                                </w:rPr>
                                <w:t>Lyžařské areály to letos určitě nedoženou, tam to bude otázka spíše tří až pěti let. Pro ubytovatele je to letos po roce a půl nová sezóna, takže si taky nemyslím, že by to dohnali letos.“</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