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561192040"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6</w:t>
                        </w:r>
                        <w:r>
                          <w:rPr>
                            <w:rStyle w:val="any"/>
                            <w:noProof/>
                            <w:color w:val="FFFFFF"/>
                            <w:sz w:val="26"/>
                            <w:szCs w:val="26"/>
                          </w:rPr>
                          <w:t>, 14.05.2021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Pozvolný start sezony</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Start sezony v Krkonoších je jen pozvolný</w:t>
                  </w:r>
                  <w:r>
                    <w:tab/>
                  </w:r>
                  <w:r>
                    <w:fldChar w:fldCharType="begin"/>
                  </w:r>
                  <w:r>
                    <w:instrText xml:space="preserve"> PAGEREF _Toc256000002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Start sezony v Krkonoších je pozvolný, rozjedou se lanovky i půjčovny</w:t>
                  </w:r>
                  <w:r>
                    <w:tab/>
                  </w:r>
                  <w:r>
                    <w:fldChar w:fldCharType="begin"/>
                  </w:r>
                  <w:r>
                    <w:instrText xml:space="preserve"> PAGEREF _Toc256000003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Start sezony v Krkonoších je pozvolný, rozjedou se lanovky i půjčovny</w:t>
                  </w:r>
                  <w:r>
                    <w:tab/>
                  </w:r>
                  <w:r>
                    <w:fldChar w:fldCharType="begin"/>
                  </w:r>
                  <w:r>
                    <w:instrText xml:space="preserve"> PAGEREF _Toc256000004 \h </w:instrText>
                  </w:r>
                  <w:r>
                    <w:fldChar w:fldCharType="separate"/>
                  </w:r>
                  <w:r>
                    <w:t>10</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Start sezony v Krkonoších je jen pozvolný</w:t>
                  </w:r>
                  <w:r>
                    <w:tab/>
                  </w:r>
                  <w:r>
                    <w:fldChar w:fldCharType="begin"/>
                  </w:r>
                  <w:r>
                    <w:instrText xml:space="preserve"> PAGEREF _Toc256000005 \h </w:instrText>
                  </w:r>
                  <w:r>
                    <w:fldChar w:fldCharType="separate"/>
                  </w:r>
                  <w:r>
                    <w:t>11</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Špindlerův Mlýn dostal na kompenzacích dvanáct procent. Je to kritické, přiznává</w:t>
                  </w:r>
                  <w:r>
                    <w:tab/>
                  </w:r>
                  <w:r>
                    <w:fldChar w:fldCharType="begin"/>
                  </w:r>
                  <w:r>
                    <w:instrText xml:space="preserve"> PAGEREF _Toc256000006 \h </w:instrText>
                  </w:r>
                  <w:r>
                    <w:fldChar w:fldCharType="separate"/>
                  </w:r>
                  <w:r>
                    <w:t>12</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Pozvolný start sezony</w:t>
                  </w:r>
                  <w:bookmarkStart w:id="1" w:name="TOC__0__5"/>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5plus2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Trutnov, Náchod a Rychnov </w:t>
                  </w:r>
                  <w:r>
                    <w:rPr>
                      <w:rStyle w:val="metadata-item"/>
                      <w:noProof/>
                    </w:rPr>
                    <w:t>| Strana: </w:t>
                  </w:r>
                  <w:r>
                    <w:rPr>
                      <w:rStyle w:val="metadata-value"/>
                      <w:noProof/>
                    </w:rPr>
                    <w:t xml:space="preserve">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481 073 </w:t>
                  </w:r>
                  <w:r>
                    <w:rPr>
                      <w:rStyle w:val="metadata-item"/>
                      <w:noProof/>
                    </w:rPr>
                    <w:t xml:space="preserve">| Čtenost: </w:t>
                  </w:r>
                  <w:r>
                    <w:rPr>
                      <w:rStyle w:val="metadata-value"/>
                      <w:noProof/>
                    </w:rPr>
                    <w:t xml:space="preserve">598 245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jen lanové dráhy, je to poloviční úspěch. Předpokládám, že alespoň zahrádky restaurací a v nějakém režimu ubytování se k tomu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Věří, že letní sezona v Krkonoších bude stejně vydařená jako ta loňská. „Řada podnikatelů...</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Start sezony v Krkonoších je jen pozvolný</w:t>
                  </w:r>
                  <w:bookmarkStart w:id="2" w:name="TOC__0__4"/>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11.05.2021 </w:t>
                  </w:r>
                  <w:r>
                    <w:rPr>
                      <w:rStyle w:val="metadata-item"/>
                      <w:noProof/>
                    </w:rPr>
                    <w:t xml:space="preserve">| Rubrika: </w:t>
                  </w:r>
                  <w:r>
                    <w:rPr>
                      <w:rStyle w:val="metadata-value"/>
                      <w:noProof/>
                    </w:rPr>
                    <w:t xml:space="preserve">Kraj Pardubický </w:t>
                  </w:r>
                  <w:r>
                    <w:rPr>
                      <w:rStyle w:val="metadata-item"/>
                      <w:noProof/>
                    </w:rPr>
                    <w:t>| Strana: </w:t>
                  </w:r>
                  <w:r>
                    <w:rPr>
                      <w:rStyle w:val="metadata-value"/>
                      <w:noProof/>
                    </w:rPr>
                    <w:t xml:space="preserve">18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ředitel Asociace hors k ý c h středisek ( A H S ) . Věří, že letní sezona v Krkonoš í c h bude stejně vydařená jako ta loňská. „Řada...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Start sezony v Krkonoších je pozvolný, rozjedou se lanovky i půjčovny</w:t>
                  </w:r>
                  <w:bookmarkStart w:id="3" w:name="TOC__0__3"/>
                  <w:r>
                    <w:rPr>
                      <w:rStyle w:val="any"/>
                      <w:color w:val="21262A"/>
                      <w:sz w:val="27"/>
                      <w:szCs w:val="27"/>
                      <w:u w:val="single" w:color="21262A"/>
                    </w:rPr>
                    <w:fldChar w:fldCharType="end"/>
                  </w:r>
                  <w:bookmarkEnd w:id="3"/>
                  <w:r>
                    <w:rPr>
                      <w:noProof/>
                      <w:sz w:val="26"/>
                      <w:szCs w:val="26"/>
                    </w:rPr>
                    <w:t xml:space="preserve"> </w:t>
                  </w:r>
                  <w:r>
                    <w:rPr>
                      <w:sz w:val="26"/>
                      <w:szCs w:val="26"/>
                    </w:rPr>
                    <w:fldChar w:fldCharType="begin"/>
                  </w:r>
                  <w:r>
                    <w:rPr>
                      <w:noProof/>
                      <w:sz w:val="26"/>
                      <w:szCs w:val="26"/>
                    </w:rPr>
                    <w:instrText xml:space="preserve"> HYPERLINK "https://www.idnes.cz/hradec-kralove/zpravy/kralovehradecky-krkonose-turistika-sezona-lanovka-snezka.A210511_607396_hradec-zpravy_tuu"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hradec.iDNES.cz </w:t>
                  </w:r>
                  <w:r>
                    <w:rPr>
                      <w:rStyle w:val="metadata-item"/>
                      <w:noProof/>
                    </w:rPr>
                    <w:t xml:space="preserve">| </w:t>
                  </w:r>
                  <w:r>
                    <w:rPr>
                      <w:rStyle w:val="metadata-value"/>
                      <w:noProof/>
                    </w:rPr>
                    <w:t xml:space="preserve">11.05.2021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Věří, že letní sezona v Krkonoších bude stejně vydařená jako ta loňská: „Řada...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Start sezony v Krkonoších je pozvolný, rozjedou se lanovky i půjčovny</w:t>
                  </w:r>
                  <w:bookmarkStart w:id="4" w:name="TOC__0__2"/>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"https://www.impuls.cz/regiony/kralovehradecky-kraj/kralovehradecky-krkonose-turistika-sezona-lanovka-snezka.A210511_164605_imp-kralovehradecky_kov"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impuls.cz </w:t>
                  </w:r>
                  <w:r>
                    <w:rPr>
                      <w:rStyle w:val="metadata-item"/>
                      <w:noProof/>
                    </w:rPr>
                    <w:t xml:space="preserve">| </w:t>
                  </w:r>
                  <w:r>
                    <w:rPr>
                      <w:rStyle w:val="metadata-value"/>
                      <w:noProof/>
                    </w:rPr>
                    <w:t xml:space="preserve">11.05.2021 </w:t>
                  </w:r>
                  <w:r>
                    <w:rPr>
                      <w:rStyle w:val="metadata-item"/>
                      <w:noProof/>
                    </w:rPr>
                    <w:t>| Strana: </w:t>
                  </w:r>
                  <w:r>
                    <w:rPr>
                      <w:rStyle w:val="metadata-value"/>
                      <w:noProof/>
                    </w:rPr>
                    <w:t xml:space="preserve">0 </w:t>
                  </w:r>
                  <w:r>
                    <w:rPr>
                      <w:rStyle w:val="metadata-item"/>
                      <w:noProof/>
                    </w:rPr>
                    <w:t>| Autor: </w:t>
                  </w:r>
                  <w:r>
                    <w:rPr>
                      <w:rStyle w:val="metadata-value"/>
                      <w:noProof/>
                    </w:rPr>
                    <w:t xml:space="preserve">Na Sněžce, Hradci Králové, Martin Veselý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Věří, že letní sezona v Krkonoších bude stejně vydařená jako ta loňská: „Řada...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Start sezony v Krkonoších je jen pozvolný</w:t>
                  </w:r>
                  <w:bookmarkStart w:id="5" w:name="TOC__0__1"/>
                  <w:r>
                    <w:rPr>
                      <w:rStyle w:val="any"/>
                      <w:color w:val="21262A"/>
                      <w:sz w:val="27"/>
                      <w:szCs w:val="27"/>
                      <w:u w:val="single" w:color="21262A"/>
                    </w:rPr>
                    <w:fldChar w:fldCharType="end"/>
                  </w:r>
                  <w:bookmarkEnd w:id="5"/>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11.05.2021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18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Věří, že letní sezona v Krkonoších bude stejně vydařená jako ta loňská. „Řada podnikatelů...</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Špindlerův Mlýn dostal na kompenzacích dvanáct procent. Je to kritické, přiznává</w:t>
                  </w:r>
                  <w:bookmarkStart w:id="6" w:name="TOC__0__0"/>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"https://www.denik.cz/pribehy-a-rozhovory/spindleruv-mlyn-dostal-na-kompenzacich-12-procent-je-to-kriticke-priznava-202105.html"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denik.cz </w:t>
                  </w:r>
                  <w:r>
                    <w:rPr>
                      <w:rStyle w:val="metadata-item"/>
                      <w:noProof/>
                    </w:rPr>
                    <w:t xml:space="preserve">| </w:t>
                  </w:r>
                  <w:r>
                    <w:rPr>
                      <w:rStyle w:val="metadata-value"/>
                      <w:noProof/>
                    </w:rPr>
                    <w:t xml:space="preserve">09.05.2021 </w:t>
                  </w:r>
                  <w:r>
                    <w:rPr>
                      <w:rStyle w:val="metadata-item"/>
                      <w:noProof/>
                    </w:rPr>
                    <w:t xml:space="preserve">| Rubrika: </w:t>
                  </w:r>
                  <w:r>
                    <w:rPr>
                      <w:rStyle w:val="metadata-value"/>
                      <w:noProof/>
                    </w:rPr>
                    <w:t xml:space="preserve">Příběhy a rozhovory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potvrzuje jednatel SkiResortu Černá hora - Pec Petr Hynek."Musím uznat, že kompenzační program pro lyžařské areály, který byl prostřednictvím </w:t>
                  </w:r>
                  <w:r>
                    <w:rPr>
                      <w:rStyle w:val="any"/>
                      <w:noProof/>
                      <w:sz w:val="21"/>
                      <w:szCs w:val="21"/>
                      <w:shd w:val="clear" w:color="auto" w:fill="F9C812"/>
                    </w:rPr>
                    <w:t>Asociace horských středisek</w:t>
                  </w:r>
                  <w:r>
                    <w:rPr>
                      <w:noProof/>
                      <w:sz w:val="21"/>
                      <w:szCs w:val="21"/>
                    </w:rPr>
                    <w:t>, ministerstva průmyslu a obchodu a dalších zájmových asociací našeho byznysu vytvořen, byl pro lyžařská střediska dobrý a...</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7" w:name="_Toc256000000"/>
                  <w:r>
                    <w:rPr>
                      <w:rFonts w:ascii="Arial" w:eastAsia="Arial" w:hAnsi="Arial" w:cs="Arial"/>
                      <w:noProof/>
                      <w:color w:val="FFFFFF"/>
                      <w:sz w:val="0"/>
                      <w:szCs w:val="0"/>
                    </w:rPr>
                    <w:t>1. AMI Communications</w:t>
                  </w:r>
                  <w:bookmarkEnd w:id="7"/>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1"/>
                              <w:r>
                                <w:rPr>
                                  <w:rFonts w:ascii="Arial" w:eastAsia="Arial" w:hAnsi="Arial" w:cs="Arial"/>
                                  <w:noProof/>
                                  <w:color w:val="FFFFFF"/>
                                  <w:sz w:val="0"/>
                                  <w:szCs w:val="0"/>
                                </w:rPr>
                                <w:t>Pozvolný start sezony</w:t>
                              </w:r>
                              <w:bookmarkEnd w:id="8"/>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Pozvolný start sezony</w:t>
                              </w:r>
                              <w:bookmarkStart w:id="9" w:name="Art__0__5"/>
                              <w:r>
                                <w:rPr>
                                  <w:rStyle w:val="any"/>
                                  <w:color w:val="21262A"/>
                                  <w:sz w:val="27"/>
                                  <w:szCs w:val="27"/>
                                  <w:u w:val="single" w:color="21262A"/>
                                </w:rPr>
                                <w:fldChar w:fldCharType="end"/>
                              </w:r>
                              <w:bookmarkEnd w:id="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5plus2 </w:t>
                              </w:r>
                              <w:r>
                                <w:rPr>
                                  <w:rStyle w:val="metadata-item"/>
                                  <w:noProof/>
                                </w:rPr>
                                <w:t xml:space="preserve">| </w:t>
                              </w:r>
                              <w:r>
                                <w:rPr>
                                  <w:rStyle w:val="metadata-value"/>
                                  <w:noProof/>
                                </w:rPr>
                                <w:t xml:space="preserve">14.05.2021 </w:t>
                              </w:r>
                              <w:r>
                                <w:rPr>
                                  <w:rStyle w:val="metadata-item"/>
                                  <w:noProof/>
                                </w:rPr>
                                <w:t xml:space="preserve">| Rubrika: </w:t>
                              </w:r>
                              <w:r>
                                <w:rPr>
                                  <w:rStyle w:val="metadata-value"/>
                                  <w:noProof/>
                                </w:rPr>
                                <w:t xml:space="preserve">Trutnov, Náchod a Rychnov </w:t>
                              </w:r>
                              <w:r>
                                <w:rPr>
                                  <w:rStyle w:val="metadata-item"/>
                                  <w:noProof/>
                                </w:rPr>
                                <w:t>| Strana: </w:t>
                              </w:r>
                              <w:r>
                                <w:rPr>
                                  <w:rStyle w:val="metadata-value"/>
                                  <w:noProof/>
                                </w:rPr>
                                <w:t xml:space="preserve">1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481 073 </w:t>
                              </w:r>
                              <w:r>
                                <w:rPr>
                                  <w:rStyle w:val="metadata-item"/>
                                  <w:noProof/>
                                </w:rPr>
                                <w:t xml:space="preserve">| Čtenost: </w:t>
                              </w:r>
                              <w:r>
                                <w:rPr>
                                  <w:rStyle w:val="metadata-value"/>
                                  <w:noProof/>
                                </w:rPr>
                                <w:t xml:space="preserve">598 245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V Krkonoších se znovu rozjely lanovky, otevírají se i půjčovny a část atrakcí </w:t>
                              </w:r>
                              <w:r>
                                <w:rPr>
                                  <w:noProof/>
                                  <w:sz w:val="21"/>
                                  <w:szCs w:val="21"/>
                                </w:rPr>
                                <w:br/>
                              </w:r>
                              <w:r>
                                <w:rPr>
                                  <w:noProof/>
                                  <w:sz w:val="21"/>
                                  <w:szCs w:val="21"/>
                                </w:rPr>
                                <w:br/>
                              </w:r>
                              <w:r>
                                <w:rPr>
                                  <w:noProof/>
                                  <w:sz w:val="21"/>
                                  <w:szCs w:val="21"/>
                                </w:rPr>
                                <w:t xml:space="preserve">PEC POD SNĚŽKOU / Turistická sezona v Krkonoších se rozjede velmi pozvolna. Tento týden po téměř čtyřech měsících vyrazily s turisty na kopce lanové dráhy, otevírají se půjčovny elektrokol a některé adrenalinové atrakce. Lanovky nesměly celou zimní sezonu vozit lyžaře, na konci ledna kabinet zakázal i přepravu turistů. </w:t>
                              </w:r>
                              <w:r>
                                <w:rPr>
                                  <w:noProof/>
                                  <w:sz w:val="21"/>
                                  <w:szCs w:val="21"/>
                                </w:rPr>
                                <w:br/>
                              </w:r>
                              <w:r>
                                <w:rPr>
                                  <w:noProof/>
                                  <w:sz w:val="21"/>
                                  <w:szCs w:val="21"/>
                                </w:rPr>
                                <w:br/>
                              </w:r>
                              <w:r>
                                <w:rPr>
                                  <w:noProof/>
                                  <w:sz w:val="21"/>
                                  <w:szCs w:val="21"/>
                                </w:rPr>
                                <w:t xml:space="preserve">Vzhůru na Sněžku </w:t>
                              </w:r>
                              <w:r>
                                <w:rPr>
                                  <w:noProof/>
                                  <w:sz w:val="21"/>
                                  <w:szCs w:val="21"/>
                                </w:rPr>
                                <w:br/>
                              </w:r>
                              <w:r>
                                <w:rPr>
                                  <w:noProof/>
                                  <w:sz w:val="21"/>
                                  <w:szCs w:val="21"/>
                                </w:rPr>
                                <w:br/>
                              </w:r>
                              <w:r>
                                <w:rPr>
                                  <w:noProof/>
                                  <w:sz w:val="21"/>
                                  <w:szCs w:val="21"/>
                                </w:rPr>
                                <w:t xml:space="preserve">Ve středu jako první zahájila sezonu lanovka na Sněžku, kabinka na Černou horu poprvé pojede o víkendu. Další omezení ve střediscích zatím přetrvají, zavřené zůstávají restaurace i hotely. Už před více než týdnem mohla otevřít muzea, galerie a památky. Součástí rozvolňovacího balíčku, který platí od pondělí, je kromě maloobchodu a služeb také provoz lanových drah. Covidová výluka lanovky na nejvyšší českou horu trvala tři a půl měsíce. „Dlouho stála. Než ji pustíme do ostrého provozu, chtěli jsme ji vyzkoušet a udělat revize,“ vysvětlil náčelník lanové dráhy Jiří Martinec, proč zařízení spustili až v polovině týdne. Kromě povinných respirátorů ve čtyřmístných kabinkách neplatí žádná omezení. Jarní údržba byla už v březnu, od té doby se čekalo, až se uvolní vládní restrikce. „Lidé nám psali, kdy už pojedeme. Větší zájem očekáváme až o víkendu,“ dodal Martinec. </w:t>
                              </w:r>
                              <w:r>
                                <w:rPr>
                                  <w:noProof/>
                                  <w:sz w:val="21"/>
                                  <w:szCs w:val="21"/>
                                </w:rPr>
                                <w:br/>
                              </w:r>
                              <w:r>
                                <w:rPr>
                                  <w:noProof/>
                                  <w:sz w:val="21"/>
                                  <w:szCs w:val="21"/>
                                </w:rPr>
                                <w:t xml:space="preserve">SkiResort Černá hora – Pec v pondělí otevřel půjčovnu horských elektrokol v Janských Lázních, kabinková lanovka na Černou horu začne jezdit v sobotu. V květnu pojede zatím o víkendech, od června už každý den. Příští víkend zahájí sezonu také sedačková lanovka ve Velké Úpě, která končí u boudy Portášky a herní krajiny Pecka s obřími modely krkonošských zvířat. Originální hřiště se otevře také 22. května, některé herní prvky jsou stále pod sněhem. Úpská lanová dráha bude jezdit o víkendech i v červnu. </w:t>
                              </w:r>
                              <w:r>
                                <w:rPr>
                                  <w:noProof/>
                                  <w:sz w:val="21"/>
                                  <w:szCs w:val="21"/>
                                </w:rPr>
                                <w:br/>
                              </w:r>
                              <w:r>
                                <w:rPr>
                                  <w:noProof/>
                                  <w:sz w:val="21"/>
                                  <w:szCs w:val="21"/>
                                </w:rPr>
                                <w:t xml:space="preserve">V lanovkách platí stejná pravidla jako v autobuse nebo vlaku: cestující musejí mít zakrytá ústa a dodržovat rozestupy. Lístky na lanovky SkiResortu Černá hora – Pec si lze koupit v internetovém obchodě. Stejně tak je možné online rezervovat elektrokola a koloběžky ve firemních půjčovnách. </w:t>
                              </w:r>
                              <w:r>
                                <w:rPr>
                                  <w:noProof/>
                                  <w:sz w:val="21"/>
                                  <w:szCs w:val="21"/>
                                </w:rPr>
                                <w:br/>
                              </w:r>
                              <w:r>
                                <w:rPr>
                                  <w:noProof/>
                                  <w:sz w:val="21"/>
                                  <w:szCs w:val="21"/>
                                </w:rPr>
                                <w:t xml:space="preserve">POKRAČOVÁNÍ NA STRANĚ 3 </w:t>
                              </w:r>
                              <w:r>
                                <w:rPr>
                                  <w:noProof/>
                                  <w:sz w:val="21"/>
                                  <w:szCs w:val="21"/>
                                </w:rPr>
                                <w:br/>
                              </w:r>
                              <w:r>
                                <w:rPr>
                                  <w:noProof/>
                                  <w:sz w:val="21"/>
                                  <w:szCs w:val="21"/>
                                </w:rPr>
                                <w:br/>
                              </w:r>
                              <w:r>
                                <w:rPr>
                                  <w:noProof/>
                                  <w:sz w:val="21"/>
                                  <w:szCs w:val="21"/>
                                </w:rPr>
                                <w:t xml:space="preserve">Pozvolný start horské sezony </w:t>
                              </w:r>
                              <w:r>
                                <w:rPr>
                                  <w:noProof/>
                                  <w:sz w:val="21"/>
                                  <w:szCs w:val="21"/>
                                </w:rPr>
                                <w:br/>
                              </w:r>
                              <w:r>
                                <w:rPr>
                                  <w:noProof/>
                                  <w:sz w:val="21"/>
                                  <w:szCs w:val="21"/>
                                </w:rPr>
                                <w:t xml:space="preserve">DOKONČENÍ ZE STRANY 1 </w:t>
                              </w:r>
                              <w:r>
                                <w:rPr>
                                  <w:noProof/>
                                  <w:sz w:val="21"/>
                                  <w:szCs w:val="21"/>
                                </w:rPr>
                                <w:br/>
                              </w:r>
                              <w:r>
                                <w:rPr>
                                  <w:noProof/>
                                  <w:sz w:val="21"/>
                                  <w:szCs w:val="21"/>
                                </w:rPr>
                                <w:br/>
                              </w:r>
                              <w:r>
                                <w:rPr>
                                  <w:noProof/>
                                  <w:sz w:val="21"/>
                                  <w:szCs w:val="21"/>
                                </w:rPr>
                                <w:t xml:space="preserve">„Kabinky jsou větrány po celou dobu jízdy a všechny lanovky pravidelně dezinfikovány. I toto léto platí, že v kabince nebo na sedačce spolu cestují pouze ti, kteří spolu na hory přijeli. Je jedno, zda jde o dvojici nebo malou rodinnou skupinku,“ vysvětlila mluvčí SkiResortu Zina Plchová. </w:t>
                              </w:r>
                              <w:r>
                                <w:rPr>
                                  <w:noProof/>
                                  <w:sz w:val="21"/>
                                  <w:szCs w:val="21"/>
                                </w:rPr>
                                <w:br/>
                              </w:r>
                              <w:r>
                                <w:rPr>
                                  <w:noProof/>
                                  <w:sz w:val="21"/>
                                  <w:szCs w:val="21"/>
                                </w:rPr>
                                <w:t xml:space="preserve">Tento pátek se má rozjet sedačková lanovka Medvědín ve Špindlerově Mlýně. Sezonu už zahájila zdejší agentura Yellow Point. Kromě půjčoven s elektrokoly a koloběžkami spustila některé venkovní činnosti, zatím jen o víkendech. </w:t>
                              </w:r>
                              <w:r>
                                <w:rPr>
                                  <w:noProof/>
                                  <w:sz w:val="21"/>
                                  <w:szCs w:val="21"/>
                                </w:rPr>
                                <w:br/>
                              </w:r>
                              <w:r>
                                <w:rPr>
                                  <w:noProof/>
                                  <w:sz w:val="21"/>
                                  <w:szCs w:val="21"/>
                                </w:rPr>
                                <w:br/>
                              </w:r>
                              <w:r>
                                <w:rPr>
                                  <w:noProof/>
                                  <w:sz w:val="21"/>
                                  <w:szCs w:val="21"/>
                                </w:rPr>
                                <w:t xml:space="preserve">Bez restaurací a ubytování </w:t>
                              </w:r>
                              <w:r>
                                <w:rPr>
                                  <w:noProof/>
                                  <w:sz w:val="21"/>
                                  <w:szCs w:val="21"/>
                                </w:rPr>
                                <w:br/>
                              </w:r>
                              <w:r>
                                <w:rPr>
                                  <w:noProof/>
                                  <w:sz w:val="21"/>
                                  <w:szCs w:val="21"/>
                                </w:rPr>
                                <w:br/>
                              </w:r>
                              <w:r>
                                <w:rPr>
                                  <w:noProof/>
                                  <w:sz w:val="21"/>
                                  <w:szCs w:val="21"/>
                                </w:rPr>
                                <w:t xml:space="preserve">Mezi ně patří 120metrová jízda na laně u hráze Labské přehrady, koloběžková dráha ze Špindlerovy boudy do centra a obří houpačka v Adventure parku. „O víkendu byl zájem minimální, nejsou otevřené hotely a ve Špindlu jsou jen lidé ubytovaní v apartmánech. Myslím si, že spuštění lanovek tomu trochu pomůže a tento víkend to už bude lepší,“ uvádí obchodní ředitel Hynek Dvořák. Yellow Point připraví lezeckou stěnu a síť i bungee trampolínu. </w:t>
                              </w:r>
                              <w:r>
                                <w:rPr>
                                  <w:noProof/>
                                  <w:sz w:val="21"/>
                                  <w:szCs w:val="21"/>
                                </w:rPr>
                                <w:br/>
                              </w:r>
                              <w:r>
                                <w:rPr>
                                  <w:noProof/>
                                  <w:sz w:val="21"/>
                                  <w:szCs w:val="21"/>
                                </w:rPr>
                                <w:t xml:space="preserve">V polovině dubna se otevřela stezka v korunách stromů na úpatí Černé hory. Podle Zdeňka Popa z marketingového oddělení poptávka roste pomalu. „I vzhledem k současnému počasí není návštěvnost srovnatelná s roky 2018 a 2019,“ říká. Klíčové turistické služby však na horách i nadále zůstávají v lockdownovém režimu. Restaurace mohou mít pouze výdejová okénka, turisté se nesmějí ubytovat v hotelech a penzionech. Další rozvolnění vláda chystá na příští pondělí. </w:t>
                              </w:r>
                              <w:r>
                                <w:rPr>
                                  <w:noProof/>
                                  <w:sz w:val="21"/>
                                  <w:szCs w:val="21"/>
                                </w:rPr>
                                <w:br/>
                              </w:r>
                              <w:r>
                                <w:rPr>
                                  <w:noProof/>
                                  <w:sz w:val="21"/>
                                  <w:szCs w:val="21"/>
                                </w:rPr>
                                <w:t xml:space="preserve">„Horský turismus je synergií mezi lanovkami, restauracemi a ubytováním. Pokud pojedou jen lanové dráhy, je to poloviční úspěch. Předpokládám, že alespoň zahrádky restaurací a v nějakém režimu ubytování se k tomu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Věří, že letní sezona v Krkonoších bude stejně vydařená jako ta loňská. „Řada podnikatelů nemá už několik měsíců žádné tržby a vyhlíží každý den provozu. Doufáme, že prázdniny budou podobně dobré a bude to pokračovat v září a říjnu, což vloni nebylo.“ </w:t>
                              </w:r>
                              <w:r>
                                <w:rPr>
                                  <w:noProof/>
                                  <w:sz w:val="21"/>
                                  <w:szCs w:val="21"/>
                                </w:rPr>
                                <w:br/>
                              </w:r>
                              <w:r>
                                <w:rPr>
                                  <w:noProof/>
                                  <w:sz w:val="21"/>
                                  <w:szCs w:val="21"/>
                                </w:rPr>
                                <w:t xml:space="preserve">Se sněhovými podmínkami, dostatkem vody i mrazivých dnů mohla krkonošská střediska zažít jednu z nejlepších sezon za poslední roky. Vleky a sjezdovky však byly v provozu jen devět dní a zima se pro skiareály proměnila v nejhorší černou můru. Podle </w:t>
                              </w:r>
                              <w:r>
                                <w:rPr>
                                  <w:rStyle w:val="any"/>
                                  <w:noProof/>
                                  <w:sz w:val="21"/>
                                  <w:szCs w:val="21"/>
                                  <w:shd w:val="clear" w:color="auto" w:fill="F9C812"/>
                                </w:rPr>
                                <w:t>AHS</w:t>
                              </w:r>
                              <w:r>
                                <w:rPr>
                                  <w:noProof/>
                                  <w:sz w:val="21"/>
                                  <w:szCs w:val="21"/>
                                </w:rPr>
                                <w:t xml:space="preserve"> horské regiony v České republice v souhrnu přišly o 25 miliard korun. „Střediska byla po celou sezonu udržována v naději, že budou moct otevřít. Průměr zasněžovacích dnů byl 28, což stoprocentně odpovídá průměru běžné sezony. Jen přímé náklady na zasněžování a přípravu tratí činily stovky milionů korun,“ upozorňuje </w:t>
                              </w:r>
                              <w:r>
                                <w:rPr>
                                  <w:rStyle w:val="any"/>
                                  <w:noProof/>
                                  <w:sz w:val="21"/>
                                  <w:szCs w:val="21"/>
                                  <w:shd w:val="clear" w:color="auto" w:fill="F9C812"/>
                                </w:rPr>
                                <w:t>Libor Knot</w:t>
                              </w:r>
                              <w:r>
                                <w:rPr>
                                  <w:noProof/>
                                  <w:sz w:val="21"/>
                                  <w:szCs w:val="21"/>
                                </w:rPr>
                                <w:t xml:space="preserve">. Z kompenzačního programu střediska získala pouze 50 procent nákladů minulých let, největší skiareály však jen kompenzace odpovídající čtvrtině nákladů. </w:t>
                              </w:r>
                              <w:r>
                                <w:rPr>
                                  <w:noProof/>
                                  <w:sz w:val="21"/>
                                  <w:szCs w:val="21"/>
                                </w:rPr>
                                <w:br/>
                              </w:r>
                              <w:r>
                                <w:rPr>
                                  <w:noProof/>
                                  <w:sz w:val="21"/>
                                  <w:szCs w:val="21"/>
                                </w:rPr>
                                <w:br/>
                              </w:r>
                              <w:r>
                                <w:rPr>
                                  <w:noProof/>
                                  <w:sz w:val="21"/>
                                  <w:szCs w:val="21"/>
                                </w:rPr>
                                <w:t xml:space="preserve">Foto autor: FOTO / MARTIN VESELÝ </w:t>
                              </w:r>
                              <w:r>
                                <w:rPr>
                                  <w:noProof/>
                                  <w:sz w:val="21"/>
                                  <w:szCs w:val="21"/>
                                </w:rPr>
                                <w:br/>
                              </w:r>
                              <w:r>
                                <w:rPr>
                                  <w:noProof/>
                                  <w:sz w:val="21"/>
                                  <w:szCs w:val="21"/>
                                </w:rPr>
                                <w:t xml:space="preserve">Foto popis: Výluka lanovky na Sněžku trvala tři a půl měsíce.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2"/>
                              <w:r>
                                <w:rPr>
                                  <w:rFonts w:ascii="Arial" w:eastAsia="Arial" w:hAnsi="Arial" w:cs="Arial"/>
                                  <w:noProof/>
                                  <w:color w:val="FFFFFF"/>
                                  <w:sz w:val="0"/>
                                  <w:szCs w:val="0"/>
                                </w:rPr>
                                <w:t>Start sezony v Krkonoších je jen pozvolný</w:t>
                              </w:r>
                              <w:bookmarkEnd w:id="10"/>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Start sezony v Krkonoších je jen pozvolný</w:t>
                              </w:r>
                              <w:bookmarkStart w:id="11" w:name="Art__0__4"/>
                              <w:r>
                                <w:rPr>
                                  <w:rStyle w:val="any"/>
                                  <w:color w:val="21262A"/>
                                  <w:sz w:val="27"/>
                                  <w:szCs w:val="27"/>
                                  <w:u w:val="single" w:color="21262A"/>
                                </w:rPr>
                                <w:fldChar w:fldCharType="end"/>
                              </w:r>
                              <w:bookmarkEnd w:id="1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11.05.2021 </w:t>
                              </w:r>
                              <w:r>
                                <w:rPr>
                                  <w:rStyle w:val="metadata-item"/>
                                  <w:noProof/>
                                </w:rPr>
                                <w:t xml:space="preserve">| Rubrika: </w:t>
                              </w:r>
                              <w:r>
                                <w:rPr>
                                  <w:rStyle w:val="metadata-value"/>
                                  <w:noProof/>
                                </w:rPr>
                                <w:t xml:space="preserve">Kraj Pardubický </w:t>
                              </w:r>
                              <w:r>
                                <w:rPr>
                                  <w:rStyle w:val="metadata-item"/>
                                  <w:noProof/>
                                </w:rPr>
                                <w:t>| Strana: </w:t>
                              </w:r>
                              <w:r>
                                <w:rPr>
                                  <w:rStyle w:val="metadata-value"/>
                                  <w:noProof/>
                                </w:rPr>
                                <w:t xml:space="preserve">18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Znovu pojedou lanovky, otevírají se i půjčovny </w:t>
                              </w:r>
                              <w:r>
                                <w:rPr>
                                  <w:noProof/>
                                  <w:sz w:val="21"/>
                                  <w:szCs w:val="21"/>
                                </w:rPr>
                                <w:br/>
                              </w:r>
                              <w:r>
                                <w:rPr>
                                  <w:noProof/>
                                  <w:sz w:val="21"/>
                                  <w:szCs w:val="21"/>
                                </w:rPr>
                                <w:br/>
                              </w:r>
                              <w:r>
                                <w:rPr>
                                  <w:noProof/>
                                  <w:sz w:val="21"/>
                                  <w:szCs w:val="21"/>
                                </w:rPr>
                                <w:t xml:space="preserve">PEC POD SNĚŽKOU Turistická sezona v Krkonoších se rozjede velmi pozvolna. Tento týden po téměř čtyřech měsících vyrazí s turisty na kopce lanové dráhy, otevírají se půjčovny elektrokol a některé adrenalinové atrakce. Lanovky nesměly celou zimní sezonu vozit lyžaře, na konci ledna kabinet zakázal i přepravu turistů. </w:t>
                              </w:r>
                              <w:r>
                                <w:rPr>
                                  <w:noProof/>
                                  <w:sz w:val="21"/>
                                  <w:szCs w:val="21"/>
                                </w:rPr>
                                <w:br/>
                              </w:r>
                              <w:r>
                                <w:rPr>
                                  <w:noProof/>
                                  <w:sz w:val="21"/>
                                  <w:szCs w:val="21"/>
                                </w:rPr>
                                <w:t xml:space="preserve">Ve středu jako první zahájí sezonu lanovka na Sněžku, kabinka na Černou horu poprvé pojede o víkendu. Další omezení ve střediscích zatím přetrvají, zavřené zůstávají restaurace i hotely. Už před týdnem mohly otevřít muzea, galerie a památky. </w:t>
                              </w:r>
                              <w:r>
                                <w:rPr>
                                  <w:noProof/>
                                  <w:sz w:val="21"/>
                                  <w:szCs w:val="21"/>
                                </w:rPr>
                                <w:br/>
                              </w:r>
                              <w:r>
                                <w:rPr>
                                  <w:noProof/>
                                  <w:sz w:val="21"/>
                                  <w:szCs w:val="21"/>
                                </w:rPr>
                                <w:t xml:space="preserve">Součástí rozvolňovacího balíčku, který platí od pondělí, je kromě maloobchodu a služeb také provoz lanových drah. Covidová výluka lanovky na nejvyšší českou horu trvala tři a půl měsíce. </w:t>
                              </w:r>
                              <w:r>
                                <w:rPr>
                                  <w:noProof/>
                                  <w:sz w:val="21"/>
                                  <w:szCs w:val="21"/>
                                </w:rPr>
                                <w:br/>
                              </w:r>
                              <w:r>
                                <w:rPr>
                                  <w:noProof/>
                                  <w:sz w:val="21"/>
                                  <w:szCs w:val="21"/>
                                </w:rPr>
                                <w:t xml:space="preserve">„Dlouho stála, než ji pustíme do ostrého provozu, chtěli jsme ji vyzkoušet a udělat revize,“ vysvětluje náčelník lanové dráhy Jiří Martinec, proč zařízení spustí až zítra. Kromě povinných respirátorů nebudou ve čtyřmístných kabinkách platit žádná omezení. Jarní údržba byla už v březnu, od té doby se čekalo, až se uvolní vládní restrikce. „Lidé nám píší, kdy už pojedeme. Větší zájem očekáváme až o víkendu,“ dodává Martinec. </w:t>
                              </w:r>
                              <w:r>
                                <w:rPr>
                                  <w:noProof/>
                                  <w:sz w:val="21"/>
                                  <w:szCs w:val="21"/>
                                </w:rPr>
                                <w:br/>
                              </w:r>
                              <w:r>
                                <w:rPr>
                                  <w:noProof/>
                                  <w:sz w:val="21"/>
                                  <w:szCs w:val="21"/>
                                </w:rPr>
                                <w:t xml:space="preserve">SkiResort Černá hora – Pec v pondělí otevřel půjčovnu horských elektrokol v Janských Lázních, kabinková lanovka na Černou horu začne v sobotu. V květnu pojede zatím o víkendech, od června už každý den. Příští víkend zahájí sezonu také sedačková lanovka ve Velké Úpě, která končí u boudy Portášky a herní krajiny Pecka s obřími modely krkonošských zvířat. Originální hřiště se otevře také 22. května, některé herní prvky jsou stále pod sněhem. Úpská lanová dráha bude jezdit o víkendech i v červnu. </w:t>
                              </w:r>
                              <w:r>
                                <w:rPr>
                                  <w:noProof/>
                                  <w:sz w:val="21"/>
                                  <w:szCs w:val="21"/>
                                </w:rPr>
                                <w:br/>
                              </w:r>
                              <w:r>
                                <w:rPr>
                                  <w:noProof/>
                                  <w:sz w:val="21"/>
                                  <w:szCs w:val="21"/>
                                </w:rPr>
                                <w:t xml:space="preserve">V lanovkách platí stejná pravidla jako v autobuse nebo vlaku: zakrytá ústa a rozestupy. Lístky na lanovky SkiResortu Černá hora – Pec si lze koupit v internetovém obchodě. Stejně tak je možné online rezervovat elektrokola a koloběžky ve firemních půjčovnách. </w:t>
                              </w:r>
                              <w:r>
                                <w:rPr>
                                  <w:noProof/>
                                  <w:sz w:val="21"/>
                                  <w:szCs w:val="21"/>
                                </w:rPr>
                                <w:br/>
                              </w:r>
                              <w:r>
                                <w:rPr>
                                  <w:noProof/>
                                  <w:sz w:val="21"/>
                                  <w:szCs w:val="21"/>
                                </w:rPr>
                                <w:t xml:space="preserve">„Kabinky jsou větrány po celou dobu jízdy a všechny lanovky pravidelně dezinfikovány. I toto léto platí, že v kabince nebo na sedačce spolu cestují pouze ti, kteří spolu na hory přijeli. Je jedno, zda jde o dvojici, nebo malou rodinnou skupinku,“ říká mluvčí SkiResortu Zina Plchová. </w:t>
                              </w:r>
                              <w:r>
                                <w:rPr>
                                  <w:noProof/>
                                  <w:sz w:val="21"/>
                                  <w:szCs w:val="21"/>
                                </w:rPr>
                                <w:br/>
                              </w:r>
                              <w:r>
                                <w:rPr>
                                  <w:noProof/>
                                  <w:sz w:val="21"/>
                                  <w:szCs w:val="21"/>
                                </w:rPr>
                                <w:t xml:space="preserve">V pátek by se měla rozjet sedačková lanovka Medvědín ve Špindlerově Mlýně. Sezonu už zahájila zdejší agentura Yellow Point. Kromě půjčoven s elektrokoly a koloběžkami spustila některé venkovní činnosti, zatím jen o víkendech. </w:t>
                              </w:r>
                              <w:r>
                                <w:rPr>
                                  <w:noProof/>
                                  <w:sz w:val="21"/>
                                  <w:szCs w:val="21"/>
                                </w:rPr>
                                <w:br/>
                              </w:r>
                              <w:r>
                                <w:rPr>
                                  <w:noProof/>
                                  <w:sz w:val="21"/>
                                  <w:szCs w:val="21"/>
                                </w:rPr>
                                <w:t xml:space="preserve">Mezi ně patří 120metrová jízda na laně u hráze Labské přehrady, koloběžková dráha ze Špindlerovy boudy do centra a obří houpačka v Adventure parku. „O víkendu byl zájem minimální, nejsou otevřené hotely a ve Špindlu jsou jen lidé ubytovaní v apartmánech. Myslím si, že spuštění lanovek tomu trochu pomůže a tento víkend to už bude lepší,“ uvádí obchodní ředitel Hynek Dvořák. Yellow Point připraví lezeckou stěnu a síť i bungee trampolínu. </w:t>
                              </w:r>
                              <w:r>
                                <w:rPr>
                                  <w:noProof/>
                                  <w:sz w:val="21"/>
                                  <w:szCs w:val="21"/>
                                </w:rPr>
                                <w:br/>
                              </w:r>
                              <w:r>
                                <w:rPr>
                                  <w:noProof/>
                                  <w:sz w:val="21"/>
                                  <w:szCs w:val="21"/>
                                </w:rPr>
                                <w:br/>
                              </w:r>
                              <w:r>
                                <w:rPr>
                                  <w:noProof/>
                                  <w:sz w:val="21"/>
                                  <w:szCs w:val="21"/>
                                </w:rPr>
                                <w:t xml:space="preserve">Bez restaurací a ubytování </w:t>
                              </w:r>
                              <w:r>
                                <w:rPr>
                                  <w:noProof/>
                                  <w:sz w:val="21"/>
                                  <w:szCs w:val="21"/>
                                </w:rPr>
                                <w:br/>
                              </w:r>
                              <w:r>
                                <w:rPr>
                                  <w:noProof/>
                                  <w:sz w:val="21"/>
                                  <w:szCs w:val="21"/>
                                </w:rPr>
                                <w:br/>
                              </w:r>
                              <w:r>
                                <w:rPr>
                                  <w:noProof/>
                                  <w:sz w:val="21"/>
                                  <w:szCs w:val="21"/>
                                </w:rPr>
                                <w:t xml:space="preserve">V polovině dubna se otevřela stezka v korunách stromů na úpatí Černé hory. Podle Zdeňka Popa z marketingového oddělení poptávka roste pomalu. „I vzhledem k současnému počasí není návštěvnost srovnatelná s roky 2018 a 2019,“ říká. Klíčové turistické služby však na horách i nadále zůstávají v lockdownovém režimu. Restaurace mohou mít pouze výdejová okénka, turisté se nesmí ubytovat v hotelech a penzionech. Další rozvolnění vláda chystá na příští pondělí. „Horský turismus je synergií mezi lanovkami, restauracemi a ubytováním. Pokud pojedou jen lanové dráhy, je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xml:space="preserve">, ředitel Asociace hors k ý c h středisek ( A H S ) . Věří, že letní sezona v Krkonoš í c h bude stejně vydařená jako ta loňská. „Řada podnikatelů nemá už několik měsíců žádné tržby a vyhlíží každý den provozu. Doufáme, že prázdniny budou podobně dobré a bude to pokračovat v září a říjnu, což vloni nebylo.“ </w:t>
                              </w:r>
                              <w:r>
                                <w:rPr>
                                  <w:noProof/>
                                  <w:sz w:val="21"/>
                                  <w:szCs w:val="21"/>
                                </w:rPr>
                                <w:br/>
                              </w:r>
                              <w:r>
                                <w:rPr>
                                  <w:noProof/>
                                  <w:sz w:val="21"/>
                                  <w:szCs w:val="21"/>
                                </w:rPr>
                                <w:t xml:space="preserve">Se sněhovými podmínkami, dostatkem vody i mrazivých dnů mohla krkonošská střediska zažít jednu z nejlepších sezon za poslední roky. Vleky a sjezdovky však byly v provozu jen devět dní a zima se pro skiareály proměnila v nejhorší černou můru. Podle </w:t>
                              </w:r>
                              <w:r>
                                <w:rPr>
                                  <w:rStyle w:val="any"/>
                                  <w:noProof/>
                                  <w:sz w:val="21"/>
                                  <w:szCs w:val="21"/>
                                  <w:shd w:val="clear" w:color="auto" w:fill="F9C812"/>
                                </w:rPr>
                                <w:t>AHS</w:t>
                              </w:r>
                              <w:r>
                                <w:rPr>
                                  <w:noProof/>
                                  <w:sz w:val="21"/>
                                  <w:szCs w:val="21"/>
                                </w:rPr>
                                <w:t xml:space="preserve"> horské regiony v České republice v souhrnu přišly o 25 miliard korun. „Střediska byla po celou sezonu udržována v naději, že budou moct otevřít. Průměr zasněžovacích dnů byl 28, což stoprocentně odpovídá průměru běžné sezony. Jen přímé náklady na zasněžování a přípravu tratí činily stovky milionů korun,“ upozorňuje </w:t>
                              </w:r>
                              <w:r>
                                <w:rPr>
                                  <w:rStyle w:val="any"/>
                                  <w:noProof/>
                                  <w:sz w:val="21"/>
                                  <w:szCs w:val="21"/>
                                  <w:shd w:val="clear" w:color="auto" w:fill="F9C812"/>
                                </w:rPr>
                                <w:t>Libor Knot</w:t>
                              </w:r>
                              <w:r>
                                <w:rPr>
                                  <w:noProof/>
                                  <w:sz w:val="21"/>
                                  <w:szCs w:val="21"/>
                                </w:rPr>
                                <w:t xml:space="preserve">. Z kompenzačního programu střediska získala pouze 50 procent nákladů minulých let, největší skiareály však jen kompenzace odpovídající čtvrtině nákladů. </w:t>
                              </w:r>
                              <w:r>
                                <w:rPr>
                                  <w:noProof/>
                                  <w:sz w:val="21"/>
                                  <w:szCs w:val="21"/>
                                </w:rPr>
                                <w:br/>
                              </w:r>
                              <w:r>
                                <w:rPr>
                                  <w:noProof/>
                                  <w:sz w:val="21"/>
                                  <w:szCs w:val="21"/>
                                </w:rPr>
                                <w:br/>
                              </w:r>
                              <w:r>
                                <w:rPr>
                                  <w:noProof/>
                                  <w:sz w:val="21"/>
                                  <w:szCs w:val="21"/>
                                </w:rPr>
                                <w:t xml:space="preserve">Foto autor: Foto: 3x David Taneček, ČTK </w:t>
                              </w:r>
                              <w:r>
                                <w:rPr>
                                  <w:noProof/>
                                  <w:sz w:val="21"/>
                                  <w:szCs w:val="21"/>
                                </w:rPr>
                                <w:br/>
                              </w:r>
                              <w:r>
                                <w:rPr>
                                  <w:noProof/>
                                  <w:sz w:val="21"/>
                                  <w:szCs w:val="21"/>
                                </w:rPr>
                                <w:t xml:space="preserve">Foto popis: Lanovka zatím ne Lanová dráha na Sněžku ještě v provozu není, krkonošská příroda přesto láká k výletům.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3"/>
                              <w:r>
                                <w:rPr>
                                  <w:rFonts w:ascii="Arial" w:eastAsia="Arial" w:hAnsi="Arial" w:cs="Arial"/>
                                  <w:noProof/>
                                  <w:color w:val="FFFFFF"/>
                                  <w:sz w:val="0"/>
                                  <w:szCs w:val="0"/>
                                </w:rPr>
                                <w:t>Start sezony v Krkonoších je pozvolný, rozjedou se lanovky i půjčovny</w:t>
                              </w:r>
                              <w:bookmarkEnd w:id="12"/>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Start sezony v Krkonoších je pozvolný, rozjedou se lanovky i půjčovny</w:t>
                              </w:r>
                              <w:bookmarkStart w:id="13" w:name="Art__0__3"/>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"https://www.idnes.cz/hradec-kralove/zpravy/kralovehradecky-krkonose-turistika-sezona-lanovka-snezka.A210511_607396_hradec-zpravy_tuu"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hradec.iDNES.cz </w:t>
                              </w:r>
                              <w:r>
                                <w:rPr>
                                  <w:rStyle w:val="metadata-item"/>
                                  <w:noProof/>
                                </w:rPr>
                                <w:t xml:space="preserve">| </w:t>
                              </w:r>
                              <w:r>
                                <w:rPr>
                                  <w:rStyle w:val="metadata-value"/>
                                  <w:noProof/>
                                </w:rPr>
                                <w:t xml:space="preserve">11.05.2021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Turistická sezona v Krkonoších se rozjede velmi pozvolna. Tento týden po téměř čtyřech měsících vyrazí s turisty na kopce lanové dráhy, otevírají se půjčovny elektrokol a některé adrenalinové atrakce. Lanovky nesměly celou zimní sezonu vozit lyžaře, na konci ledna vláda zakázala i přepravu turistů.</w:t>
                              </w:r>
                              <w:r>
                                <w:rPr>
                                  <w:noProof/>
                                  <w:sz w:val="21"/>
                                  <w:szCs w:val="21"/>
                                </w:rPr>
                                <w:br/>
                              </w:r>
                              <w:r>
                                <w:rPr>
                                  <w:noProof/>
                                  <w:sz w:val="21"/>
                                  <w:szCs w:val="21"/>
                                </w:rPr>
                                <w:br/>
                              </w:r>
                              <w:r>
                                <w:rPr>
                                  <w:noProof/>
                                  <w:sz w:val="21"/>
                                  <w:szCs w:val="21"/>
                                </w:rPr>
                                <w:br/>
                              </w:r>
                              <w:r>
                                <w:rPr>
                                  <w:noProof/>
                                  <w:sz w:val="21"/>
                                  <w:szCs w:val="21"/>
                                </w:rPr>
                                <w:br/>
                              </w:r>
                              <w:r>
                                <w:rPr>
                                  <w:noProof/>
                                  <w:sz w:val="21"/>
                                  <w:szCs w:val="21"/>
                                </w:rPr>
                                <w:t>Ve středu 12. května jako první zahájí sezonu lanovka na Sněžku, kabinka na Černou horu poprvé pojede o víkendu. Už před týdnem mohly otevřít muzea, galerie a památky.</w:t>
                              </w:r>
                              <w:r>
                                <w:rPr>
                                  <w:noProof/>
                                  <w:sz w:val="21"/>
                                  <w:szCs w:val="21"/>
                                </w:rPr>
                                <w:br/>
                              </w:r>
                              <w:r>
                                <w:rPr>
                                  <w:noProof/>
                                  <w:sz w:val="21"/>
                                  <w:szCs w:val="21"/>
                                </w:rPr>
                                <w:br/>
                              </w:r>
                              <w:r>
                                <w:rPr>
                                  <w:noProof/>
                                  <w:sz w:val="21"/>
                                  <w:szCs w:val="21"/>
                                </w:rPr>
                                <w:t xml:space="preserve">Další omezení ve střediscích však zatím přetrvají, zavřené zůstávají restaurace i hotely. </w:t>
                              </w:r>
                              <w:r>
                                <w:rPr>
                                  <w:noProof/>
                                  <w:sz w:val="21"/>
                                  <w:szCs w:val="21"/>
                                </w:rPr>
                                <w:br/>
                              </w:r>
                              <w:r>
                                <w:rPr>
                                  <w:noProof/>
                                  <w:sz w:val="21"/>
                                  <w:szCs w:val="21"/>
                                </w:rPr>
                                <w:br/>
                              </w:r>
                              <w:r>
                                <w:rPr>
                                  <w:noProof/>
                                  <w:sz w:val="21"/>
                                  <w:szCs w:val="21"/>
                                </w:rPr>
                                <w:t>Součástí rozvolňovacího balíčku, který platí od pondělí, je kromě maloobchodu a služeb také provoz lanových drah. Covidová výluka lanovky na nejvyšší českou horu trvala tři a půl měsíce.</w:t>
                              </w:r>
                              <w:r>
                                <w:rPr>
                                  <w:noProof/>
                                  <w:sz w:val="21"/>
                                  <w:szCs w:val="21"/>
                                </w:rPr>
                                <w:br/>
                              </w:r>
                              <w:r>
                                <w:rPr>
                                  <w:noProof/>
                                  <w:sz w:val="21"/>
                                  <w:szCs w:val="21"/>
                                </w:rPr>
                                <w:br/>
                              </w:r>
                              <w:r>
                                <w:rPr>
                                  <w:noProof/>
                                  <w:sz w:val="21"/>
                                  <w:szCs w:val="21"/>
                                </w:rPr>
                                <w:t>„Lanovka dlouho stála. Než ji pustíme do ostrého provozu, chtěli jsme ji vyzkoušet a udělat revize,“ vysvětluje náčelník lanové dráhy Jiří Martinec, proč zařízení spustí až ve středu.</w:t>
                              </w:r>
                              <w:r>
                                <w:rPr>
                                  <w:noProof/>
                                  <w:sz w:val="21"/>
                                  <w:szCs w:val="21"/>
                                </w:rPr>
                                <w:br/>
                              </w:r>
                              <w:r>
                                <w:rPr>
                                  <w:noProof/>
                                  <w:sz w:val="21"/>
                                  <w:szCs w:val="21"/>
                                </w:rPr>
                                <w:br/>
                              </w:r>
                              <w:r>
                                <w:rPr>
                                  <w:noProof/>
                                  <w:sz w:val="21"/>
                                  <w:szCs w:val="21"/>
                                </w:rPr>
                                <w:t>Kromě povinných respirátorů nebudou ve čtyřmístných kabinkách platit žádná omezení. Jarní údržba byla už v březnu, od té doby se čekalo, až se uvolní vládní restrikce. „Lidé nám píší, kdy už pojedeme. Větší zájem očekáváme až o víkendu,“ dodává Martinec. Modely zvířat jsou ještě pod sněhem</w:t>
                              </w:r>
                              <w:r>
                                <w:rPr>
                                  <w:noProof/>
                                  <w:sz w:val="21"/>
                                  <w:szCs w:val="21"/>
                                </w:rPr>
                                <w:br/>
                              </w:r>
                              <w:r>
                                <w:rPr>
                                  <w:noProof/>
                                  <w:sz w:val="21"/>
                                  <w:szCs w:val="21"/>
                                </w:rPr>
                                <w:br/>
                              </w:r>
                              <w:r>
                                <w:rPr>
                                  <w:noProof/>
                                  <w:sz w:val="21"/>
                                  <w:szCs w:val="21"/>
                                </w:rPr>
                                <w:t>SkiResort Černá hora – Pec v pondělí otevřel půjčovnu horských elektrokol v Janských Lázních, kabinková lanovka na Černou horu začne jezdit v sobotu 15. května. V květnu pojede zatím o víkendech, od června už každý den.</w:t>
                              </w:r>
                              <w:r>
                                <w:rPr>
                                  <w:noProof/>
                                  <w:sz w:val="21"/>
                                  <w:szCs w:val="21"/>
                                </w:rPr>
                                <w:br/>
                              </w:r>
                              <w:r>
                                <w:rPr>
                                  <w:noProof/>
                                  <w:sz w:val="21"/>
                                  <w:szCs w:val="21"/>
                                </w:rPr>
                                <w:br/>
                              </w:r>
                              <w:r>
                                <w:rPr>
                                  <w:noProof/>
                                  <w:sz w:val="21"/>
                                  <w:szCs w:val="21"/>
                                </w:rPr>
                                <w:t>Od soboty 22. května zahájí sezonu také sedačková lanovka ve Velké Úpě, která končí u boudy Portášky a herní krajiny Pecka s obřími modely krkonošských zvířat. Originální hřiště se otevře týž víkend, některé herní prvky jsou stále pod sněhem. Úpská lanová dráha bude jezdit o víkendech i v červnu.</w:t>
                              </w:r>
                              <w:r>
                                <w:rPr>
                                  <w:noProof/>
                                  <w:sz w:val="21"/>
                                  <w:szCs w:val="21"/>
                                </w:rPr>
                                <w:br/>
                              </w:r>
                              <w:r>
                                <w:rPr>
                                  <w:noProof/>
                                  <w:sz w:val="21"/>
                                  <w:szCs w:val="21"/>
                                </w:rPr>
                                <w:br/>
                              </w:r>
                              <w:r>
                                <w:rPr>
                                  <w:noProof/>
                                  <w:sz w:val="21"/>
                                  <w:szCs w:val="21"/>
                                </w:rPr>
                                <w:t>V lanovkách platí stejná pravidla jako v autobuse nebo vlaku: zakrytá ústa a rozestupy. Lístky na lanovky SkiResortu Černá hora – Pec si lze koupit v internetovém obchodě. Stejně tak je možné online rezervovat elektrokola a koloběžky ve firemních půjčovnách.</w:t>
                              </w:r>
                              <w:r>
                                <w:rPr>
                                  <w:noProof/>
                                  <w:sz w:val="21"/>
                                  <w:szCs w:val="21"/>
                                </w:rPr>
                                <w:br/>
                              </w:r>
                              <w:r>
                                <w:rPr>
                                  <w:noProof/>
                                  <w:sz w:val="21"/>
                                  <w:szCs w:val="21"/>
                                </w:rPr>
                                <w:br/>
                              </w:r>
                              <w:r>
                                <w:rPr>
                                  <w:noProof/>
                                  <w:sz w:val="21"/>
                                  <w:szCs w:val="21"/>
                                </w:rPr>
                                <w:t>„Kabinky jsou větrány po celou dobu jízdy a všechny lanovky pravidelně dezinfikovány. I toto léto platí, že v kabince nebo na sedačce spolu cestují pouze ti, kteří spolu na hory přijeli. Je jedno, zda jde o dvojici nebo malou rodinnou skupinku,“ říká mluvčí SkiResortu Zina Plchová.Jízda na laně ve Špindlu o víkendech</w:t>
                              </w:r>
                              <w:r>
                                <w:rPr>
                                  <w:noProof/>
                                  <w:sz w:val="21"/>
                                  <w:szCs w:val="21"/>
                                </w:rPr>
                                <w:br/>
                              </w:r>
                              <w:r>
                                <w:rPr>
                                  <w:noProof/>
                                  <w:sz w:val="21"/>
                                  <w:szCs w:val="21"/>
                                </w:rPr>
                                <w:br/>
                              </w:r>
                              <w:r>
                                <w:rPr>
                                  <w:noProof/>
                                  <w:sz w:val="21"/>
                                  <w:szCs w:val="21"/>
                                </w:rPr>
                                <w:t>V pátek 14. května by se měla rozjet sedačková lanovka Medvědín ve Špindlerově Mlýně. Sezonu už zahájila zdejší agentura Yellow Point. Kromě půjčoven s elektrokoly a koloběžkami spustila některé venkovní činnosti, zatím jen o víkendech.</w:t>
                              </w:r>
                              <w:r>
                                <w:rPr>
                                  <w:noProof/>
                                  <w:sz w:val="21"/>
                                  <w:szCs w:val="21"/>
                                </w:rPr>
                                <w:br/>
                              </w:r>
                              <w:r>
                                <w:rPr>
                                  <w:noProof/>
                                  <w:sz w:val="21"/>
                                  <w:szCs w:val="21"/>
                                </w:rPr>
                                <w:br/>
                              </w:r>
                              <w:r>
                                <w:rPr>
                                  <w:noProof/>
                                  <w:sz w:val="21"/>
                                  <w:szCs w:val="21"/>
                                </w:rPr>
                                <w:t>Mezi ně patří 120metrová jízda na laně u hráze Labské přehrady, koloběžková dráha ze Špindlerovy boudy do centra a obří houpačka v Adventure parku.</w:t>
                              </w:r>
                              <w:r>
                                <w:rPr>
                                  <w:noProof/>
                                  <w:sz w:val="21"/>
                                  <w:szCs w:val="21"/>
                                </w:rPr>
                                <w:br/>
                              </w:r>
                              <w:r>
                                <w:rPr>
                                  <w:noProof/>
                                  <w:sz w:val="21"/>
                                  <w:szCs w:val="21"/>
                                </w:rPr>
                                <w:br/>
                              </w:r>
                              <w:r>
                                <w:rPr>
                                  <w:noProof/>
                                  <w:sz w:val="21"/>
                                  <w:szCs w:val="21"/>
                                </w:rPr>
                                <w:t>„O víkendu byl zájem minimální, nejsou otevřené hotely a ve Špindlu jsou jen lidé ubytovaní v apartmánech. Myslím si, že spuštění lanovek tomu trochu pomůže a tento víkend to už bude lepší,“ uvádí obchodní ředitel Hynek Dvořák. Yellow Point připraví lezeckou stěnu a síť i bungee trampolínu.</w:t>
                              </w:r>
                              <w:r>
                                <w:rPr>
                                  <w:noProof/>
                                  <w:sz w:val="21"/>
                                  <w:szCs w:val="21"/>
                                </w:rPr>
                                <w:br/>
                              </w:r>
                              <w:r>
                                <w:rPr>
                                  <w:noProof/>
                                  <w:sz w:val="21"/>
                                  <w:szCs w:val="21"/>
                                </w:rPr>
                                <w:br/>
                              </w:r>
                              <w:r>
                                <w:rPr>
                                  <w:noProof/>
                                  <w:sz w:val="21"/>
                                  <w:szCs w:val="21"/>
                                </w:rPr>
                                <w:t>V polovině dubna se otevřela stezka v korunách stromů na úpatí Černé hory. Podle Zdeňka Popa z marketingového oddělení poptávka roste pomalu. „I vzhledem k současnému počasí není návštěvnost srovnatelná s roky 2018 a 2019,“ říká Pop.</w:t>
                              </w:r>
                              <w:r>
                                <w:rPr>
                                  <w:noProof/>
                                  <w:sz w:val="21"/>
                                  <w:szCs w:val="21"/>
                                </w:rPr>
                                <w:br/>
                              </w:r>
                              <w:r>
                                <w:rPr>
                                  <w:noProof/>
                                  <w:sz w:val="21"/>
                                  <w:szCs w:val="21"/>
                                </w:rPr>
                                <w:br/>
                              </w:r>
                              <w:r>
                                <w:rPr>
                                  <w:noProof/>
                                  <w:sz w:val="21"/>
                                  <w:szCs w:val="21"/>
                                </w:rPr>
                                <w:t>Klíčové turistické služby však na horách i nadále zůstávají v lockdownovém režimu. Restaurace mohou mít pouze výdejová okénka, turisté se nesmí ubytovat v hotelech a penzionech. Další rozvolnění vláda chystá na příští pondělí 17. května.Bez restaurací a ubytování je to potíž</w:t>
                              </w:r>
                              <w:r>
                                <w:rPr>
                                  <w:noProof/>
                                  <w:sz w:val="21"/>
                                  <w:szCs w:val="21"/>
                                </w:rPr>
                                <w:br/>
                              </w:r>
                              <w:r>
                                <w:rPr>
                                  <w:noProof/>
                                  <w:sz w:val="21"/>
                                  <w:szCs w:val="21"/>
                                </w:rPr>
                                <w:br/>
                              </w:r>
                              <w:r>
                                <w:rPr>
                                  <w:noProof/>
                                  <w:sz w:val="21"/>
                                  <w:szCs w:val="21"/>
                                </w:rPr>
                                <w:t xml:space="preserve">„Horský turismus je synergií mezi lanovkami, restauracemi a ubytováním. Pokud pojedou jen lanové dráhy, je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w:t>
                              </w:r>
                              <w:r>
                                <w:rPr>
                                  <w:noProof/>
                                  <w:sz w:val="21"/>
                                  <w:szCs w:val="21"/>
                                </w:rPr>
                                <w:br/>
                              </w:r>
                              <w:r>
                                <w:rPr>
                                  <w:noProof/>
                                  <w:sz w:val="21"/>
                                  <w:szCs w:val="21"/>
                                </w:rPr>
                                <w:br/>
                              </w:r>
                              <w:r>
                                <w:rPr>
                                  <w:noProof/>
                                  <w:sz w:val="21"/>
                                  <w:szCs w:val="21"/>
                                </w:rPr>
                                <w:br/>
                              </w:r>
                              <w:r>
                                <w:rPr>
                                  <w:noProof/>
                                  <w:sz w:val="21"/>
                                  <w:szCs w:val="21"/>
                                </w:rPr>
                                <w:br/>
                              </w:r>
                              <w:r>
                                <w:rPr>
                                  <w:noProof/>
                                  <w:sz w:val="21"/>
                                  <w:szCs w:val="21"/>
                                </w:rPr>
                                <w:t>Věří, že letní sezona v Krkonoších bude stejně vydařená jako ta loňská: „Řada podnikatelů nemá už několik měsíců žádné tržby a vyhlíží každý den provozu. Doufáme, že prázdniny budou podobně dobré a bude to pokračovat v září a říjnu, což vloni nebylo.“</w:t>
                              </w:r>
                              <w:r>
                                <w:rPr>
                                  <w:noProof/>
                                  <w:sz w:val="21"/>
                                  <w:szCs w:val="21"/>
                                </w:rPr>
                                <w:br/>
                              </w:r>
                              <w:r>
                                <w:rPr>
                                  <w:noProof/>
                                  <w:sz w:val="21"/>
                                  <w:szCs w:val="21"/>
                                </w:rPr>
                                <w:br/>
                              </w:r>
                              <w:r>
                                <w:rPr>
                                  <w:noProof/>
                                  <w:sz w:val="21"/>
                                  <w:szCs w:val="21"/>
                                </w:rPr>
                                <w:t xml:space="preserve">Se sněhovými podmínkami, dostatkem vody i mrazivých dnů mohla krkonošská střediska zažít jednu z nejlepších sezon za poslední roky. Vleky a sjezdovky však byly v provozu jen devět dní a zima se pro skiareály proměnila v nejhorší černou můru. Podle </w:t>
                              </w:r>
                              <w:r>
                                <w:rPr>
                                  <w:rStyle w:val="any"/>
                                  <w:noProof/>
                                  <w:sz w:val="21"/>
                                  <w:szCs w:val="21"/>
                                  <w:shd w:val="clear" w:color="auto" w:fill="F9C812"/>
                                </w:rPr>
                                <w:t>AHS</w:t>
                              </w:r>
                              <w:r>
                                <w:rPr>
                                  <w:noProof/>
                                  <w:sz w:val="21"/>
                                  <w:szCs w:val="21"/>
                                </w:rPr>
                                <w:t xml:space="preserve"> horské regiony v České republice v souhrnu přišly o 25 miliard korun.</w:t>
                              </w:r>
                              <w:r>
                                <w:rPr>
                                  <w:noProof/>
                                  <w:sz w:val="21"/>
                                  <w:szCs w:val="21"/>
                                </w:rPr>
                                <w:br/>
                              </w:r>
                              <w:r>
                                <w:rPr>
                                  <w:noProof/>
                                  <w:sz w:val="21"/>
                                  <w:szCs w:val="21"/>
                                </w:rPr>
                                <w:br/>
                              </w:r>
                              <w:r>
                                <w:rPr>
                                  <w:noProof/>
                                  <w:sz w:val="21"/>
                                  <w:szCs w:val="21"/>
                                </w:rPr>
                                <w:t xml:space="preserve">„Střediska byla po celou sezonu udržována v naději, že budou moct otevřít. Průměr zasněžovacích dnů byl 28, což stoprocentně odpovídá průměru běžné sezony. Jen přímé náklady na zasněžování a přípravu tratí činily stovky milionů korun,“ upozorňuje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t>Z kompenzačního programu střediska získala pouze 50 procent nákladů minulých let, největší skiareály však jen kompenzace odpovídající čtvrtině nákladů.</w:t>
                              </w:r>
                              <w:r>
                                <w:rPr>
                                  <w:noProof/>
                                  <w:sz w:val="21"/>
                                  <w:szCs w:val="21"/>
                                </w:rPr>
                                <w:br/>
                              </w:r>
                              <w:r>
                                <w:rPr>
                                  <w:noProof/>
                                  <w:sz w:val="21"/>
                                  <w:szCs w:val="21"/>
                                </w:rPr>
                                <w:br/>
                              </w:r>
                              <w:r>
                                <w:rPr>
                                  <w:noProof/>
                                  <w:sz w:val="21"/>
                                  <w:szCs w:val="21"/>
                                </w:rPr>
                                <w:t>Foto:</w:t>
                              </w:r>
                              <w:r>
                                <w:rPr>
                                  <w:noProof/>
                                  <w:sz w:val="21"/>
                                  <w:szCs w:val="21"/>
                                </w:rPr>
                                <w:br/>
                              </w:r>
                              <w:r>
                                <w:rPr>
                                  <w:noProof/>
                                  <w:sz w:val="21"/>
                                  <w:szCs w:val="21"/>
                                </w:rPr>
                                <w:t>Na Sněžce dosud leží sníh, v Hradci Králové už kvetou stromy (27. 4.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br/>
                              </w:r>
                              <w:r>
                                <w:rPr>
                                  <w:noProof/>
                                  <w:sz w:val="21"/>
                                  <w:szCs w:val="21"/>
                                </w:rPr>
                                <w:t>FotoGallery:</w:t>
                              </w:r>
                              <w:r>
                                <w:rPr>
                                  <w:noProof/>
                                  <w:sz w:val="21"/>
                                  <w:szCs w:val="21"/>
                                </w:rPr>
                                <w:br/>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Na Sněžku míří v těchto dnech denně na dva tisíce lidí (23. 8.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Sněžná fréza postupuje traverzem nad Modrým dolem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Sněžná fréza postupuje traverzem nad Modrým dolem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Sněžná fréza postupuje traverzem nad Modrým dolem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Bariéra v traverzu dosahuje tentokrát asi šestimetrové výšky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Bariéra v traverzu dosahuje tentokrát asi šestimetrové výšky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Bariéra v traverzu dosahuje tentokrát asi šestimetrové výšky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Fréza a rolba prorážejí navátý sníh na cestě mezi Výrovkou a Luční boudou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Bariéra v traverzu dosahuje tentokrát asi šestimetrové výšky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Sněžná fréza postupuje traverzem nad Modrým dolem, na snímku Tadeáš Hlinka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Fréza a rolba prorážejí navátý sníh na cestě mezi Výrovkou a Luční boudou (5. 5. 2021).</w:t>
                              </w:r>
                              <w:r>
                                <w:rPr>
                                  <w:noProof/>
                                  <w:sz w:val="21"/>
                                  <w:szCs w:val="21"/>
                                </w:rPr>
                                <w:br/>
                              </w:r>
                              <w:r>
                                <w:rPr>
                                  <w:noProof/>
                                  <w:sz w:val="21"/>
                                  <w:szCs w:val="21"/>
                                </w:rPr>
                                <w:t>Michal Fanta</w:t>
                              </w:r>
                              <w:r>
                                <w:rPr>
                                  <w:noProof/>
                                  <w:sz w:val="21"/>
                                  <w:szCs w:val="21"/>
                                </w:rPr>
                                <w:br/>
                              </w:r>
                              <w:r>
                                <w:rPr>
                                  <w:noProof/>
                                  <w:sz w:val="21"/>
                                  <w:szCs w:val="21"/>
                                </w:rPr>
                                <w:br/>
                              </w:r>
                              <w:r>
                                <w:rPr>
                                  <w:noProof/>
                                  <w:sz w:val="21"/>
                                  <w:szCs w:val="21"/>
                                </w:rPr>
                                <w:t>Na vrchol Sněžky chodí hlavně Poláci, nouzový stav na české straně to dovoluje jen místním (8. 3. 2021).</w:t>
                              </w:r>
                              <w:r>
                                <w:rPr>
                                  <w:noProof/>
                                  <w:sz w:val="21"/>
                                  <w:szCs w:val="21"/>
                                </w:rPr>
                                <w:br/>
                              </w:r>
                              <w:r>
                                <w:rPr>
                                  <w:noProof/>
                                  <w:sz w:val="21"/>
                                  <w:szCs w:val="21"/>
                                </w:rPr>
                                <w:t>Tomáš Plecháč, MF DNES</w:t>
                              </w:r>
                              <w:r>
                                <w:rPr>
                                  <w:noProof/>
                                  <w:sz w:val="21"/>
                                  <w:szCs w:val="21"/>
                                </w:rPr>
                                <w:br/>
                              </w:r>
                              <w:r>
                                <w:rPr>
                                  <w:noProof/>
                                  <w:sz w:val="21"/>
                                  <w:szCs w:val="21"/>
                                </w:rPr>
                                <w:br/>
                              </w:r>
                              <w:r>
                                <w:rPr>
                                  <w:noProof/>
                                  <w:sz w:val="21"/>
                                  <w:szCs w:val="21"/>
                                </w:rPr>
                                <w:t>Lanovka z Pece na Sněžku kvůli vládním omezením proti koronaviru nejezdí(8. 3. 2021).</w:t>
                              </w:r>
                              <w:r>
                                <w:rPr>
                                  <w:noProof/>
                                  <w:sz w:val="21"/>
                                  <w:szCs w:val="21"/>
                                </w:rPr>
                                <w:br/>
                              </w:r>
                              <w:r>
                                <w:rPr>
                                  <w:noProof/>
                                  <w:sz w:val="21"/>
                                  <w:szCs w:val="21"/>
                                </w:rPr>
                                <w:t>Tomáš Plecháč, MF DNES</w:t>
                              </w:r>
                              <w:r>
                                <w:rPr>
                                  <w:noProof/>
                                  <w:sz w:val="21"/>
                                  <w:szCs w:val="21"/>
                                </w:rPr>
                                <w:br/>
                              </w:r>
                              <w:r>
                                <w:rPr>
                                  <w:noProof/>
                                  <w:sz w:val="21"/>
                                  <w:szCs w:val="21"/>
                                </w:rPr>
                                <w:br/>
                              </w:r>
                              <w:r>
                                <w:rPr>
                                  <w:noProof/>
                                  <w:sz w:val="21"/>
                                  <w:szCs w:val="21"/>
                                </w:rPr>
                                <w:t>Rašeliniště na Černé hoře zabírá 60 hektarů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Naučná stezka v délce tří kilometrů provede návštěvníky Černohorským rašeliništěm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Černohorské rašeliniště se rozkládá v sedle mezi Černou a Světlou horou, je největším lesním rašeliništěm v Krkonoších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Rozhledna na Černé hoře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Hubertova vyhlídka na Černé hoře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na Černé hoře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U rozhledny na Černé hoře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Koloběžkáři na Černé hoře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Skiareál na Černé hoře ukazuje své rolby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na Černé hoře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Vysílač na Černé hoře (15. 7.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Dřevěné sochy nosorožců převezli z Nového Bydžova do Krkonoš (16. 6.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Lidé uvidí plastiku ze Stezky korunami stromů pod Černou horou (16. 6.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Nosorožčí matka s mládětem váží kolem tří tun (16. 6.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Po šestitýdenní přestávce kvůli koronaviru se ráno 1. května rozjela kabinková lanovka na Sněžku. Přitáhla první stovky zájemců. Svezli se ale kvůli silnějšímu větru jen na Růžovou horu, dál museli po svých. (1. 5.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Po šestitýdenní přestávce kvůli koronaviru se ráno 1. května rozjela kabinková lanovka na Sněžku. Přitáhla první stovky zájemců. Svezli se ale kvůli silnějšímu větru jen na Růžovou horu, dál museli po svých. (1. 5.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Po šestitýdenní přestávce kvůli koronaviru se ráno rozjela kabinková lanovka na Sněžku. Přitáhla první stovky zájemců. Svezli se ale kvůli silnějšímu větru jen na Růžovou horu, dál museli po svých. (1. 5. 2020)</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Na Sněžku míří v těchto dnech denně na dva tisíce lidí (23. 8.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Vrchol Sněžky bývá v létě přeplněný turisty, hodně jich sem přichází z polské strany (23. 8.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Cyklisté na elektrokolech se v Krkonoších dostanou až na hřebeny, všude však nesmějí (1. 9.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v Krkonoších u Luční boudy (1. 9.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Sněžka</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v Krkonoších (1. 9.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v Krkonoších (1. 9.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Sněžka a Luční bouda</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Sněžka</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v Krkonoších (1. 9.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Na lanovku na Sněžku se stojí dlouhá fronta (23. 8.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Na lanovku na Sněžku se stojí dlouhá fronta (23. 8.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Zdeněk Pácha z Bašky u Frýdku-Místku překonal 11. srpna 2019 česko-slovenský rekord ve vynesení nejtěžšího nákladu na Sněžku (11.8.2019).</w:t>
                              </w:r>
                              <w:r>
                                <w:rPr>
                                  <w:noProof/>
                                  <w:sz w:val="21"/>
                                  <w:szCs w:val="21"/>
                                </w:rPr>
                                <w:br/>
                              </w:r>
                              <w:r>
                                <w:rPr>
                                  <w:noProof/>
                                  <w:sz w:val="21"/>
                                  <w:szCs w:val="21"/>
                                </w:rPr>
                                <w:t>Kateřina Vaníčková</w:t>
                              </w:r>
                              <w:r>
                                <w:rPr>
                                  <w:noProof/>
                                  <w:sz w:val="21"/>
                                  <w:szCs w:val="21"/>
                                </w:rPr>
                                <w:br/>
                              </w:r>
                              <w:r>
                                <w:rPr>
                                  <w:noProof/>
                                  <w:sz w:val="21"/>
                                  <w:szCs w:val="21"/>
                                </w:rPr>
                                <w:br/>
                              </w:r>
                              <w:r>
                                <w:rPr>
                                  <w:noProof/>
                                  <w:sz w:val="21"/>
                                  <w:szCs w:val="21"/>
                                </w:rPr>
                                <w:t>Na Sněžku míří v těchto dnech denně na dva tisíce lidí (23. 8.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Sněžka v inverzním počasí při pohledu od Žižkovy boudy (17. 12.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Pohled na Sněžku od Žižkovy boudy v Krkonoších (17. 12. 2019)</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Tvůrci herní krajiny Pecka převedli třícentimetrového šnečka vřetenovku krkonošskou do několikametrové prolézačky. Částečně ji ukotvili do země, z druhé strany je zavěšena ve stromech. (21. 7. 2018)</w:t>
                              </w:r>
                              <w:r>
                                <w:rPr>
                                  <w:noProof/>
                                  <w:sz w:val="21"/>
                                  <w:szCs w:val="21"/>
                                </w:rPr>
                                <w:br/>
                              </w:r>
                              <w:r>
                                <w:rPr>
                                  <w:noProof/>
                                  <w:sz w:val="21"/>
                                  <w:szCs w:val="21"/>
                                </w:rPr>
                                <w:t>Štěpánka Tůmová, MF DNES</w:t>
                              </w:r>
                              <w:r>
                                <w:rPr>
                                  <w:noProof/>
                                  <w:sz w:val="21"/>
                                  <w:szCs w:val="21"/>
                                </w:rPr>
                                <w:br/>
                              </w:r>
                              <w:r>
                                <w:rPr>
                                  <w:noProof/>
                                  <w:sz w:val="21"/>
                                  <w:szCs w:val="21"/>
                                </w:rPr>
                                <w:br/>
                              </w:r>
                              <w:r>
                                <w:rPr>
                                  <w:noProof/>
                                  <w:sz w:val="21"/>
                                  <w:szCs w:val="21"/>
                                </w:rPr>
                                <w:t>Z padlého jelena zůstal jen hrudní koš, mezi obratli vede stezka (21. 7. 2018).</w:t>
                              </w:r>
                              <w:r>
                                <w:rPr>
                                  <w:noProof/>
                                  <w:sz w:val="21"/>
                                  <w:szCs w:val="21"/>
                                </w:rPr>
                                <w:br/>
                              </w:r>
                              <w:r>
                                <w:rPr>
                                  <w:noProof/>
                                  <w:sz w:val="21"/>
                                  <w:szCs w:val="21"/>
                                </w:rPr>
                                <w:t>Štěpánka Tůmová, MF DNES</w:t>
                              </w:r>
                              <w:r>
                                <w:rPr>
                                  <w:noProof/>
                                  <w:sz w:val="21"/>
                                  <w:szCs w:val="21"/>
                                </w:rPr>
                                <w:br/>
                              </w:r>
                              <w:r>
                                <w:rPr>
                                  <w:noProof/>
                                  <w:sz w:val="21"/>
                                  <w:szCs w:val="21"/>
                                </w:rPr>
                                <w:br/>
                              </w:r>
                              <w:r>
                                <w:rPr>
                                  <w:noProof/>
                                  <w:sz w:val="21"/>
                                  <w:szCs w:val="21"/>
                                </w:rPr>
                                <w:t>Padlý jelen je dominantou herní krajiny, vpravo je kostra hrudníku, vlevo paroží. Na oba parohy se dá odděleně vystoupat, jsou tam vyhlídky a také jeden tobogán (21. 7. 2018).</w:t>
                              </w:r>
                              <w:r>
                                <w:rPr>
                                  <w:noProof/>
                                  <w:sz w:val="21"/>
                                  <w:szCs w:val="21"/>
                                </w:rPr>
                                <w:br/>
                              </w:r>
                              <w:r>
                                <w:rPr>
                                  <w:noProof/>
                                  <w:sz w:val="21"/>
                                  <w:szCs w:val="21"/>
                                </w:rPr>
                                <w:t>MF DNES</w:t>
                              </w:r>
                              <w:r>
                                <w:rPr>
                                  <w:noProof/>
                                  <w:sz w:val="21"/>
                                  <w:szCs w:val="21"/>
                                </w:rPr>
                                <w:br/>
                              </w:r>
                              <w:r>
                                <w:rPr>
                                  <w:noProof/>
                                  <w:sz w:val="21"/>
                                  <w:szCs w:val="21"/>
                                </w:rPr>
                                <w:br/>
                              </w:r>
                              <w:r>
                                <w:rPr>
                                  <w:noProof/>
                                  <w:sz w:val="21"/>
                                  <w:szCs w:val="21"/>
                                </w:rPr>
                                <w:t>Sochař Matěj Hájek představuje prvky herní krajiny. Kulička Pecka poslouží i u interaktivní tabule o potravním řetězci (21. 7. 2018).</w:t>
                              </w:r>
                              <w:r>
                                <w:rPr>
                                  <w:noProof/>
                                  <w:sz w:val="21"/>
                                  <w:szCs w:val="21"/>
                                </w:rPr>
                                <w:br/>
                              </w:r>
                              <w:r>
                                <w:rPr>
                                  <w:noProof/>
                                  <w:sz w:val="21"/>
                                  <w:szCs w:val="21"/>
                                </w:rPr>
                                <w:t>Štěpánka Tůmová, MF DNES</w:t>
                              </w:r>
                              <w:r>
                                <w:rPr>
                                  <w:noProof/>
                                  <w:sz w:val="21"/>
                                  <w:szCs w:val="21"/>
                                </w:rPr>
                                <w:br/>
                              </w:r>
                              <w:r>
                                <w:rPr>
                                  <w:noProof/>
                                  <w:sz w:val="21"/>
                                  <w:szCs w:val="21"/>
                                </w:rPr>
                                <w:br/>
                              </w:r>
                              <w:r>
                                <w:rPr>
                                  <w:noProof/>
                                  <w:sz w:val="21"/>
                                  <w:szCs w:val="21"/>
                                </w:rPr>
                                <w:t>Na Sněžce dosud leží sníh, v Hradci Králové už kvetou stromy (27. 4. 2021).</w:t>
                              </w:r>
                              <w:r>
                                <w:rPr>
                                  <w:noProof/>
                                  <w:sz w:val="21"/>
                                  <w:szCs w:val="21"/>
                                </w:rPr>
                                <w:br/>
                              </w:r>
                              <w:r>
                                <w:rPr>
                                  <w:noProof/>
                                  <w:sz w:val="21"/>
                                  <w:szCs w:val="21"/>
                                </w:rPr>
                                <w:t>Martin Veselý, MAFRA</w:t>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4" w:name="_Toc256000004"/>
                              <w:r>
                                <w:rPr>
                                  <w:rFonts w:ascii="Arial" w:eastAsia="Arial" w:hAnsi="Arial" w:cs="Arial"/>
                                  <w:noProof/>
                                  <w:color w:val="FFFFFF"/>
                                  <w:sz w:val="0"/>
                                  <w:szCs w:val="0"/>
                                </w:rPr>
                                <w:t>Start sezony v Krkonoších je pozvolný, rozjedou se lanovky i půjčovny</w:t>
                              </w:r>
                              <w:bookmarkEnd w:id="14"/>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Start sezony v Krkonoších je pozvolný, rozjedou se lanovky i půjčovny</w:t>
                              </w:r>
                              <w:bookmarkStart w:id="15" w:name="Art__0__2"/>
                              <w:r>
                                <w:rPr>
                                  <w:rStyle w:val="any"/>
                                  <w:color w:val="21262A"/>
                                  <w:sz w:val="27"/>
                                  <w:szCs w:val="27"/>
                                  <w:u w:val="single" w:color="21262A"/>
                                </w:rPr>
                                <w:fldChar w:fldCharType="end"/>
                              </w:r>
                              <w:bookmarkEnd w:id="15"/>
                              <w:r>
                                <w:rPr>
                                  <w:noProof/>
                                  <w:sz w:val="26"/>
                                  <w:szCs w:val="26"/>
                                </w:rPr>
                                <w:t xml:space="preserve"> </w:t>
                              </w:r>
                              <w:r>
                                <w:rPr>
                                  <w:sz w:val="26"/>
                                  <w:szCs w:val="26"/>
                                </w:rPr>
                                <w:fldChar w:fldCharType="begin"/>
                              </w:r>
                              <w:r>
                                <w:rPr>
                                  <w:noProof/>
                                  <w:sz w:val="26"/>
                                  <w:szCs w:val="26"/>
                                </w:rPr>
                                <w:instrText xml:space="preserve"> HYPERLINK "https://www.impuls.cz/regiony/kralovehradecky-kraj/kralovehradecky-krkonose-turistika-sezona-lanovka-snezka.A210511_164605_imp-kralovehradecky_kov"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impuls.cz </w:t>
                              </w:r>
                              <w:r>
                                <w:rPr>
                                  <w:rStyle w:val="metadata-item"/>
                                  <w:noProof/>
                                </w:rPr>
                                <w:t xml:space="preserve">| </w:t>
                              </w:r>
                              <w:r>
                                <w:rPr>
                                  <w:rStyle w:val="metadata-value"/>
                                  <w:noProof/>
                                </w:rPr>
                                <w:t xml:space="preserve">11.05.2021 </w:t>
                              </w:r>
                              <w:r>
                                <w:rPr>
                                  <w:rStyle w:val="metadata-item"/>
                                  <w:noProof/>
                                </w:rPr>
                                <w:t>| Strana: </w:t>
                              </w:r>
                              <w:r>
                                <w:rPr>
                                  <w:rStyle w:val="metadata-value"/>
                                  <w:noProof/>
                                </w:rPr>
                                <w:t xml:space="preserve">0 </w:t>
                              </w:r>
                              <w:r>
                                <w:rPr>
                                  <w:rStyle w:val="metadata-item"/>
                                  <w:noProof/>
                                </w:rPr>
                                <w:t>| Autor: </w:t>
                              </w:r>
                              <w:r>
                                <w:rPr>
                                  <w:rStyle w:val="metadata-value"/>
                                  <w:noProof/>
                                </w:rPr>
                                <w:t xml:space="preserve">Na Sněžce, Hradci Králové, Martin Veselý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Turistická sezona v Krkonoších se rozjede velmi pozvolna. Tento týden po téměř čtyřech měsících vyrazí s turisty na kopce lanové dráhy, otevírají se půjčovny elektrokol a některé adrenalinové atrakce. Lanovky nesměly celou zimní sezonu vozit lyžaře, na konci ledna vláda zakázala i přepravu turistů.</w:t>
                              </w:r>
                              <w:r>
                                <w:rPr>
                                  <w:noProof/>
                                  <w:sz w:val="21"/>
                                  <w:szCs w:val="21"/>
                                </w:rPr>
                                <w:br/>
                              </w:r>
                              <w:r>
                                <w:rPr>
                                  <w:noProof/>
                                  <w:sz w:val="21"/>
                                  <w:szCs w:val="21"/>
                                </w:rPr>
                                <w:br/>
                              </w:r>
                              <w:r>
                                <w:rPr>
                                  <w:noProof/>
                                  <w:sz w:val="21"/>
                                  <w:szCs w:val="21"/>
                                </w:rPr>
                                <w:t xml:space="preserve">Ve středu 12. května jako první zahájí sezonu lanovka na Sněžku, kabinka na Černou horu poprvé pojede o víkendu. Už před týdnem mohly otevřít muzea, galerie a památky. </w:t>
                              </w:r>
                              <w:r>
                                <w:rPr>
                                  <w:noProof/>
                                  <w:sz w:val="21"/>
                                  <w:szCs w:val="21"/>
                                </w:rPr>
                                <w:br/>
                              </w:r>
                              <w:r>
                                <w:rPr>
                                  <w:noProof/>
                                  <w:sz w:val="21"/>
                                  <w:szCs w:val="21"/>
                                </w:rPr>
                                <w:t xml:space="preserve">Další omezení ve střediscích však zatím přetrvají, zavřené zůstávají restaurace i hotely. </w:t>
                              </w:r>
                              <w:r>
                                <w:rPr>
                                  <w:noProof/>
                                  <w:sz w:val="21"/>
                                  <w:szCs w:val="21"/>
                                </w:rPr>
                                <w:br/>
                              </w:r>
                              <w:r>
                                <w:rPr>
                                  <w:noProof/>
                                  <w:sz w:val="21"/>
                                  <w:szCs w:val="21"/>
                                </w:rPr>
                                <w:t xml:space="preserve">Součástí rozvolňovacího balíčku, který platí od pondělí, je kromě maloobchodu a služeb také provoz lanových drah. Covidová výluka lanovky na nejvyšší českou horu trvala tři a půl měsíce. </w:t>
                              </w:r>
                              <w:r>
                                <w:rPr>
                                  <w:noProof/>
                                  <w:sz w:val="21"/>
                                  <w:szCs w:val="21"/>
                                </w:rPr>
                                <w:br/>
                              </w:r>
                              <w:r>
                                <w:rPr>
                                  <w:noProof/>
                                  <w:sz w:val="21"/>
                                  <w:szCs w:val="21"/>
                                </w:rPr>
                                <w:t xml:space="preserve">„Lanovka dlouho stála. Než ji pustíme do ostrého provozu, chtěli jsme ji vyzkoušet a udělat revize,“ vysvětluje náčelník lanové dráhy Jiří Martinec, proč zařízení spustí až ve středu. </w:t>
                              </w:r>
                              <w:r>
                                <w:rPr>
                                  <w:noProof/>
                                  <w:sz w:val="21"/>
                                  <w:szCs w:val="21"/>
                                </w:rPr>
                                <w:br/>
                              </w:r>
                              <w:r>
                                <w:rPr>
                                  <w:noProof/>
                                  <w:sz w:val="21"/>
                                  <w:szCs w:val="21"/>
                                </w:rPr>
                                <w:t xml:space="preserve">Kromě povinných respirátorů nebudou ve čtyřmístných kabinkách platit žádná omezení. Jarní údržba byla už v březnu, od té doby se čekalo, až se uvolní vládní restrikce. „Lidé nám píší, kdy už pojedeme. Větší zájem očekáváme až o víkendu,“ dodává Martinec. </w:t>
                              </w:r>
                              <w:r>
                                <w:rPr>
                                  <w:noProof/>
                                  <w:sz w:val="21"/>
                                  <w:szCs w:val="21"/>
                                </w:rPr>
                                <w:br/>
                              </w:r>
                              <w:r>
                                <w:rPr>
                                  <w:noProof/>
                                  <w:sz w:val="21"/>
                                  <w:szCs w:val="21"/>
                                </w:rPr>
                                <w:t xml:space="preserve">Modely zvířat jsou ještě pod sněhem </w:t>
                              </w:r>
                              <w:r>
                                <w:rPr>
                                  <w:noProof/>
                                  <w:sz w:val="21"/>
                                  <w:szCs w:val="21"/>
                                </w:rPr>
                                <w:br/>
                              </w:r>
                              <w:r>
                                <w:rPr>
                                  <w:noProof/>
                                  <w:sz w:val="21"/>
                                  <w:szCs w:val="21"/>
                                </w:rPr>
                                <w:t xml:space="preserve">SkiResort Černá hora – Pec v pondělí otevřel půjčovnu horských elektrokol v Janských Lázních, kabinková lanovka na Černou horu začne jezdit v sobotu 15. května. V květnu pojede zatím o víkendech, od června už každý den. </w:t>
                              </w:r>
                              <w:r>
                                <w:rPr>
                                  <w:noProof/>
                                  <w:sz w:val="21"/>
                                  <w:szCs w:val="21"/>
                                </w:rPr>
                                <w:br/>
                              </w:r>
                              <w:r>
                                <w:rPr>
                                  <w:noProof/>
                                  <w:sz w:val="21"/>
                                  <w:szCs w:val="21"/>
                                </w:rPr>
                                <w:t xml:space="preserve">Od soboty 22. května zahájí sezonu také sedačková lanovka ve Velké Úpě, která končí u boudy Portášky a herní krajiny Pecka s obřími modely krkonošských zvířat. Originální hřiště se otevře týž víkend, některé herní prvky jsou stále pod sněhem. Úpská lanová dráha bude jezdit o víkendech i v červnu. </w:t>
                              </w:r>
                              <w:r>
                                <w:rPr>
                                  <w:noProof/>
                                  <w:sz w:val="21"/>
                                  <w:szCs w:val="21"/>
                                </w:rPr>
                                <w:br/>
                              </w:r>
                              <w:r>
                                <w:rPr>
                                  <w:noProof/>
                                  <w:sz w:val="21"/>
                                  <w:szCs w:val="21"/>
                                </w:rPr>
                                <w:t xml:space="preserve">V lanovkách platí stejná pravidla jako v autobuse nebo vlaku: zakrytá ústa a rozestupy. Lístky na lanovky SkiResortu Černá hora – Pec si lze koupit v internetovém obchodě. Stejně tak je možné online rezervovat elektrokola a koloběžky ve firemních půjčovnách. </w:t>
                              </w:r>
                              <w:r>
                                <w:rPr>
                                  <w:noProof/>
                                  <w:sz w:val="21"/>
                                  <w:szCs w:val="21"/>
                                </w:rPr>
                                <w:br/>
                              </w:r>
                              <w:r>
                                <w:rPr>
                                  <w:noProof/>
                                  <w:sz w:val="21"/>
                                  <w:szCs w:val="21"/>
                                </w:rPr>
                                <w:t xml:space="preserve">„Kabinky jsou větrány po celou dobu jízdy a všechny lanovky pravidelně dezinfikovány. I toto léto platí, že v kabince nebo na sedačce spolu cestují pouze ti, kteří spolu na hory přijeli. Je jedno, zda jde o dvojici nebo malou rodinnou skupinku,“ říká mluvčí SkiResortu Zina Plchová. </w:t>
                              </w:r>
                              <w:r>
                                <w:rPr>
                                  <w:noProof/>
                                  <w:sz w:val="21"/>
                                  <w:szCs w:val="21"/>
                                </w:rPr>
                                <w:br/>
                              </w:r>
                              <w:r>
                                <w:rPr>
                                  <w:noProof/>
                                  <w:sz w:val="21"/>
                                  <w:szCs w:val="21"/>
                                </w:rPr>
                                <w:t xml:space="preserve">Jízda na laně ve Špindlu o víkendech </w:t>
                              </w:r>
                              <w:r>
                                <w:rPr>
                                  <w:noProof/>
                                  <w:sz w:val="21"/>
                                  <w:szCs w:val="21"/>
                                </w:rPr>
                                <w:br/>
                              </w:r>
                              <w:r>
                                <w:rPr>
                                  <w:noProof/>
                                  <w:sz w:val="21"/>
                                  <w:szCs w:val="21"/>
                                </w:rPr>
                                <w:t xml:space="preserve">V pátek 14. května by se měla rozjet sedačková lanovka Medvědín ve Špindlerově Mlýně. Sezonu už zahájila zdejší agentura Yellow Point. Kromě půjčoven s elektrokoly a koloběžkami spustila některé venkovní činnosti, zatím jen o víkendech. </w:t>
                              </w:r>
                              <w:r>
                                <w:rPr>
                                  <w:noProof/>
                                  <w:sz w:val="21"/>
                                  <w:szCs w:val="21"/>
                                </w:rPr>
                                <w:br/>
                              </w:r>
                              <w:r>
                                <w:rPr>
                                  <w:noProof/>
                                  <w:sz w:val="21"/>
                                  <w:szCs w:val="21"/>
                                </w:rPr>
                                <w:t xml:space="preserve">Mezi ně patří 120metrová jízda na laně u hráze Labské přehrady, koloběžková dráha ze Špindlerovy boudy do centra a obří houpačka v Adventure parku. </w:t>
                              </w:r>
                              <w:r>
                                <w:rPr>
                                  <w:noProof/>
                                  <w:sz w:val="21"/>
                                  <w:szCs w:val="21"/>
                                </w:rPr>
                                <w:br/>
                              </w:r>
                              <w:r>
                                <w:rPr>
                                  <w:noProof/>
                                  <w:sz w:val="21"/>
                                  <w:szCs w:val="21"/>
                                </w:rPr>
                                <w:t xml:space="preserve">„O víkendu byl zájem minimální, nejsou otevřené hotely a ve Špindlu jsou jen lidé ubytovaní v apartmánech. Myslím si, že spuštění lanovek tomu trochu pomůže a tento víkend to už bude lepší,“ uvádí obchodní ředitel Hynek Dvořák. Yellow Point připraví lezeckou stěnu a síť i bungee trampolínu. </w:t>
                              </w:r>
                              <w:r>
                                <w:rPr>
                                  <w:noProof/>
                                  <w:sz w:val="21"/>
                                  <w:szCs w:val="21"/>
                                </w:rPr>
                                <w:br/>
                              </w:r>
                              <w:r>
                                <w:rPr>
                                  <w:noProof/>
                                  <w:sz w:val="21"/>
                                  <w:szCs w:val="21"/>
                                </w:rPr>
                                <w:t xml:space="preserve">V polovině dubna se otevřela stezka v korunách stromů na úpatí Černé hory. Podle Zdeňka Popa z marketingového oddělení poptávka roste pomalu. „I vzhledem k současnému počasí není návštěvnost srovnatelná s roky 2018 a 2019,“ říká Pop. </w:t>
                              </w:r>
                              <w:r>
                                <w:rPr>
                                  <w:noProof/>
                                  <w:sz w:val="21"/>
                                  <w:szCs w:val="21"/>
                                </w:rPr>
                                <w:br/>
                              </w:r>
                              <w:r>
                                <w:rPr>
                                  <w:noProof/>
                                  <w:sz w:val="21"/>
                                  <w:szCs w:val="21"/>
                                </w:rPr>
                                <w:t xml:space="preserve">Klíčové turistické služby však na horách i nadále zůstávají v lockdownovém režimu. Restaurace mohou mít pouze výdejová okénka, turisté se nesmí ubytovat v hotelech a penzionech. Další rozvolnění vláda chystá na příští pondělí 17. května. </w:t>
                              </w:r>
                              <w:r>
                                <w:rPr>
                                  <w:noProof/>
                                  <w:sz w:val="21"/>
                                  <w:szCs w:val="21"/>
                                </w:rPr>
                                <w:br/>
                              </w:r>
                              <w:r>
                                <w:rPr>
                                  <w:noProof/>
                                  <w:sz w:val="21"/>
                                  <w:szCs w:val="21"/>
                                </w:rPr>
                                <w:t xml:space="preserve">Bez restaurací a ubytování je to potíž </w:t>
                              </w:r>
                              <w:r>
                                <w:rPr>
                                  <w:noProof/>
                                  <w:sz w:val="21"/>
                                  <w:szCs w:val="21"/>
                                </w:rPr>
                                <w:br/>
                              </w:r>
                              <w:r>
                                <w:rPr>
                                  <w:noProof/>
                                  <w:sz w:val="21"/>
                                  <w:szCs w:val="21"/>
                                </w:rPr>
                                <w:t xml:space="preserve">„Horský turismus je synergií mezi lanovkami, restauracemi a ubytováním. Pokud pojedou jen lanové dráhy, je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t xml:space="preserve">Věří, že letní sezona v Krkonoších bude stejně vydařená jako ta loňská: „Řada podnikatelů nemá už několik měsíců žádné tržby a vyhlíží každý den provozu. Doufáme, že prázdniny budou podobně dobré a bude to pokračovat v září a říjnu, což vloni nebylo.“ </w:t>
                              </w:r>
                              <w:r>
                                <w:rPr>
                                  <w:noProof/>
                                  <w:sz w:val="21"/>
                                  <w:szCs w:val="21"/>
                                </w:rPr>
                                <w:br/>
                              </w:r>
                              <w:r>
                                <w:rPr>
                                  <w:noProof/>
                                  <w:sz w:val="21"/>
                                  <w:szCs w:val="21"/>
                                </w:rPr>
                                <w:t xml:space="preserve">Se sněhovými podmínkami, dostatkem vody i mrazivých dnů mohla krkonošská střediska zažít jednu z nejlepších sezon za poslední roky. Vleky a sjezdovky však byly v provozu jen devět dní a zima se pro skiareály proměnila v nejhorší černou můru. Podle </w:t>
                              </w:r>
                              <w:r>
                                <w:rPr>
                                  <w:rStyle w:val="any"/>
                                  <w:noProof/>
                                  <w:sz w:val="21"/>
                                  <w:szCs w:val="21"/>
                                  <w:shd w:val="clear" w:color="auto" w:fill="F9C812"/>
                                </w:rPr>
                                <w:t>AHS</w:t>
                              </w:r>
                              <w:r>
                                <w:rPr>
                                  <w:noProof/>
                                  <w:sz w:val="21"/>
                                  <w:szCs w:val="21"/>
                                </w:rPr>
                                <w:t xml:space="preserve"> horské regiony v České republice v souhrnu přišly o 25 miliard korun. </w:t>
                              </w:r>
                              <w:r>
                                <w:rPr>
                                  <w:noProof/>
                                  <w:sz w:val="21"/>
                                  <w:szCs w:val="21"/>
                                </w:rPr>
                                <w:br/>
                              </w:r>
                              <w:r>
                                <w:rPr>
                                  <w:noProof/>
                                  <w:sz w:val="21"/>
                                  <w:szCs w:val="21"/>
                                </w:rPr>
                                <w:t xml:space="preserve">„Střediska byla po celou sezonu udržována v naději, že budou moct otevřít. Průměr zasněžovacích dnů byl 28, což stoprocentně odpovídá průměru běžné sezony. Jen přímé náklady na zasněžování a přípravu tratí činily stovky milionů korun,“ upozorňuje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Z kompenzačního programu střediska získala pouze 50 procent nákladů minulých let, největší skiareály však jen kompenzace odpovídající čtvrtině nákladů. </w:t>
                              </w:r>
                              <w:r>
                                <w:rPr>
                                  <w:noProof/>
                                  <w:sz w:val="21"/>
                                  <w:szCs w:val="21"/>
                                </w:rPr>
                                <w:br/>
                              </w:r>
                              <w:r>
                                <w:rPr>
                                  <w:noProof/>
                                  <w:sz w:val="21"/>
                                  <w:szCs w:val="21"/>
                                </w:rPr>
                                <w:t xml:space="preserve">Fréza proráží sníh na silnici k Luční boudě v Krkonoších / (0:49) / video: Michal Fanta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6" w:name="_Toc256000005"/>
                              <w:r>
                                <w:rPr>
                                  <w:rFonts w:ascii="Arial" w:eastAsia="Arial" w:hAnsi="Arial" w:cs="Arial"/>
                                  <w:noProof/>
                                  <w:color w:val="FFFFFF"/>
                                  <w:sz w:val="0"/>
                                  <w:szCs w:val="0"/>
                                </w:rPr>
                                <w:t>Start sezony v Krkonoších je jen pozvolný</w:t>
                              </w:r>
                              <w:bookmarkEnd w:id="16"/>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Start sezony v Krkonoších je jen pozvolný</w:t>
                              </w:r>
                              <w:bookmarkStart w:id="17" w:name="Art__0__1"/>
                              <w:r>
                                <w:rPr>
                                  <w:rStyle w:val="any"/>
                                  <w:color w:val="21262A"/>
                                  <w:sz w:val="27"/>
                                  <w:szCs w:val="27"/>
                                  <w:u w:val="single" w:color="21262A"/>
                                </w:rPr>
                                <w:fldChar w:fldCharType="end"/>
                              </w:r>
                              <w:bookmarkEnd w:id="1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11.05.2021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18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Znovu pojedou lanovky, otevírají se i půjčovny </w:t>
                              </w:r>
                              <w:r>
                                <w:rPr>
                                  <w:noProof/>
                                  <w:sz w:val="21"/>
                                  <w:szCs w:val="21"/>
                                </w:rPr>
                                <w:br/>
                              </w:r>
                              <w:r>
                                <w:rPr>
                                  <w:noProof/>
                                  <w:sz w:val="21"/>
                                  <w:szCs w:val="21"/>
                                </w:rPr>
                                <w:br/>
                              </w:r>
                              <w:r>
                                <w:rPr>
                                  <w:noProof/>
                                  <w:sz w:val="21"/>
                                  <w:szCs w:val="21"/>
                                </w:rPr>
                                <w:t xml:space="preserve">PEC POD SNĚŽKOU Turistická sezona v Krkonoších se rozjede velmi pozvolna. Tento týden po téměř čtyřech měsících vyrazí s turisty na kopce lanové dráhy, otevírají se půjčovny elektrokol a některé adrenalinové atrakce. Lanovky nesměly celou zimní sezonu vozit lyžaře, na konci ledna kabinet zakázal i přepravu turistů. </w:t>
                              </w:r>
                              <w:r>
                                <w:rPr>
                                  <w:noProof/>
                                  <w:sz w:val="21"/>
                                  <w:szCs w:val="21"/>
                                </w:rPr>
                                <w:br/>
                              </w:r>
                              <w:r>
                                <w:rPr>
                                  <w:noProof/>
                                  <w:sz w:val="21"/>
                                  <w:szCs w:val="21"/>
                                </w:rPr>
                                <w:t xml:space="preserve">Ve středu jako první zahájí sezonu lanovka na Sněžku, kabinka na Černou horu poprvé pojede o víkendu. Další omezení ve střediscích zatím přetrvají, zavřené zůstávají restaurace i hotely. Už před týdnem mohly otevřít muzea, galerie a památky. Součástí rozvolňovacího balíčku, který platí od pondělí, je kromě maloobchodu a služeb také provoz lanových drah. Covidová výluka lanovky na nejvyšší českou horu trvala tři a půl měsíce. „Dlouho stála, než ji pustíme do ostrého provozu, chtěli jsme ji vyzkoušet a udělat revize,“ vysvětluje náčelník lanové dráhy Jiří Martinec, proč zařízení spustí až zítra. Kromě povinných respirátorů nebudou ve čtyřmístných kabinkách platit žádná omezení. Jarní údržba byla už v březnu, od té doby se čekalo, až se uvolní vládní restrikce. „Lidé nám píší, kdy už pojedeme. Větší zájem očekáváme až o víkendu,“ dodává Martinec. </w:t>
                              </w:r>
                              <w:r>
                                <w:rPr>
                                  <w:noProof/>
                                  <w:sz w:val="21"/>
                                  <w:szCs w:val="21"/>
                                </w:rPr>
                                <w:br/>
                              </w:r>
                              <w:r>
                                <w:rPr>
                                  <w:noProof/>
                                  <w:sz w:val="21"/>
                                  <w:szCs w:val="21"/>
                                </w:rPr>
                                <w:t xml:space="preserve">SkiResort Černá hora – Pec v pondělí otevřel půjčovnu horských elektrokol v Janských Lázních, kabinková lanovka na Černou horu začne v sobotu. V květnu pojede zatím o víkendech, od června už každý den. Příští víkend zahájí sezonu také sedačková lanovka ve Velké Úpě, která končí u boudy Portášky a herní krajiny Pecka s obřími modely krkonošských zvířat. Originální hřiště se otevře také 22. května, některé herní prvky jsou stále pod sněhem. Úpská lanová dráha bude jezdit o víkendech i v červnu. </w:t>
                              </w:r>
                              <w:r>
                                <w:rPr>
                                  <w:noProof/>
                                  <w:sz w:val="21"/>
                                  <w:szCs w:val="21"/>
                                </w:rPr>
                                <w:br/>
                              </w:r>
                              <w:r>
                                <w:rPr>
                                  <w:noProof/>
                                  <w:sz w:val="21"/>
                                  <w:szCs w:val="21"/>
                                </w:rPr>
                                <w:t xml:space="preserve">V lanovkách platí stejná pravidla jako v autobuse nebo vlaku: zakrytá ústa a rozestupy. Lístky na lanovky SkiResortu Černá hora – Pec si lze koupit v internetovém obchodě. Stejně tak je možné online rezervovat elektrokola a koloběžky ve firemních půjčovnách. </w:t>
                              </w:r>
                              <w:r>
                                <w:rPr>
                                  <w:noProof/>
                                  <w:sz w:val="21"/>
                                  <w:szCs w:val="21"/>
                                </w:rPr>
                                <w:br/>
                              </w:r>
                              <w:r>
                                <w:rPr>
                                  <w:noProof/>
                                  <w:sz w:val="21"/>
                                  <w:szCs w:val="21"/>
                                </w:rPr>
                                <w:t xml:space="preserve">„Kabinky jsou větrány po celou dobu jízdy a všechny lanovky pravidelně dezinfikovány. I toto léto platí, že v kabince nebo na sedačce spolu cestují pouze ti, kteří spolu na hory přijeli. Je jedno, zda jde o dvojici, nebo malou rodinnou skupinku,“ říká mluvčí SkiResortu Zina Plchová. </w:t>
                              </w:r>
                              <w:r>
                                <w:rPr>
                                  <w:noProof/>
                                  <w:sz w:val="21"/>
                                  <w:szCs w:val="21"/>
                                </w:rPr>
                                <w:br/>
                              </w:r>
                              <w:r>
                                <w:rPr>
                                  <w:noProof/>
                                  <w:sz w:val="21"/>
                                  <w:szCs w:val="21"/>
                                </w:rPr>
                                <w:t xml:space="preserve">V pátek by se měla rozjet sedačková lanovka Medvědín ve Špindlerově Mlýně. Sezonu už zahájila zdejší agentura Yellow Point. Kromě půjčoven s elektrokoly a koloběžkami spustila některé venkovní činnosti, zatím jen o víkendech. </w:t>
                              </w:r>
                              <w:r>
                                <w:rPr>
                                  <w:noProof/>
                                  <w:sz w:val="21"/>
                                  <w:szCs w:val="21"/>
                                </w:rPr>
                                <w:br/>
                              </w:r>
                              <w:r>
                                <w:rPr>
                                  <w:noProof/>
                                  <w:sz w:val="21"/>
                                  <w:szCs w:val="21"/>
                                </w:rPr>
                                <w:t xml:space="preserve">Mezi ně patří 120metrová jízda na laně u hráze Labské přehrady, koloběžková dráha ze Špindlerovy boudy do centra a obří houpačka v Adventure parku. „O víkendu byl zájem minimální, nejsou otevřené hotely a ve Špindlu jsou jen lidé ubytovaní v apartmánech. Myslím si, že spuštění lanovek tomu trochu pomůže a tento víkend to už bude lepší,“ uvádí obchodní ředitel Hynek Dvořák. Yellow Point připraví lezeckou stěnu a síť i bungee trampolínu. </w:t>
                              </w:r>
                              <w:r>
                                <w:rPr>
                                  <w:noProof/>
                                  <w:sz w:val="21"/>
                                  <w:szCs w:val="21"/>
                                </w:rPr>
                                <w:br/>
                              </w:r>
                              <w:r>
                                <w:rPr>
                                  <w:noProof/>
                                  <w:sz w:val="21"/>
                                  <w:szCs w:val="21"/>
                                </w:rPr>
                                <w:br/>
                              </w:r>
                              <w:r>
                                <w:rPr>
                                  <w:noProof/>
                                  <w:sz w:val="21"/>
                                  <w:szCs w:val="21"/>
                                </w:rPr>
                                <w:t xml:space="preserve">Bez restaurací a ubytování </w:t>
                              </w:r>
                              <w:r>
                                <w:rPr>
                                  <w:noProof/>
                                  <w:sz w:val="21"/>
                                  <w:szCs w:val="21"/>
                                </w:rPr>
                                <w:br/>
                              </w:r>
                              <w:r>
                                <w:rPr>
                                  <w:noProof/>
                                  <w:sz w:val="21"/>
                                  <w:szCs w:val="21"/>
                                </w:rPr>
                                <w:br/>
                              </w:r>
                              <w:r>
                                <w:rPr>
                                  <w:noProof/>
                                  <w:sz w:val="21"/>
                                  <w:szCs w:val="21"/>
                                </w:rPr>
                                <w:t xml:space="preserve">V polovině dubna se otevřela stezka v korunách stromů na úpatí Černé hory. Podle Zdeňka Popa z marketingového oddělení poptávka roste pomalu. „I vzhledem k současnému počasí není návštěvnost srovnatelná s roky 2018 a 2019,“ říká. Klíčové turistické služby však na horách i nadále zůstávají v lockdownovém režimu. Restaurace mohou mít pouze výdejová okénka, turisté se nesmí ubytovat v hotelech a penzionech. Další rozvolnění vláda chystá na příští pondělí. </w:t>
                              </w:r>
                              <w:r>
                                <w:rPr>
                                  <w:noProof/>
                                  <w:sz w:val="21"/>
                                  <w:szCs w:val="21"/>
                                </w:rPr>
                                <w:br/>
                              </w:r>
                              <w:r>
                                <w:rPr>
                                  <w:noProof/>
                                  <w:sz w:val="21"/>
                                  <w:szCs w:val="21"/>
                                </w:rPr>
                                <w:t xml:space="preserve">„Horský turismus je synergií mezi lanovkami, restauracemi a ubytováním. Pokud pojedou jen lanové dráhy, je to poloviční úspěch. Předpokládám ale, že alespoň zahrádky restaurací a v nějakém režimu ubytování se k tomu během týdne dvou přidají,“ poznamenává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Věří, že letní sezona v Krkonoších bude stejně vydařená jako ta loňská. „Řada podnikatelů nemá už několik měsíců žádné tržby a vyhlíží každý den provozu. Doufáme, že prázdniny budou podobně dobré a bude to pokračovat v září a říjnu, což vloni nebylo.“ </w:t>
                              </w:r>
                              <w:r>
                                <w:rPr>
                                  <w:noProof/>
                                  <w:sz w:val="21"/>
                                  <w:szCs w:val="21"/>
                                </w:rPr>
                                <w:br/>
                              </w:r>
                              <w:r>
                                <w:rPr>
                                  <w:noProof/>
                                  <w:sz w:val="21"/>
                                  <w:szCs w:val="21"/>
                                </w:rPr>
                                <w:t xml:space="preserve">Se sněhovými podmínkami, dostatkem vody i mrazivých dnů mohla krkonošská střediska zažít jednu z nejlepších sezon za poslední roky. Vleky a sjezdovky však byly v provozu jen devět dní a zima se pro skiareály proměnila v nejhorší černou můru. Podle </w:t>
                              </w:r>
                              <w:r>
                                <w:rPr>
                                  <w:rStyle w:val="any"/>
                                  <w:noProof/>
                                  <w:sz w:val="21"/>
                                  <w:szCs w:val="21"/>
                                  <w:shd w:val="clear" w:color="auto" w:fill="F9C812"/>
                                </w:rPr>
                                <w:t>AHS</w:t>
                              </w:r>
                              <w:r>
                                <w:rPr>
                                  <w:noProof/>
                                  <w:sz w:val="21"/>
                                  <w:szCs w:val="21"/>
                                </w:rPr>
                                <w:t xml:space="preserve"> horské regiony v České republice v souhrnu přišly o 25 miliard korun. „Střediska byla po celou sezonu udržována v naději, že budou moct otevřít. Průměr zasněžovacích dnů byl 28, což stoprocentně odpovídá průměru běžné sezony. Jen přímé náklady na zasněžování a přípravu tratí činily stovky milionů korun,“ upozorňuje </w:t>
                              </w:r>
                              <w:r>
                                <w:rPr>
                                  <w:rStyle w:val="any"/>
                                  <w:noProof/>
                                  <w:sz w:val="21"/>
                                  <w:szCs w:val="21"/>
                                  <w:shd w:val="clear" w:color="auto" w:fill="F9C812"/>
                                </w:rPr>
                                <w:t>Libor Knot</w:t>
                              </w:r>
                              <w:r>
                                <w:rPr>
                                  <w:noProof/>
                                  <w:sz w:val="21"/>
                                  <w:szCs w:val="21"/>
                                </w:rPr>
                                <w:t xml:space="preserve">. Z kompenzačního programu střediska získala pouze 50 procent nákladů minulých let, největší skiareály však jen kompenzace odpovídající čtvrtině nákladů. </w:t>
                              </w:r>
                              <w:r>
                                <w:rPr>
                                  <w:noProof/>
                                  <w:sz w:val="21"/>
                                  <w:szCs w:val="21"/>
                                </w:rPr>
                                <w:br/>
                              </w:r>
                              <w:r>
                                <w:rPr>
                                  <w:noProof/>
                                  <w:sz w:val="21"/>
                                  <w:szCs w:val="21"/>
                                </w:rPr>
                                <w:br/>
                              </w:r>
                              <w:r>
                                <w:rPr>
                                  <w:noProof/>
                                  <w:sz w:val="21"/>
                                  <w:szCs w:val="21"/>
                                </w:rPr>
                                <w:t xml:space="preserve">: Tomáš Plecháč, redaktor MF DNES </w:t>
                              </w:r>
                              <w:r>
                                <w:rPr>
                                  <w:noProof/>
                                  <w:sz w:val="21"/>
                                  <w:szCs w:val="21"/>
                                </w:rPr>
                                <w:br/>
                              </w:r>
                              <w:r>
                                <w:rPr>
                                  <w:noProof/>
                                  <w:sz w:val="21"/>
                                  <w:szCs w:val="21"/>
                                </w:rPr>
                                <w:t xml:space="preserve">Foto popis: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8" w:name="_Toc256000006"/>
                              <w:r>
                                <w:rPr>
                                  <w:rFonts w:ascii="Arial" w:eastAsia="Arial" w:hAnsi="Arial" w:cs="Arial"/>
                                  <w:noProof/>
                                  <w:color w:val="FFFFFF"/>
                                  <w:sz w:val="0"/>
                                  <w:szCs w:val="0"/>
                                </w:rPr>
                                <w:t>Špindlerův Mlýn dostal na kompenzacích dvanáct procent. Je to kritické, přiznává</w:t>
                              </w:r>
                              <w:bookmarkEnd w:id="18"/>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Špindlerův Mlýn dostal na kompenzacích dvanáct procent. Je to kritické, přiznává</w:t>
                              </w:r>
                              <w:bookmarkStart w:id="19" w:name="Art__0__0"/>
                              <w:r>
                                <w:rPr>
                                  <w:rStyle w:val="any"/>
                                  <w:color w:val="21262A"/>
                                  <w:sz w:val="27"/>
                                  <w:szCs w:val="27"/>
                                  <w:u w:val="single" w:color="21262A"/>
                                </w:rPr>
                                <w:fldChar w:fldCharType="end"/>
                              </w:r>
                              <w:bookmarkEnd w:id="19"/>
                              <w:r>
                                <w:rPr>
                                  <w:noProof/>
                                  <w:sz w:val="26"/>
                                  <w:szCs w:val="26"/>
                                </w:rPr>
                                <w:t xml:space="preserve"> </w:t>
                              </w:r>
                              <w:r>
                                <w:rPr>
                                  <w:sz w:val="26"/>
                                  <w:szCs w:val="26"/>
                                </w:rPr>
                                <w:fldChar w:fldCharType="begin"/>
                              </w:r>
                              <w:r>
                                <w:rPr>
                                  <w:noProof/>
                                  <w:sz w:val="26"/>
                                  <w:szCs w:val="26"/>
                                </w:rPr>
                                <w:instrText xml:space="preserve"> HYPERLINK "https://www.denik.cz/pribehy-a-rozhovory/spindleruv-mlyn-dostal-na-kompenzacich-12-procent-je-to-kriticke-priznava-202105.html"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denik.cz </w:t>
                              </w:r>
                              <w:r>
                                <w:rPr>
                                  <w:rStyle w:val="metadata-item"/>
                                  <w:noProof/>
                                </w:rPr>
                                <w:t xml:space="preserve">| </w:t>
                              </w:r>
                              <w:r>
                                <w:rPr>
                                  <w:rStyle w:val="metadata-value"/>
                                  <w:noProof/>
                                </w:rPr>
                                <w:t xml:space="preserve">09.05.2021 </w:t>
                              </w:r>
                              <w:r>
                                <w:rPr>
                                  <w:rStyle w:val="metadata-item"/>
                                  <w:noProof/>
                                </w:rPr>
                                <w:t xml:space="preserve">| Rubrika: </w:t>
                              </w:r>
                              <w:r>
                                <w:rPr>
                                  <w:rStyle w:val="metadata-value"/>
                                  <w:noProof/>
                                </w:rPr>
                                <w:t xml:space="preserve">Příběhy a rozhovory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V boj o holé přežití se proměnila letošní zima pro lyžařské areály. Do velkých problémů se dostaly nejen menší, ale také velké skiareály včetně Špindlerova Mlýna.</w:t>
                              </w:r>
                              <w:r>
                                <w:rPr>
                                  <w:noProof/>
                                  <w:sz w:val="21"/>
                                  <w:szCs w:val="21"/>
                                </w:rPr>
                                <w:br/>
                              </w:r>
                              <w:r>
                                <w:rPr>
                                  <w:noProof/>
                                  <w:sz w:val="21"/>
                                  <w:szCs w:val="21"/>
                                </w:rPr>
                                <w:br/>
                              </w:r>
                              <w:r>
                                <w:rPr>
                                  <w:noProof/>
                                  <w:sz w:val="21"/>
                                  <w:szCs w:val="21"/>
                                </w:rPr>
                                <w:t>"Padesát procent prokázaných účetních nákladů z předchozí sezony pro střední a menší skiareály, 12 až 15 procent pro největší střediska. Takovým způsobem dopadlo vyplácení kompenzací za zmařenou lyžařskou sezonu. "Bez kompenzací bychom na jaře skončili," přiznává Alena Hruboňová ze společnosti Snowhill, která provozuje sjezdovky ve vrchlabských Herlíkovicích.</w:t>
                              </w:r>
                              <w:r>
                                <w:rPr>
                                  <w:noProof/>
                                  <w:sz w:val="21"/>
                                  <w:szCs w:val="21"/>
                                </w:rPr>
                                <w:br/>
                              </w:r>
                              <w:r>
                                <w:rPr>
                                  <w:noProof/>
                                  <w:sz w:val="21"/>
                                  <w:szCs w:val="21"/>
                                </w:rPr>
                                <w:t>"Zatímco vládní program kompenzoval menším lyžařským areálům zhruba padesát procent nákladů, v našem případě jsme dostali příspěvek na necelých 12 procent nákladů. To je v situaci, kdy naše tržby kvůli uzavření areálu klesly o téměř 98 procent, opravdu kritické," tvrdí ředitel Skiareálu Špindlerův Mlýn René Hroneš.</w:t>
                              </w:r>
                              <w:r>
                                <w:rPr>
                                  <w:noProof/>
                                  <w:sz w:val="21"/>
                                  <w:szCs w:val="21"/>
                                </w:rPr>
                                <w:br/>
                              </w:r>
                              <w:r>
                                <w:rPr>
                                  <w:noProof/>
                                  <w:sz w:val="21"/>
                                  <w:szCs w:val="21"/>
                                </w:rPr>
                                <w:br/>
                              </w:r>
                              <w:r>
                                <w:rPr>
                                  <w:noProof/>
                                  <w:sz w:val="21"/>
                                  <w:szCs w:val="21"/>
                                </w:rPr>
                                <w:br/>
                              </w:r>
                              <w:r>
                                <w:rPr>
                                  <w:noProof/>
                                  <w:sz w:val="21"/>
                                  <w:szCs w:val="21"/>
                                </w:rPr>
                                <w:br/>
                              </w:r>
                              <w:r>
                                <w:rPr>
                                  <w:noProof/>
                                  <w:sz w:val="21"/>
                                  <w:szCs w:val="21"/>
                                </w:rPr>
                                <w:t>"V případě SkiResortu Černá hora - Pec částka za kompenzace tvoří jen zhruba 13 - 15 procent nákladů. Tržby za zimní sezonu 2020/2021 dosáhly propadu 95 procent oproti předcházejícím dvěma zimním sezonám. Situace, v jaké se velké areály nachází, tedy není vůbec příznivá," potvrzuje jednatel SkiResortu Černá hora - Pec Petr Hynek.</w:t>
                              </w:r>
                              <w:r>
                                <w:rPr>
                                  <w:noProof/>
                                  <w:sz w:val="21"/>
                                  <w:szCs w:val="21"/>
                                </w:rPr>
                                <w:br/>
                              </w:r>
                              <w:r>
                                <w:rPr>
                                  <w:noProof/>
                                  <w:sz w:val="21"/>
                                  <w:szCs w:val="21"/>
                                </w:rPr>
                                <w:t xml:space="preserve">"Musím uznat, že kompenzační program pro lyžařské areály, který byl prostřednictvím </w:t>
                              </w:r>
                              <w:r>
                                <w:rPr>
                                  <w:rStyle w:val="any"/>
                                  <w:noProof/>
                                  <w:sz w:val="21"/>
                                  <w:szCs w:val="21"/>
                                  <w:shd w:val="clear" w:color="auto" w:fill="F9C812"/>
                                </w:rPr>
                                <w:t>Asociace horských středisek</w:t>
                              </w:r>
                              <w:r>
                                <w:rPr>
                                  <w:noProof/>
                                  <w:sz w:val="21"/>
                                  <w:szCs w:val="21"/>
                                </w:rPr>
                                <w:t>, ministerstva průmyslu a obchodu a dalších zájmových asociací našeho byznysu vytvořen, byl pro lyžařská střediska dobrý a celou řadu menších a středních skiareálů zachránil před jistým krachem. Velké lyžařské areály, navíc s řadou vlastních doprovodných služeb, mezi něž se řadíme, však narazily na kompenzační strop Evropské unie," naráží Hroneš na zastropování vyplácené podpory částkou 1,8 milionů euro (zhruba 46 milionů Kč), kterou stanovila EU na přímou podporu podnikatelům zasaženým pandemií covid-19, a to na období od března 2020 do prosince 2021.</w:t>
                              </w:r>
                              <w:r>
                                <w:rPr>
                                  <w:noProof/>
                                  <w:sz w:val="21"/>
                                  <w:szCs w:val="21"/>
                                </w:rPr>
                                <w:br/>
                              </w:r>
                              <w:r>
                                <w:rPr>
                                  <w:noProof/>
                                  <w:sz w:val="21"/>
                                  <w:szCs w:val="21"/>
                                </w:rPr>
                                <w:t>Stav hraničí s likvidací</w:t>
                              </w:r>
                              <w:r>
                                <w:rPr>
                                  <w:noProof/>
                                  <w:sz w:val="21"/>
                                  <w:szCs w:val="21"/>
                                </w:rPr>
                                <w:br/>
                              </w:r>
                              <w:r>
                                <w:rPr>
                                  <w:noProof/>
                                  <w:sz w:val="21"/>
                                  <w:szCs w:val="21"/>
                                </w:rPr>
                                <w:t>"V první řadě je nutné situaci chápat tak, že nás stát uzavřením provozu dostal do stavu, který hraničil s likvidací. Neustálými sliby o spuštění provozu a následnými odklady nás nutil realizovat obrovské náklady na přípravu provozu. Provoz skiareálů ale v průběhu zimy vůbec nepovolil," připomíná Alena Hruboňová z vrchlabského Snowhillu.</w:t>
                              </w:r>
                              <w:r>
                                <w:rPr>
                                  <w:noProof/>
                                  <w:sz w:val="21"/>
                                  <w:szCs w:val="21"/>
                                </w:rPr>
                                <w:br/>
                              </w:r>
                              <w:r>
                                <w:rPr>
                                  <w:noProof/>
                                  <w:sz w:val="21"/>
                                  <w:szCs w:val="21"/>
                                </w:rPr>
                                <w:br/>
                              </w:r>
                              <w:r>
                                <w:rPr>
                                  <w:noProof/>
                                  <w:sz w:val="21"/>
                                  <w:szCs w:val="21"/>
                                </w:rPr>
                                <w:br/>
                              </w:r>
                              <w:r>
                                <w:rPr>
                                  <w:noProof/>
                                  <w:sz w:val="21"/>
                                  <w:szCs w:val="21"/>
                                </w:rPr>
                                <w:br/>
                              </w:r>
                              <w:r>
                                <w:rPr>
                                  <w:noProof/>
                                  <w:sz w:val="21"/>
                                  <w:szCs w:val="21"/>
                                </w:rPr>
                                <w:t>"To, že nám část nákladů kompenzoval znamená, že jsme mohli částečně uhradit platby za přípravu provozu. Ale vyčerpali jsme všechny rezervy a některé platby se podařilo odložit na další zimu. Rozhodně se to nedá chápat tak, že nás stát poskytnutými kompenzacemi před krachem zachránil. Navíc stále nemáme vyhráno," zdůrazňuje.</w:t>
                              </w:r>
                              <w:r>
                                <w:rPr>
                                  <w:noProof/>
                                  <w:sz w:val="21"/>
                                  <w:szCs w:val="21"/>
                                </w:rPr>
                                <w:br/>
                              </w:r>
                              <w:r>
                                <w:rPr>
                                  <w:noProof/>
                                  <w:sz w:val="21"/>
                                  <w:szCs w:val="21"/>
                                </w:rPr>
                                <w:t>Vyplácení kompenzací podle ní proběhlo rychle. "To považujeme za úspěch v porovnání s jinými odvětvími. Pokryly 50 procent nákladů na provoz za zimní sezonu. To nám zajistí, že snad do další zimy přežijeme," doufá.</w:t>
                              </w:r>
                              <w:r>
                                <w:rPr>
                                  <w:noProof/>
                                  <w:sz w:val="21"/>
                                  <w:szCs w:val="21"/>
                                </w:rPr>
                                <w:br/>
                              </w:r>
                              <w:r>
                                <w:rPr>
                                  <w:noProof/>
                                  <w:sz w:val="21"/>
                                  <w:szCs w:val="21"/>
                                </w:rPr>
                                <w:t>Do složité situace se dostal i tak velký hráč lyžařského byznysu jako Skiareál Špindlerův Mlýn. "Pandemie ovlivnila každou část našeho podnikání. Poměrně zásadním způsobem jsme byli nuceni restrukturalizovat firmu. Bohužel došlo i na propouštění zaměstnanců. Řízení nákladů byl jediný způsob, jak se s touto krizí vyrovnat a nadále vyrovnávat," vysvětluje ředitel Skiareálu René Hroneš.</w:t>
                              </w:r>
                              <w:r>
                                <w:rPr>
                                  <w:noProof/>
                                  <w:sz w:val="21"/>
                                  <w:szCs w:val="21"/>
                                </w:rPr>
                                <w:br/>
                              </w:r>
                              <w:r>
                                <w:rPr>
                                  <w:noProof/>
                                  <w:sz w:val="21"/>
                                  <w:szCs w:val="21"/>
                                </w:rPr>
                                <w:br/>
                              </w:r>
                              <w:r>
                                <w:rPr>
                                  <w:noProof/>
                                  <w:sz w:val="21"/>
                                  <w:szCs w:val="21"/>
                                </w:rPr>
                                <w:br/>
                              </w:r>
                              <w:r>
                                <w:rPr>
                                  <w:noProof/>
                                  <w:sz w:val="21"/>
                                  <w:szCs w:val="21"/>
                                </w:rPr>
                                <w:br/>
                              </w:r>
                              <w:r>
                                <w:rPr>
                                  <w:noProof/>
                                  <w:sz w:val="21"/>
                                  <w:szCs w:val="21"/>
                                </w:rPr>
                                <w:t>Situace si vynutila rovněž redukci plánovaných investic. "Nyní si můžeme dovolit realizovat pouze životně důležité investice," říká Hroneš. Špindlerův Mlýn nicméně nadále počítá s největší a dlouhodobě připravovanou investicí, která propojí lyžařské areály Medvědín a Svatý Petr. Vybuduje nové lanovky, sjezdovky a parkovací terminál u Labské přehrady, na jehož střeše vzniknou dolní stanice lanovek. Pod střechou najdou parkování dvě stovky aut.</w:t>
                              </w:r>
                              <w:r>
                                <w:rPr>
                                  <w:noProof/>
                                  <w:sz w:val="21"/>
                                  <w:szCs w:val="21"/>
                                </w:rPr>
                                <w:br/>
                              </w:r>
                              <w:r>
                                <w:rPr>
                                  <w:noProof/>
                                  <w:sz w:val="21"/>
                                  <w:szCs w:val="21"/>
                                </w:rPr>
                                <w:t>"Navzdory současné covidové situaci zůstává tento projekt naší hlavní investiční prioritou. Aktuálně jsme byli nuceni odložit zahájení jeho realizace o jeden rok," objasňuje René Hroneš.</w:t>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13</w:t>
    </w:r>
    <w:r>
      <w:fldChar w:fldCharType="end"/>
    </w:r>
    <w:r>
      <w:t>/</w:t>
    </w:r>
    <w:r>
      <w:fldChar w:fldCharType="begin"/>
    </w:r>
    <w:r>
      <w:instrText>NUMPAGES</w:instrText>
    </w:r>
    <w:r>
      <w:fldChar w:fldCharType="separate"/>
    </w:r>
    <w:r>
      <w:t>13</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