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3.0.0 -->
  <w:background w:color="ffffff">
    <v:background id="_x0000_s1025" filled="t" fillcolor="white"/>
  </w:background>
  <w:body>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3253"/>
        <w:tblCellMar>
          <w:top w:w="0" w:type="dxa"/>
          <w:left w:w="0" w:type="dxa"/>
          <w:bottom w:w="0" w:type="dxa"/>
          <w:right w:w="0" w:type="dxa"/>
        </w:tblCellMar>
        <w:tblLook w:val="05E0"/>
      </w:tblPr>
      <w:tblGrid>
        <w:gridCol w:w="9406"/>
      </w:tblGrid>
      <w:tr>
        <w:tblPrEx>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3253"/>
          <w:tblCellMar>
            <w:top w:w="0" w:type="dxa"/>
            <w:left w:w="0" w:type="dxa"/>
            <w:bottom w:w="0" w:type="dxa"/>
            <w:right w:w="0" w:type="dxa"/>
          </w:tblCellMar>
          <w:tblLook w:val="05E0"/>
        </w:tblPrEx>
        <w:trPr>
          <w:tblCellSpacing w:w="0" w:type="dxa"/>
          <w:jc w:val="center"/>
        </w:trPr>
        <w:tc>
          <w:tcPr>
            <w:shd w:val="clear" w:color="auto" w:fill="003253"/>
            <w:tcMar>
              <w:top w:w="0" w:type="dxa"/>
              <w:left w:w="0" w:type="dxa"/>
              <w:bottom w:w="0" w:type="dxa"/>
              <w:right w:w="0" w:type="dxa"/>
            </w:tcMar>
            <w:vAlign w:val="center"/>
          </w:tcPr>
          <w:tbl>
            <w:tblPr>
              <w:tblStyle w:val="table"/>
              <w:tblW w:w="5000" w:type="pct"/>
              <w:jc w:val="center"/>
              <w:tblCellSpacing w:w="15" w:type="dxa"/>
              <w:tblBorders>
                <w:top w:val="none" w:sz="0" w:space="0" w:color="auto"/>
                <w:left w:val="none" w:sz="0" w:space="0" w:color="auto"/>
                <w:bottom w:val="none" w:sz="0" w:space="0" w:color="auto"/>
                <w:right w:val="none" w:sz="0" w:space="0" w:color="auto"/>
              </w:tblBorders>
              <w:shd w:val="clear" w:color="auto" w:fill="003253"/>
              <w:tblCellMar>
                <w:top w:w="150" w:type="dxa"/>
                <w:left w:w="150" w:type="dxa"/>
                <w:bottom w:w="150" w:type="dxa"/>
                <w:right w:w="150" w:type="dxa"/>
              </w:tblCellMar>
              <w:tblLook w:val="05E0"/>
            </w:tblPr>
            <w:tblGrid>
              <w:gridCol w:w="9376"/>
            </w:tblGrid>
            <w:tr>
              <w:tblPrEx>
                <w:tblW w:w="5000" w:type="pct"/>
                <w:jc w:val="center"/>
                <w:tblCellSpacing w:w="15" w:type="dxa"/>
                <w:tblBorders>
                  <w:top w:val="none" w:sz="0" w:space="0" w:color="auto"/>
                  <w:left w:val="none" w:sz="0" w:space="0" w:color="auto"/>
                  <w:bottom w:val="none" w:sz="0" w:space="0" w:color="auto"/>
                  <w:right w:val="none" w:sz="0" w:space="0" w:color="auto"/>
                </w:tblBorders>
                <w:shd w:val="clear" w:color="auto" w:fill="003253"/>
                <w:tblCellMar>
                  <w:top w:w="150" w:type="dxa"/>
                  <w:left w:w="150" w:type="dxa"/>
                  <w:bottom w:w="150" w:type="dxa"/>
                  <w:right w:w="150" w:type="dxa"/>
                </w:tblCellMar>
                <w:tblLook w:val="05E0"/>
              </w:tblPrEx>
              <w:trPr>
                <w:tblCellSpacing w:w="15" w:type="dxa"/>
                <w:jc w:val="center"/>
              </w:trPr>
              <w:tc>
                <w:tcPr>
                  <w:tcW w:w="12300" w:type="dxa"/>
                  <w:shd w:val="clear" w:color="auto" w:fill="003253"/>
                  <w:tcMar>
                    <w:top w:w="150" w:type="dxa"/>
                    <w:left w:w="150" w:type="dxa"/>
                    <w:bottom w:w="150" w:type="dxa"/>
                    <w:right w:w="150" w:type="dxa"/>
                  </w:tcMar>
                  <w:vAlign w:val="center"/>
                </w:tcPr>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begin"/>
                  </w:r>
                  <w:r>
                    <w:rPr>
                      <w:noProof/>
                      <w:sz w:val="26"/>
                      <w:szCs w:val="26"/>
                    </w:rPr>
                    <w:instrText xml:space="preserve"> HYPERLINK "https://newtonone.newtonmedia.eu/cs-CZ" \t "_blank" </w:instrText>
                  </w:r>
                  <w:r>
                    <w:rPr>
                      <w:sz w:val="26"/>
                      <w:szCs w:val="26"/>
                    </w:rPr>
                    <w:fldChar w:fldCharType="separate"/>
                  </w:r>
                  <w:r>
                    <w:rPr>
                      <w:strike w:val="0"/>
                      <w:color w:val="0000EE"/>
                      <w:sz w:val="26"/>
                      <w:szCs w:val="26"/>
                      <w:u w:val="none" w:color="0000EE"/>
                    </w:rPr>
                    <w:drawing>
                      <wp:inline>
                        <wp:extent cx="1428750" cy="571500"/>
                        <wp:docPr id="100002" name=""/>
                        <wp:cNvGraphicFramePr/>
                        <a:graphic xmlns:a="http://schemas.openxmlformats.org/drawingml/2006/main">
                          <a:graphicData uri="http://schemas.openxmlformats.org/drawingml/2006/picture">
                            <pic:pic xmlns:pic="http://schemas.openxmlformats.org/drawingml/2006/picture">
                              <pic:nvPicPr>
                                <pic:cNvPr id="1666157836" name=""/>
                                <pic:cNvPicPr/>
                              </pic:nvPicPr>
                              <pic:blipFill>
                                <a:blip xmlns:r="http://schemas.openxmlformats.org/officeDocument/2006/relationships" r:embed="rId4"/>
                                <a:stretch>
                                  <a:fillRect/>
                                </a:stretch>
                              </pic:blipFill>
                              <pic:spPr>
                                <a:xfrm>
                                  <a:off x="0" y="0"/>
                                  <a:ext cx="1428750" cy="571500"/>
                                </a:xfrm>
                                <a:prstGeom prst="rect">
                                  <a:avLst/>
                                </a:prstGeom>
                              </pic:spPr>
                            </pic:pic>
                          </a:graphicData>
                        </a:graphic>
                      </wp:inline>
                    </w:drawing>
                  </w:r>
                  <w:r>
                    <w:rPr>
                      <w:rStyle w:val="any"/>
                      <w:noProof/>
                      <w:color w:val="0000EE"/>
                      <w:sz w:val="26"/>
                      <w:szCs w:val="26"/>
                      <w:u w:val="single" w:color="0000EE"/>
                    </w:rPr>
                    <w:t xml:space="preserve"> </w:t>
                  </w:r>
                  <w:r>
                    <w:rPr>
                      <w:rStyle w:val="any"/>
                      <w:color w:val="0000EE"/>
                      <w:sz w:val="26"/>
                      <w:szCs w:val="26"/>
                      <w:u w:val="single" w:color="0000EE"/>
                    </w:rPr>
                    <w:fldChar w:fldCharType="end"/>
                  </w:r>
                </w:p>
              </w:tc>
            </w:tr>
          </w:tbl>
          <w:p>
            <w:pPr>
              <w:rPr>
                <w:sz w:val="26"/>
                <w:szCs w:val="26"/>
              </w:rPr>
            </w:pPr>
          </w:p>
        </w:tc>
      </w:tr>
    </w:tbl>
    <w:p>
      <w:pPr>
        <w:rPr>
          <w:vanish/>
        </w:rPr>
      </w:pPr>
    </w:p>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A4DF"/>
        <w:tblCellMar>
          <w:top w:w="0" w:type="dxa"/>
          <w:left w:w="0" w:type="dxa"/>
          <w:bottom w:w="0" w:type="dxa"/>
          <w:right w:w="0" w:type="dxa"/>
        </w:tblCellMar>
        <w:tblLook w:val="05E0"/>
      </w:tblPr>
      <w:tblGrid>
        <w:gridCol w:w="9406"/>
      </w:tblGrid>
      <w:tr>
        <w:tblPrEx>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A4DF"/>
          <w:tblCellMar>
            <w:top w:w="0" w:type="dxa"/>
            <w:left w:w="0" w:type="dxa"/>
            <w:bottom w:w="0" w:type="dxa"/>
            <w:right w:w="0" w:type="dxa"/>
          </w:tblCellMar>
          <w:tblLook w:val="05E0"/>
        </w:tblPrEx>
        <w:trPr>
          <w:tblCellSpacing w:w="0" w:type="dxa"/>
          <w:jc w:val="center"/>
        </w:trPr>
        <w:tc>
          <w:tcPr>
            <w:shd w:val="clear" w:color="auto" w:fill="00A4DF"/>
            <w:tcMar>
              <w:top w:w="0" w:type="dxa"/>
              <w:left w:w="0" w:type="dxa"/>
              <w:bottom w:w="0" w:type="dxa"/>
              <w:right w:w="0" w:type="dxa"/>
            </w:tcMar>
            <w:vAlign w:val="center"/>
          </w:tcPr>
          <w:tbl>
            <w:tblPr>
              <w:tblStyle w:val="table"/>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9181"/>
            </w:tblGrid>
            <w:tr>
              <w:tblPrEx>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15" w:type="dxa"/>
                    <w:tblBorders>
                      <w:top w:val="none" w:sz="0" w:space="0" w:color="auto"/>
                      <w:left w:val="none" w:sz="0" w:space="0" w:color="auto"/>
                      <w:bottom w:val="none" w:sz="0" w:space="0" w:color="auto"/>
                      <w:right w:val="none" w:sz="0" w:space="0" w:color="auto"/>
                    </w:tblBorders>
                    <w:tblCellMar>
                      <w:top w:w="150" w:type="dxa"/>
                      <w:left w:w="150" w:type="dxa"/>
                      <w:bottom w:w="150" w:type="dxa"/>
                      <w:right w:w="150" w:type="dxa"/>
                    </w:tblCellMar>
                    <w:tblLook w:val="05E0"/>
                  </w:tblPr>
                  <w:tblGrid>
                    <w:gridCol w:w="4329"/>
                    <w:gridCol w:w="4807"/>
                  </w:tblGrid>
                  <w:tr>
                    <w:tblPrEx>
                      <w:jc w:val="center"/>
                      <w:tblCellSpacing w:w="15" w:type="dxa"/>
                      <w:tblBorders>
                        <w:top w:val="none" w:sz="0" w:space="0" w:color="auto"/>
                        <w:left w:val="none" w:sz="0" w:space="0" w:color="auto"/>
                        <w:bottom w:val="none" w:sz="0" w:space="0" w:color="auto"/>
                        <w:right w:val="none" w:sz="0" w:space="0" w:color="auto"/>
                      </w:tblBorders>
                      <w:tblCellMar>
                        <w:top w:w="150" w:type="dxa"/>
                        <w:left w:w="150" w:type="dxa"/>
                        <w:bottom w:w="150" w:type="dxa"/>
                        <w:right w:w="150" w:type="dxa"/>
                      </w:tblCellMar>
                      <w:tblLook w:val="05E0"/>
                    </w:tblPrEx>
                    <w:trPr>
                      <w:tblCellSpacing w:w="15" w:type="dxa"/>
                      <w:jc w:val="center"/>
                    </w:trPr>
                    <w:tc>
                      <w:tcPr>
                        <w:tcW w:w="6075"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jc w:val="left"/>
                          <w:rPr>
                            <w:sz w:val="26"/>
                            <w:szCs w:val="26"/>
                          </w:rPr>
                        </w:pPr>
                        <w:bookmarkStart w:id="0" w:name="TableOfContent"/>
                        <w:bookmarkEnd w:id="0"/>
                      </w:p>
                    </w:tc>
                    <w:tc>
                      <w:tcPr>
                        <w:tcW w:w="6225"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jc w:val="right"/>
                          <w:rPr>
                            <w:sz w:val="26"/>
                            <w:szCs w:val="26"/>
                          </w:rPr>
                        </w:pPr>
                        <w:r>
                          <w:rPr>
                            <w:rStyle w:val="any"/>
                            <w:noProof/>
                            <w:color w:val="FFFFFF"/>
                            <w:sz w:val="26"/>
                            <w:szCs w:val="26"/>
                          </w:rPr>
                          <w:t>Počet zpráv: 2</w:t>
                        </w:r>
                        <w:r>
                          <w:rPr>
                            <w:rStyle w:val="any"/>
                            <w:noProof/>
                            <w:color w:val="FFFFFF"/>
                            <w:sz w:val="26"/>
                            <w:szCs w:val="26"/>
                          </w:rPr>
                          <w:t>, 12.08.2021</w:t>
                        </w:r>
                      </w:p>
                    </w:tc>
                  </w:tr>
                </w:tbl>
                <w:p>
                  <w:pPr>
                    <w:rPr>
                      <w:sz w:val="26"/>
                      <w:szCs w:val="26"/>
                    </w:rPr>
                  </w:pPr>
                </w:p>
              </w:tc>
            </w:tr>
          </w:tbl>
          <w:p>
            <w:pPr>
              <w:rPr>
                <w:sz w:val="26"/>
                <w:szCs w:val="26"/>
              </w:rPr>
            </w:pPr>
          </w:p>
        </w:tc>
      </w:tr>
    </w:tbl>
    <w:p>
      <w:pPr>
        <w:rPr>
          <w:vanish/>
        </w:rPr>
      </w:pPr>
    </w:p>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tblW w:w="5000" w:type="pct"/>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tblW w:w="10500" w:type="dxa"/>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tblW w:w="10500" w:type="dxa"/>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W w:w="10500"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begin"/>
                  </w:r>
                  <w:r>
                    <w:rPr>
                      <w:sz w:val="26"/>
                      <w:szCs w:val="26"/>
                    </w:rPr>
                    <w:instrText xml:space="preserve">TOC \o "1-5" \x \h \z </w:instrText>
                  </w:r>
                  <w:r>
                    <w:rPr>
                      <w:sz w:val="26"/>
                      <w:szCs w:val="26"/>
                    </w:rPr>
                    <w:fldChar w:fldCharType="separate"/>
                  </w:r>
                </w:p>
                <w:p>
                  <w:pPr>
                    <w:pStyle w:val="TOC1"/>
                    <w:rPr>
                      <w:rFonts w:ascii="Calibri" w:hAnsi="Calibri"/>
                      <w:noProof/>
                      <w:sz w:val="22"/>
                    </w:rPr>
                  </w:pPr>
                  <w:r>
                    <w:fldChar w:fldCharType="begin"/>
                  </w:r>
                  <w:r>
                    <w:instrText xml:space="preserve"> HYPERLINK \l "_Toc256000000" </w:instrText>
                  </w:r>
                  <w:r>
                    <w:fldChar w:fldCharType="separate"/>
                  </w:r>
                  <w:r>
                    <w:rPr>
                      <w:rStyle w:val="Hyperlink"/>
                      <w:rFonts w:ascii="Arial" w:eastAsia="Arial" w:hAnsi="Arial" w:cs="Arial"/>
                      <w:noProof/>
                    </w:rPr>
                    <w:t>1. AMI Communications</w:t>
                  </w:r>
                  <w:r>
                    <w:tab/>
                  </w:r>
                  <w:r>
                    <w:fldChar w:fldCharType="begin"/>
                  </w:r>
                  <w:r>
                    <w:instrText xml:space="preserve"> PAGEREF _Toc256000000 \h </w:instrText>
                  </w:r>
                  <w:r>
                    <w:fldChar w:fldCharType="separate"/>
                  </w:r>
                  <w:r>
                    <w:t>1</w:t>
                  </w:r>
                  <w:r>
                    <w:fldChar w:fldCharType="end"/>
                  </w:r>
                  <w:r>
                    <w:fldChar w:fldCharType="end"/>
                  </w:r>
                </w:p>
                <w:p>
                  <w:pPr>
                    <w:pStyle w:val="TOC1"/>
                    <w:rPr>
                      <w:rFonts w:ascii="Calibri" w:hAnsi="Calibri"/>
                      <w:noProof/>
                      <w:sz w:val="22"/>
                    </w:rPr>
                  </w:pPr>
                  <w:r>
                    <w:fldChar w:fldCharType="begin"/>
                  </w:r>
                  <w:r>
                    <w:instrText xml:space="preserve"> HYPERLINK \l "_Toc256000001" </w:instrText>
                  </w:r>
                  <w:r>
                    <w:fldChar w:fldCharType="separate"/>
                  </w:r>
                  <w:r>
                    <w:rPr>
                      <w:rStyle w:val="Hyperlink"/>
                      <w:rFonts w:ascii="Arial" w:eastAsia="Arial" w:hAnsi="Arial" w:cs="Arial"/>
                      <w:noProof/>
                    </w:rPr>
                    <w:t>Lanovky zdražují po celém Česku. Tolik si připlatíte na těch nejvyhledávanějších</w:t>
                  </w:r>
                  <w:r>
                    <w:tab/>
                  </w:r>
                  <w:r>
                    <w:fldChar w:fldCharType="begin"/>
                  </w:r>
                  <w:r>
                    <w:instrText xml:space="preserve"> PAGEREF _Toc256000001 \h </w:instrText>
                  </w:r>
                  <w:r>
                    <w:fldChar w:fldCharType="separate"/>
                  </w:r>
                  <w:r>
                    <w:t>1</w:t>
                  </w:r>
                  <w:r>
                    <w:fldChar w:fldCharType="end"/>
                  </w:r>
                  <w:r>
                    <w:fldChar w:fldCharType="end"/>
                  </w:r>
                </w:p>
                <w:p>
                  <w:pPr>
                    <w:pStyle w:val="TOC1"/>
                    <w:rPr>
                      <w:rFonts w:ascii="Calibri" w:hAnsi="Calibri"/>
                      <w:noProof/>
                      <w:sz w:val="22"/>
                    </w:rPr>
                  </w:pPr>
                  <w:r>
                    <w:fldChar w:fldCharType="begin"/>
                  </w:r>
                  <w:r>
                    <w:instrText xml:space="preserve"> HYPERLINK \l "_Toc256000002" </w:instrText>
                  </w:r>
                  <w:r>
                    <w:fldChar w:fldCharType="separate"/>
                  </w:r>
                  <w:r>
                    <w:rPr>
                      <w:rStyle w:val="Hyperlink"/>
                      <w:rFonts w:ascii="Arial" w:eastAsia="Arial" w:hAnsi="Arial" w:cs="Arial"/>
                      <w:noProof/>
                    </w:rPr>
                    <w:t>Lanovky zdražují po celém Česku</w:t>
                  </w:r>
                  <w:r>
                    <w:tab/>
                  </w:r>
                  <w:r>
                    <w:fldChar w:fldCharType="begin"/>
                  </w:r>
                  <w:r>
                    <w:instrText xml:space="preserve"> PAGEREF _Toc256000002 \h </w:instrText>
                  </w:r>
                  <w:r>
                    <w:fldChar w:fldCharType="separate"/>
                  </w:r>
                  <w:r>
                    <w:t>3</w:t>
                  </w:r>
                  <w:r>
                    <w:fldChar w:fldCharType="end"/>
                  </w:r>
                  <w:r>
                    <w:fldChar w:fldCharType="end"/>
                  </w:r>
                </w:p>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end"/>
                  </w:r>
                </w:p>
              </w:tc>
            </w:tr>
            <w:tr>
              <w:tblPrEx>
                <w:tblW w:w="10500" w:type="dxa"/>
                <w:jc w:val="center"/>
                <w:tblCellSpacing w:w="0" w:type="dxa"/>
                <w:tblInd w:w="225"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"Art__0__1" </w:instrText>
                  </w:r>
                  <w:r>
                    <w:rPr>
                      <w:sz w:val="26"/>
                      <w:szCs w:val="26"/>
                    </w:rPr>
                    <w:fldChar w:fldCharType="separate"/>
                  </w:r>
                  <w:r>
                    <w:rPr>
                      <w:rStyle w:val="any"/>
                      <w:noProof/>
                      <w:color w:val="21262A"/>
                      <w:sz w:val="27"/>
                      <w:szCs w:val="27"/>
                      <w:u w:val="single" w:color="21262A"/>
                    </w:rPr>
                    <w:t>Lanovky zdražují po celém Česku. Tolik si připlatíte na těch nejvyhledávanějších</w:t>
                  </w:r>
                  <w:bookmarkStart w:id="1" w:name="TOC__0__1"/>
                  <w:r>
                    <w:rPr>
                      <w:rStyle w:val="any"/>
                      <w:color w:val="21262A"/>
                      <w:sz w:val="27"/>
                      <w:szCs w:val="27"/>
                      <w:u w:val="single" w:color="21262A"/>
                    </w:rPr>
                    <w:fldChar w:fldCharType="end"/>
                  </w:r>
                  <w:bookmarkEnd w:id="1"/>
                  <w:r>
                    <w:rPr>
                      <w:noProof/>
                      <w:sz w:val="26"/>
                      <w:szCs w:val="26"/>
                    </w:rPr>
                    <w:t xml:space="preserve"> </w:t>
                  </w:r>
                  <w:r>
                    <w:rPr>
                      <w:sz w:val="26"/>
                      <w:szCs w:val="26"/>
                    </w:rPr>
                    <w:fldChar w:fldCharType="begin"/>
                  </w:r>
                  <w:r>
                    <w:rPr>
                      <w:noProof/>
                      <w:sz w:val="26"/>
                      <w:szCs w:val="26"/>
                    </w:rPr>
                    <w:instrText xml:space="preserve"> HYPERLINK "https://www.lidovky.cz/byznys/lanovky-zdrazuji-po-celem-cesku-tolik-si-priplatite-na-tech-nejvyhledavanejsich.A210807_210335_ln_ekonomika_tmr"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lidovky.cz </w:t>
                  </w:r>
                  <w:r>
                    <w:rPr>
                      <w:rStyle w:val="metadata-item"/>
                      <w:noProof/>
                    </w:rPr>
                    <w:t xml:space="preserve">| </w:t>
                  </w:r>
                  <w:r>
                    <w:rPr>
                      <w:rStyle w:val="metadata-value"/>
                      <w:noProof/>
                    </w:rPr>
                    <w:t xml:space="preserve">08.08.2021 </w:t>
                  </w:r>
                  <w:r>
                    <w:rPr>
                      <w:rStyle w:val="metadata-item"/>
                      <w:noProof/>
                    </w:rPr>
                    <w:t xml:space="preserve">| Rubrika: </w:t>
                  </w:r>
                  <w:r>
                    <w:rPr>
                      <w:rStyle w:val="metadata-value"/>
                      <w:noProof/>
                    </w:rPr>
                    <w:t xml:space="preserve">Byznys </w:t>
                  </w:r>
                  <w:r>
                    <w:rPr>
                      <w:rStyle w:val="metadata-item"/>
                      <w:noProof/>
                    </w:rPr>
                    <w:t>| Strana: </w:t>
                  </w:r>
                  <w:r>
                    <w:rPr>
                      <w:rStyle w:val="metadata-value"/>
                      <w:noProof/>
                    </w:rPr>
                    <w:t xml:space="preserve">0 </w:t>
                  </w:r>
                  <w:r>
                    <w:rPr>
                      <w:rStyle w:val="metadata-item"/>
                      <w:noProof/>
                    </w:rPr>
                    <w:t>| Autor: </w:t>
                  </w:r>
                  <w:r>
                    <w:rPr>
                      <w:rStyle w:val="metadata-value"/>
                      <w:noProof/>
                    </w:rPr>
                    <w:t xml:space="preserve">Lenka Jančarová, Lidové noviny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turistické stezky pro děti, rozhledny, cyklotraily nebo sjezdy na koloběžkách, a tudíž jsou velmi individuální,“ reagoval pro Lidovky.cz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Ztráty se snaží pravděpodobně dohnat také ve SkiResortu Černá hora-Pec v Krkonoších. Podle mluvčí...</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"Art__0__0" </w:instrText>
                  </w:r>
                  <w:r>
                    <w:rPr>
                      <w:sz w:val="26"/>
                      <w:szCs w:val="26"/>
                    </w:rPr>
                    <w:fldChar w:fldCharType="separate"/>
                  </w:r>
                  <w:r>
                    <w:rPr>
                      <w:rStyle w:val="any"/>
                      <w:noProof/>
                      <w:color w:val="21262A"/>
                      <w:sz w:val="27"/>
                      <w:szCs w:val="27"/>
                      <w:u w:val="single" w:color="21262A"/>
                    </w:rPr>
                    <w:t>Lanovky zdražují po celém Česku</w:t>
                  </w:r>
                  <w:bookmarkStart w:id="2" w:name="TOC__0__0"/>
                  <w:r>
                    <w:rPr>
                      <w:rStyle w:val="any"/>
                      <w:color w:val="21262A"/>
                      <w:sz w:val="27"/>
                      <w:szCs w:val="27"/>
                      <w:u w:val="single" w:color="21262A"/>
                    </w:rPr>
                    <w:fldChar w:fldCharType="end"/>
                  </w:r>
                  <w:bookmarkEnd w:id="2"/>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Lidové noviny </w:t>
                  </w:r>
                  <w:r>
                    <w:rPr>
                      <w:rStyle w:val="metadata-item"/>
                      <w:noProof/>
                    </w:rPr>
                    <w:t xml:space="preserve">| </w:t>
                  </w:r>
                  <w:r>
                    <w:rPr>
                      <w:rStyle w:val="metadata-value"/>
                      <w:noProof/>
                    </w:rPr>
                    <w:t xml:space="preserve">07.08.2021 </w:t>
                  </w:r>
                  <w:r>
                    <w:rPr>
                      <w:rStyle w:val="metadata-item"/>
                      <w:noProof/>
                    </w:rPr>
                    <w:t xml:space="preserve">| Rubrika: </w:t>
                  </w:r>
                  <w:r>
                    <w:rPr>
                      <w:rStyle w:val="metadata-value"/>
                      <w:noProof/>
                    </w:rPr>
                    <w:t xml:space="preserve">Ekonomika </w:t>
                  </w:r>
                  <w:r>
                    <w:rPr>
                      <w:rStyle w:val="metadata-item"/>
                      <w:noProof/>
                    </w:rPr>
                    <w:t>| Strana: </w:t>
                  </w:r>
                  <w:r>
                    <w:rPr>
                      <w:rStyle w:val="metadata-value"/>
                      <w:noProof/>
                    </w:rPr>
                    <w:t xml:space="preserve">7 </w:t>
                  </w:r>
                  <w:r>
                    <w:rPr>
                      <w:rStyle w:val="metadata-item"/>
                      <w:noProof/>
                    </w:rPr>
                    <w:t>| Autor: </w:t>
                  </w:r>
                  <w:r>
                    <w:rPr>
                      <w:rStyle w:val="metadata-value"/>
                      <w:noProof/>
                    </w:rPr>
                    <w:t xml:space="preserve">LENKA JANČAROVÁ </w:t>
                  </w:r>
                  <w:r>
                    <w:rPr>
                      <w:rStyle w:val="metadata-item"/>
                      <w:noProof/>
                    </w:rPr>
                    <w:t>| Vytištěno: </w:t>
                  </w:r>
                  <w:r>
                    <w:rPr>
                      <w:rStyle w:val="metadata-value"/>
                      <w:noProof/>
                    </w:rPr>
                    <w:t xml:space="preserve">31 814 </w:t>
                  </w:r>
                  <w:r>
                    <w:rPr>
                      <w:rStyle w:val="metadata-item"/>
                      <w:noProof/>
                    </w:rPr>
                    <w:t>| Prodáno: </w:t>
                  </w:r>
                  <w:r>
                    <w:rPr>
                      <w:rStyle w:val="metadata-value"/>
                      <w:noProof/>
                    </w:rPr>
                    <w:t xml:space="preserve">25 066 </w:t>
                  </w:r>
                  <w:r>
                    <w:rPr>
                      <w:rStyle w:val="metadata-item"/>
                      <w:noProof/>
                    </w:rPr>
                    <w:t xml:space="preserve">| Čtenost: </w:t>
                  </w:r>
                  <w:r>
                    <w:rPr>
                      <w:rStyle w:val="metadata-value"/>
                      <w:noProof/>
                    </w:rPr>
                    <w:t xml:space="preserve">180 008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zábavné turistické stezky pro děti, rozhledny, cyklotraily nebo sjezdy na koloběžkách, a tudíž jsou velmi individuální,“ reagoval pro LN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Ztráty se snaží pravděpodobně dohnat také ve SkiResortu Černá hora-Pec v Krkonoších. Podle mluvčí...</w:t>
                  </w:r>
                </w:p>
                <w:p>
                  <w:pPr>
                    <w:pStyle w:val="anyParagraph"/>
                    <w:pBdr>
                      <w:top w:val="none" w:sz="0" w:space="0" w:color="auto"/>
                      <w:left w:val="none" w:sz="0" w:space="0" w:color="auto"/>
                      <w:bottom w:val="single" w:sz="18" w:space="0" w:color="FFFFFF"/>
                      <w:right w:val="none" w:sz="0" w:space="0" w:color="auto"/>
                    </w:pBdr>
                    <w:shd w:val="clear" w:color="auto" w:fill="00A4DF"/>
                    <w:spacing w:before="270" w:after="75" w:line="45" w:lineRule="atLeast"/>
                    <w:jc w:val="center"/>
                    <w:rPr>
                      <w:sz w:val="13"/>
                      <w:szCs w:val="13"/>
                    </w:rPr>
                  </w:pPr>
                  <w:r>
                    <w:rPr>
                      <w:noProof/>
                      <w:sz w:val="13"/>
                      <w:szCs w:val="13"/>
                    </w:rPr>
                    <w:t> </w:t>
                  </w:r>
                </w:p>
                <w:tbl>
                  <w:tblPr>
                    <w:tblStyle w:val="table"/>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5E0"/>
                  </w:tblPr>
                  <w:tblGrid>
                    <w:gridCol w:w="1919"/>
                    <w:gridCol w:w="30"/>
                  </w:tblGrid>
                  <w:tr>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5E0"/>
                    </w:tblPrEx>
                    <w:trPr>
                      <w:tblCellSpacing w:w="15" w:type="dxa"/>
                    </w:trPr>
                    <w:tc>
                      <w:tcPr>
                        <w:tcMar>
                          <w:top w:w="15" w:type="dxa"/>
                          <w:left w:w="15" w:type="dxa"/>
                          <w:bottom w:w="15" w:type="dxa"/>
                          <w:right w:w="15" w:type="dxa"/>
                        </w:tcMar>
                        <w:vAlign w:val="center"/>
                      </w:tcPr>
                      <w:p>
                        <w:pPr>
                          <w:pStyle w:val="anyParagraph"/>
                          <w:pBdr>
                            <w:top w:val="none" w:sz="0" w:space="0" w:color="auto"/>
                            <w:left w:val="none" w:sz="0" w:space="0" w:color="auto"/>
                            <w:bottom w:val="none" w:sz="0" w:space="0" w:color="auto"/>
                            <w:right w:val="none" w:sz="0" w:space="0" w:color="auto"/>
                          </w:pBdr>
                          <w:spacing w:before="317" w:after="317" w:line="330" w:lineRule="atLeast"/>
                          <w:jc w:val="center"/>
                          <w:rPr>
                            <w:b/>
                            <w:bCs/>
                            <w:sz w:val="38"/>
                            <w:szCs w:val="38"/>
                          </w:rPr>
                        </w:pPr>
                        <w:r>
                          <w:rPr>
                            <w:b/>
                            <w:bCs/>
                            <w:noProof/>
                            <w:sz w:val="38"/>
                            <w:szCs w:val="38"/>
                          </w:rPr>
                          <w:t>Plná znění</w:t>
                        </w:r>
                      </w:p>
                    </w:tc>
                    <w:tc>
                      <w:tcPr>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spacing w:line="330" w:lineRule="atLeast"/>
                          <w:jc w:val="center"/>
                          <w:rPr>
                            <w:sz w:val="26"/>
                            <w:szCs w:val="26"/>
                          </w:rPr>
                        </w:pPr>
                      </w:p>
                    </w:tc>
                  </w:tr>
                </w:tbl>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3" w:name="_Toc256000000"/>
                  <w:r>
                    <w:rPr>
                      <w:rFonts w:ascii="Arial" w:eastAsia="Arial" w:hAnsi="Arial" w:cs="Arial"/>
                      <w:noProof/>
                      <w:color w:val="FFFFFF"/>
                      <w:sz w:val="0"/>
                      <w:szCs w:val="0"/>
                    </w:rPr>
                    <w:t>1. AMI Communications</w:t>
                  </w:r>
                  <w:bookmarkEnd w:id="3"/>
                </w:p>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4" w:name="_Toc256000001"/>
                              <w:r>
                                <w:rPr>
                                  <w:rFonts w:ascii="Arial" w:eastAsia="Arial" w:hAnsi="Arial" w:cs="Arial"/>
                                  <w:noProof/>
                                  <w:color w:val="FFFFFF"/>
                                  <w:sz w:val="0"/>
                                  <w:szCs w:val="0"/>
                                </w:rPr>
                                <w:t>Lanovky zdražují po celém Česku. Tolik si připlatíte na těch nejvyhledávanějších</w:t>
                              </w:r>
                              <w:bookmarkEnd w:id="4"/>
                              <w:r>
                                <w:rPr>
                                  <w:color w:val="FFFFFF"/>
                                  <w:sz w:val="0"/>
                                  <w:szCs w:val="0"/>
                                </w:rPr>
                                <w:fldChar w:fldCharType="begin"/>
                              </w:r>
                              <w:r>
                                <w:rPr>
                                  <w:noProof/>
                                  <w:color w:val="FFFFFF"/>
                                  <w:sz w:val="0"/>
                                  <w:szCs w:val="0"/>
                                </w:rPr>
                                <w:instrText xml:space="preserve"> HYPERLINK \l "TOC__0__1"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Lanovky zdražují po celém Česku. Tolik si připlatíte na těch nejvyhledávanějších</w:t>
                              </w:r>
                              <w:bookmarkStart w:id="5" w:name="Art__0__1"/>
                              <w:r>
                                <w:rPr>
                                  <w:rStyle w:val="any"/>
                                  <w:color w:val="21262A"/>
                                  <w:sz w:val="27"/>
                                  <w:szCs w:val="27"/>
                                  <w:u w:val="single" w:color="21262A"/>
                                </w:rPr>
                                <w:fldChar w:fldCharType="end"/>
                              </w:r>
                              <w:bookmarkEnd w:id="5"/>
                              <w:r>
                                <w:rPr>
                                  <w:noProof/>
                                  <w:sz w:val="26"/>
                                  <w:szCs w:val="26"/>
                                </w:rPr>
                                <w:t xml:space="preserve"> </w:t>
                              </w:r>
                              <w:r>
                                <w:rPr>
                                  <w:sz w:val="26"/>
                                  <w:szCs w:val="26"/>
                                </w:rPr>
                                <w:fldChar w:fldCharType="begin"/>
                              </w:r>
                              <w:r>
                                <w:rPr>
                                  <w:noProof/>
                                  <w:sz w:val="26"/>
                                  <w:szCs w:val="26"/>
                                </w:rPr>
                                <w:instrText xml:space="preserve"> HYPERLINK "https://www.lidovky.cz/byznys/lanovky-zdrazuji-po-celem-cesku-tolik-si-priplatite-na-tech-nejvyhledavanejsich.A210807_210335_ln_ekonomika_tmr"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lidovky.cz </w:t>
                              </w:r>
                              <w:r>
                                <w:rPr>
                                  <w:rStyle w:val="metadata-item"/>
                                  <w:noProof/>
                                </w:rPr>
                                <w:t xml:space="preserve">| </w:t>
                              </w:r>
                              <w:r>
                                <w:rPr>
                                  <w:rStyle w:val="metadata-value"/>
                                  <w:noProof/>
                                </w:rPr>
                                <w:t xml:space="preserve">08.08.2021 </w:t>
                              </w:r>
                              <w:r>
                                <w:rPr>
                                  <w:rStyle w:val="metadata-item"/>
                                  <w:noProof/>
                                </w:rPr>
                                <w:t xml:space="preserve">| Rubrika: </w:t>
                              </w:r>
                              <w:r>
                                <w:rPr>
                                  <w:rStyle w:val="metadata-value"/>
                                  <w:noProof/>
                                </w:rPr>
                                <w:t xml:space="preserve">Byznys </w:t>
                              </w:r>
                              <w:r>
                                <w:rPr>
                                  <w:rStyle w:val="metadata-item"/>
                                  <w:noProof/>
                                </w:rPr>
                                <w:t>| Strana: </w:t>
                              </w:r>
                              <w:r>
                                <w:rPr>
                                  <w:rStyle w:val="metadata-value"/>
                                  <w:noProof/>
                                </w:rPr>
                                <w:t xml:space="preserve">0 </w:t>
                              </w:r>
                              <w:r>
                                <w:rPr>
                                  <w:rStyle w:val="metadata-item"/>
                                  <w:noProof/>
                                </w:rPr>
                                <w:t>| Autor: </w:t>
                              </w:r>
                              <w:r>
                                <w:rPr>
                                  <w:rStyle w:val="metadata-value"/>
                                  <w:noProof/>
                                </w:rPr>
                                <w:t xml:space="preserve">Lenka Jančarová, Lidové noviny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Léto na českých horách je v plném proudu. Některá horská střediska se proto snaží dohnat zpackanou zimní sezonu a zdražila. Například za zpáteční jízdenku kabinovou lanovkou na Sněžku si návštěvníci letos připlatí 90 korun.</w:t>
                              </w:r>
                              <w:r>
                                <w:rPr>
                                  <w:noProof/>
                                  <w:sz w:val="21"/>
                                  <w:szCs w:val="21"/>
                                </w:rPr>
                                <w:br/>
                              </w:r>
                              <w:r>
                                <w:rPr>
                                  <w:noProof/>
                                  <w:sz w:val="21"/>
                                  <w:szCs w:val="21"/>
                                </w:rPr>
                                <w:br/>
                              </w:r>
                              <w:r>
                                <w:rPr>
                                  <w:noProof/>
                                  <w:sz w:val="21"/>
                                  <w:szCs w:val="21"/>
                                </w:rPr>
                                <w:br/>
                              </w:r>
                              <w:r>
                                <w:rPr>
                                  <w:noProof/>
                                  <w:sz w:val="21"/>
                                  <w:szCs w:val="21"/>
                                </w:rPr>
                                <w:br/>
                              </w:r>
                              <w:r>
                                <w:rPr>
                                  <w:noProof/>
                                  <w:sz w:val="21"/>
                                  <w:szCs w:val="21"/>
                                </w:rPr>
                                <w:t>„Zpáteční jízdenka pro dospělého v hlavní sezoně je za 560 korun, dosud stála 430 korun, ve vedlejší sezoně bude stát 470 korun. Na ceny se nesahalo čtyři roky, za tu dobu všechny komodity zdražily, nehledě na pandemii,“ řekl webu Lidovky.cz náčelník lanovky Jiří Špetla.</w:t>
                              </w:r>
                              <w:r>
                                <w:rPr>
                                  <w:noProof/>
                                  <w:sz w:val="21"/>
                                  <w:szCs w:val="21"/>
                                </w:rPr>
                                <w:br/>
                              </w:r>
                              <w:r>
                                <w:rPr>
                                  <w:noProof/>
                                  <w:sz w:val="21"/>
                                  <w:szCs w:val="21"/>
                                </w:rPr>
                                <w:br/>
                              </w:r>
                              <w:r>
                                <w:rPr>
                                  <w:noProof/>
                                  <w:sz w:val="21"/>
                                  <w:szCs w:val="21"/>
                                </w:rPr>
                                <w:br/>
                              </w:r>
                              <w:r>
                                <w:rPr>
                                  <w:noProof/>
                                  <w:sz w:val="21"/>
                                  <w:szCs w:val="21"/>
                                </w:rPr>
                                <w:br/>
                              </w:r>
                              <w:r>
                                <w:rPr>
                                  <w:noProof/>
                                  <w:sz w:val="21"/>
                                  <w:szCs w:val="21"/>
                                </w:rPr>
                                <w:t>Jednosměrná cesta vyjde zájemce na 300 korun. Mimo hlavní sezonu od září do konce června to budou mít za 250. Junioři a senioři zaplatí v hlavní sezoně za jízdu na Sněžku 270 korun, za zpáteční 510 korun. Děti a držitelé ZTP dají za jízdu nahoru 140 korun a za zpáteční 270 korun. Malé děti pojedou dál zdarma, sleva bude platit pro držitele karty hosta, informovali zástupci lanovky.</w:t>
                              </w:r>
                              <w:r>
                                <w:rPr>
                                  <w:noProof/>
                                  <w:sz w:val="21"/>
                                  <w:szCs w:val="21"/>
                                </w:rPr>
                                <w:br/>
                              </w:r>
                              <w:r>
                                <w:rPr>
                                  <w:noProof/>
                                  <w:sz w:val="21"/>
                                  <w:szCs w:val="21"/>
                                </w:rPr>
                                <w:br/>
                              </w:r>
                              <w:r>
                                <w:rPr>
                                  <w:noProof/>
                                  <w:sz w:val="21"/>
                                  <w:szCs w:val="21"/>
                                </w:rPr>
                                <w:t>„Porovnali jsme ceny ostatních podobných lanovek. Nám nejpodobnější, také dvouúseková, je na Slovensku na Skalnaté pleso a tam zpáteční jízdenka stojí v přepočtu asi 570 korun. Jen zpáteční lístek na sedačkovou lanovku ve Špindlerově Mlýně na Medvědín, která je jednoúseková, stojí 400 korun. Pokud se podíváme na porovnání cen na kilometr, stále nejsme v republice nejdražší,“ tvrdí Špetla. Při cestě na Sněžku musí návštěvníci počítat s tím, že sto korun připlatí ještě za kočárek nebo psa.</w:t>
                              </w:r>
                              <w:r>
                                <w:rPr>
                                  <w:noProof/>
                                  <w:sz w:val="21"/>
                                  <w:szCs w:val="21"/>
                                </w:rPr>
                                <w:br/>
                              </w:r>
                              <w:r>
                                <w:rPr>
                                  <w:noProof/>
                                  <w:sz w:val="21"/>
                                  <w:szCs w:val="21"/>
                                </w:rPr>
                                <w:br/>
                              </w:r>
                              <w:r>
                                <w:rPr>
                                  <w:noProof/>
                                  <w:sz w:val="21"/>
                                  <w:szCs w:val="21"/>
                                </w:rPr>
                                <w:t>Ve Špindlerově Mlýně však záleží na tom, kdy si turisté jízdenku koupí. Zatímco přímo na místě ve Svatém Petru či v Medvědíně zaplatí 400, při nákupu online přes e-shop dopředu 350 korun, tři dny a více dnů dopředu dokonce 330 korun. Hosté některých špindlerovských hotelů pak mají jízdné na lanovky zcela zdarma.Podražil i Ještěd</w:t>
                              </w:r>
                              <w:r>
                                <w:rPr>
                                  <w:noProof/>
                                  <w:sz w:val="21"/>
                                  <w:szCs w:val="21"/>
                                </w:rPr>
                                <w:br/>
                              </w:r>
                              <w:r>
                                <w:rPr>
                                  <w:noProof/>
                                  <w:sz w:val="21"/>
                                  <w:szCs w:val="21"/>
                                </w:rPr>
                                <w:br/>
                              </w:r>
                              <w:r>
                                <w:rPr>
                                  <w:noProof/>
                                  <w:sz w:val="21"/>
                                  <w:szCs w:val="21"/>
                                </w:rPr>
                                <w:t>Mírně vzrostly ceny jízdného také ve Skiareálu Ještěd. „U základních produktů jednosměrného nebo zpátečního jízdného došlo k meziročnímu zdražení o šest procent. Letošní letní sezonu prozatím na lanovkách zaznamenáváme asi o 20 procent nižší návštěvnost v porovnání s loňským rokem,“ sdělil webu Lidovky.cz ředitel Skiareálu Ještěd Jakub Hanuš.</w:t>
                              </w:r>
                              <w:r>
                                <w:rPr>
                                  <w:noProof/>
                                  <w:sz w:val="21"/>
                                  <w:szCs w:val="21"/>
                                </w:rPr>
                                <w:br/>
                              </w:r>
                              <w:r>
                                <w:rPr>
                                  <w:noProof/>
                                  <w:sz w:val="21"/>
                                  <w:szCs w:val="21"/>
                                </w:rPr>
                                <w:br/>
                              </w:r>
                              <w:r>
                                <w:rPr>
                                  <w:noProof/>
                                  <w:sz w:val="21"/>
                                  <w:szCs w:val="21"/>
                                </w:rPr>
                                <w:t>Zpáteční jízdenka na Skalku nedaleko Ještědu vyjde na 170 korun. Návštěvníci ale mohou ušetřit, pokud se zaregistrují do věrnostního programu Gopass. Za zpáteční jízdenku potom zaplatí 130 korun. Přímo na Ještěd stojí zpáteční jízdenka 170 korun. Zároveň areál nabízí slevu deset procent pro skupinu čítající minimálně 20 osob. Zároveň Hanuš vysvětlil, že z důvodu nucené uzávěry během klíčové zimní sezony přišlo středisko o desítky milionů korun na tržbách z prodeje skipasů a ostatních doprovodných služeb.</w:t>
                              </w:r>
                              <w:r>
                                <w:rPr>
                                  <w:noProof/>
                                  <w:sz w:val="21"/>
                                  <w:szCs w:val="21"/>
                                </w:rPr>
                                <w:br/>
                              </w:r>
                              <w:r>
                                <w:rPr>
                                  <w:noProof/>
                                  <w:sz w:val="21"/>
                                  <w:szCs w:val="21"/>
                                </w:rPr>
                                <w:br/>
                              </w:r>
                              <w:r>
                                <w:rPr>
                                  <w:noProof/>
                                  <w:sz w:val="21"/>
                                  <w:szCs w:val="21"/>
                                </w:rPr>
                                <w:t xml:space="preserve">„Někteří provozovatelé museli v důsledku prakticky neexistující zimní sezony zdražit, ale nejedná se o skokový nárůst cen. Statistiky letních cen nevedeme, protože jízda na lanovce je často spojována s návaznými atrakcemi, jakou jsou dětská hřiště, lezecké a lanové parky, zábavné turistické stezky pro děti, rozhledny, cyklotraily nebo sjezdy na koloběžkách, a tudíž jsou velmi individuální,“ reagoval pro Lidovky.cz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w:t>
                              </w:r>
                              <w:r>
                                <w:rPr>
                                  <w:noProof/>
                                  <w:sz w:val="21"/>
                                  <w:szCs w:val="21"/>
                                </w:rPr>
                                <w:br/>
                              </w:r>
                              <w:r>
                                <w:rPr>
                                  <w:noProof/>
                                  <w:sz w:val="21"/>
                                  <w:szCs w:val="21"/>
                                </w:rPr>
                                <w:br/>
                              </w:r>
                              <w:r>
                                <w:rPr>
                                  <w:noProof/>
                                  <w:sz w:val="21"/>
                                  <w:szCs w:val="21"/>
                                </w:rPr>
                                <w:t>Ztráty se snaží pravděpodobně dohnat také ve SkiResortu Černá hora-Pec v Krkonoších. Podle mluvčí Ziny Plchové jde ale o meziroční zdražení jen v jednotkách korun. Zpáteční jízdenka vyjde pro čtyřčlennou rodinu na 900 korun a při nákupu online na registrovanou SkiResort Card ušetří 90 korun.</w:t>
                              </w:r>
                              <w:r>
                                <w:rPr>
                                  <w:noProof/>
                                  <w:sz w:val="21"/>
                                  <w:szCs w:val="21"/>
                                </w:rPr>
                                <w:br/>
                              </w:r>
                              <w:r>
                                <w:rPr>
                                  <w:noProof/>
                                  <w:sz w:val="21"/>
                                  <w:szCs w:val="21"/>
                                </w:rPr>
                                <w:br/>
                              </w:r>
                              <w:r>
                                <w:rPr>
                                  <w:noProof/>
                                  <w:sz w:val="21"/>
                                  <w:szCs w:val="21"/>
                                </w:rPr>
                                <w:t>V Janských Lázních si lidé můžou nově rezervovat online také koloběžky a horská elektrokola. Za tři hodiny na koloběžce dotyčný na místě zaplatí 300 korun. A za elektrokolo dvakrát tolik.</w:t>
                              </w:r>
                              <w:r>
                                <w:rPr>
                                  <w:noProof/>
                                  <w:sz w:val="21"/>
                                  <w:szCs w:val="21"/>
                                </w:rPr>
                                <w:br/>
                              </w:r>
                              <w:r>
                                <w:rPr>
                                  <w:noProof/>
                                  <w:sz w:val="21"/>
                                  <w:szCs w:val="21"/>
                                </w:rPr>
                                <w:br/>
                              </w:r>
                              <w:r>
                                <w:rPr>
                                  <w:noProof/>
                                  <w:sz w:val="21"/>
                                  <w:szCs w:val="21"/>
                                </w:rPr>
                                <w:t>„Rezervovat na konkrétní den a zaplatit online je možné i bez registrace. Potvrzení přijde do emailu a samotné vyzvednutí horského elektrokola nebo koloběžky je pak otázkou pár okamžiků,“ upřesnila Plchová.Procházky v oblacích</w:t>
                              </w:r>
                              <w:r>
                                <w:rPr>
                                  <w:noProof/>
                                  <w:sz w:val="21"/>
                                  <w:szCs w:val="21"/>
                                </w:rPr>
                                <w:br/>
                              </w:r>
                              <w:r>
                                <w:rPr>
                                  <w:noProof/>
                                  <w:sz w:val="21"/>
                                  <w:szCs w:val="21"/>
                                </w:rPr>
                                <w:br/>
                              </w:r>
                              <w:r>
                                <w:rPr>
                                  <w:noProof/>
                                  <w:sz w:val="21"/>
                                  <w:szCs w:val="21"/>
                                </w:rPr>
                                <w:t>Stále častěji jsou ale mezi rodinami s dětmi populární takzvané stezky korunami stromů, kdy je možné se projít hezkých pár metrů nad zemí a kochat se přitom výhledy na okolí.</w:t>
                              </w:r>
                              <w:r>
                                <w:rPr>
                                  <w:noProof/>
                                  <w:sz w:val="21"/>
                                  <w:szCs w:val="21"/>
                                </w:rPr>
                                <w:br/>
                              </w:r>
                              <w:r>
                                <w:rPr>
                                  <w:noProof/>
                                  <w:sz w:val="21"/>
                                  <w:szCs w:val="21"/>
                                </w:rPr>
                                <w:br/>
                              </w:r>
                              <w:r>
                                <w:rPr>
                                  <w:noProof/>
                                  <w:sz w:val="21"/>
                                  <w:szCs w:val="21"/>
                                </w:rPr>
                                <w:t>Oblíbená je třeba Stezka v oblacích na Dolní Moravě. Vstupné bez lanovky pro dospělou osobu činí 320 korun a s jednosměrnou lanovkou 500. Rodinné vstupné zahrnující dva dospělé, maximálně tři děti a zpáteční jízdu lanovkou tam letos vyjde na 1190korun.</w:t>
                              </w:r>
                              <w:r>
                                <w:rPr>
                                  <w:noProof/>
                                  <w:sz w:val="21"/>
                                  <w:szCs w:val="21"/>
                                </w:rPr>
                                <w:br/>
                              </w:r>
                              <w:r>
                                <w:rPr>
                                  <w:noProof/>
                                  <w:sz w:val="21"/>
                                  <w:szCs w:val="21"/>
                                </w:rPr>
                                <w:br/>
                              </w:r>
                              <w:r>
                                <w:rPr>
                                  <w:noProof/>
                                  <w:sz w:val="21"/>
                                  <w:szCs w:val="21"/>
                                </w:rPr>
                                <w:t>O poznání levnější je Stezka korunami stromů v Krkonoších v Janských Lázních. Atrakce se nachází nedaleko parkoviště, takže odpadá příplatek za lanovku. Dospělý zaplatí 280 korun a celá rodina s dvěmi dětmi 750. Alternativou zpáteční cesty je jízda tobogánem.</w:t>
                              </w:r>
                              <w:r>
                                <w:rPr>
                                  <w:noProof/>
                                  <w:sz w:val="21"/>
                                  <w:szCs w:val="21"/>
                                </w:rPr>
                                <w:br/>
                              </w:r>
                              <w:r>
                                <w:rPr>
                                  <w:noProof/>
                                  <w:sz w:val="21"/>
                                  <w:szCs w:val="21"/>
                                </w:rPr>
                                <w:br/>
                              </w:r>
                              <w:r>
                                <w:rPr>
                                  <w:noProof/>
                                  <w:sz w:val="21"/>
                                  <w:szCs w:val="21"/>
                                </w:rPr>
                                <w:t>Foto:</w:t>
                              </w:r>
                              <w:r>
                                <w:rPr>
                                  <w:noProof/>
                                  <w:sz w:val="21"/>
                                  <w:szCs w:val="21"/>
                                </w:rPr>
                                <w:br/>
                              </w:r>
                              <w:r>
                                <w:rPr>
                                  <w:noProof/>
                                  <w:sz w:val="21"/>
                                  <w:szCs w:val="21"/>
                                </w:rPr>
                                <w:t>Lanovka na Sněžku</w:t>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br/>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6" w:name="_Toc256000002"/>
                              <w:r>
                                <w:rPr>
                                  <w:rFonts w:ascii="Arial" w:eastAsia="Arial" w:hAnsi="Arial" w:cs="Arial"/>
                                  <w:noProof/>
                                  <w:color w:val="FFFFFF"/>
                                  <w:sz w:val="0"/>
                                  <w:szCs w:val="0"/>
                                </w:rPr>
                                <w:t>Lanovky zdražují po celém Česku</w:t>
                              </w:r>
                              <w:bookmarkEnd w:id="6"/>
                              <w:r>
                                <w:rPr>
                                  <w:color w:val="FFFFFF"/>
                                  <w:sz w:val="0"/>
                                  <w:szCs w:val="0"/>
                                </w:rPr>
                                <w:fldChar w:fldCharType="begin"/>
                              </w:r>
                              <w:r>
                                <w:rPr>
                                  <w:noProof/>
                                  <w:color w:val="FFFFFF"/>
                                  <w:sz w:val="0"/>
                                  <w:szCs w:val="0"/>
                                </w:rPr>
                                <w:instrText xml:space="preserve"> HYPERLINK \l "TOC__0__0"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Lanovky zdražují po celém Česku</w:t>
                              </w:r>
                              <w:bookmarkStart w:id="7" w:name="Art__0__0"/>
                              <w:r>
                                <w:rPr>
                                  <w:rStyle w:val="any"/>
                                  <w:color w:val="21262A"/>
                                  <w:sz w:val="27"/>
                                  <w:szCs w:val="27"/>
                                  <w:u w:val="single" w:color="21262A"/>
                                </w:rPr>
                                <w:fldChar w:fldCharType="end"/>
                              </w:r>
                              <w:bookmarkEnd w:id="7"/>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Lidové noviny </w:t>
                              </w:r>
                              <w:r>
                                <w:rPr>
                                  <w:rStyle w:val="metadata-item"/>
                                  <w:noProof/>
                                </w:rPr>
                                <w:t xml:space="preserve">| </w:t>
                              </w:r>
                              <w:r>
                                <w:rPr>
                                  <w:rStyle w:val="metadata-value"/>
                                  <w:noProof/>
                                </w:rPr>
                                <w:t xml:space="preserve">07.08.2021 </w:t>
                              </w:r>
                              <w:r>
                                <w:rPr>
                                  <w:rStyle w:val="metadata-item"/>
                                  <w:noProof/>
                                </w:rPr>
                                <w:t xml:space="preserve">| Rubrika: </w:t>
                              </w:r>
                              <w:r>
                                <w:rPr>
                                  <w:rStyle w:val="metadata-value"/>
                                  <w:noProof/>
                                </w:rPr>
                                <w:t xml:space="preserve">Ekonomika </w:t>
                              </w:r>
                              <w:r>
                                <w:rPr>
                                  <w:rStyle w:val="metadata-item"/>
                                  <w:noProof/>
                                </w:rPr>
                                <w:t>| Strana: </w:t>
                              </w:r>
                              <w:r>
                                <w:rPr>
                                  <w:rStyle w:val="metadata-value"/>
                                  <w:noProof/>
                                </w:rPr>
                                <w:t xml:space="preserve">7 </w:t>
                              </w:r>
                              <w:r>
                                <w:rPr>
                                  <w:rStyle w:val="metadata-item"/>
                                  <w:noProof/>
                                </w:rPr>
                                <w:t>| Autor: </w:t>
                              </w:r>
                              <w:r>
                                <w:rPr>
                                  <w:rStyle w:val="metadata-value"/>
                                  <w:noProof/>
                                </w:rPr>
                                <w:t xml:space="preserve">LENKA JANČAROVÁ </w:t>
                              </w:r>
                              <w:r>
                                <w:rPr>
                                  <w:rStyle w:val="metadata-item"/>
                                  <w:noProof/>
                                </w:rPr>
                                <w:t>| Vytištěno: </w:t>
                              </w:r>
                              <w:r>
                                <w:rPr>
                                  <w:rStyle w:val="metadata-value"/>
                                  <w:noProof/>
                                </w:rPr>
                                <w:t xml:space="preserve">31 814 </w:t>
                              </w:r>
                              <w:r>
                                <w:rPr>
                                  <w:rStyle w:val="metadata-item"/>
                                  <w:noProof/>
                                </w:rPr>
                                <w:t>| Prodáno: </w:t>
                              </w:r>
                              <w:r>
                                <w:rPr>
                                  <w:rStyle w:val="metadata-value"/>
                                  <w:noProof/>
                                </w:rPr>
                                <w:t xml:space="preserve">25 066 </w:t>
                              </w:r>
                              <w:r>
                                <w:rPr>
                                  <w:rStyle w:val="metadata-item"/>
                                  <w:noProof/>
                                </w:rPr>
                                <w:t xml:space="preserve">| Čtenost: </w:t>
                              </w:r>
                              <w:r>
                                <w:rPr>
                                  <w:rStyle w:val="metadata-value"/>
                                  <w:noProof/>
                                </w:rPr>
                                <w:t xml:space="preserve">180 008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Provozovatelé horských středisek se snaží dohnat ztracenou zimní sezonu * Nejvíc si připlatíme za výlet lanovkou na Sněžku </w:t>
                              </w:r>
                              <w:r>
                                <w:rPr>
                                  <w:noProof/>
                                  <w:sz w:val="21"/>
                                  <w:szCs w:val="21"/>
                                </w:rPr>
                                <w:br/>
                              </w:r>
                              <w:r>
                                <w:rPr>
                                  <w:noProof/>
                                  <w:sz w:val="21"/>
                                  <w:szCs w:val="21"/>
                                </w:rPr>
                                <w:br/>
                              </w:r>
                              <w:r>
                                <w:rPr>
                                  <w:noProof/>
                                  <w:sz w:val="21"/>
                                  <w:szCs w:val="21"/>
                                </w:rPr>
                                <w:t xml:space="preserve">PRAHA Léto na českých horách je v plném proudu. Některá horská střediska se proto snaží dohnat zpackanou zimní sezonu a zdražila. Například za zpáteční jízdenku kabinovou lanovkou na Sněžku si návštěvníci letos připlatí 90 korun. </w:t>
                              </w:r>
                              <w:r>
                                <w:rPr>
                                  <w:noProof/>
                                  <w:sz w:val="21"/>
                                  <w:szCs w:val="21"/>
                                </w:rPr>
                                <w:br/>
                              </w:r>
                              <w:r>
                                <w:rPr>
                                  <w:noProof/>
                                  <w:sz w:val="21"/>
                                  <w:szCs w:val="21"/>
                                </w:rPr>
                                <w:t xml:space="preserve">„Zpáteční jízdenka pro dospělého v hlavní sezoně je za 560 korun, dosud stála 430 korun, ve vedlejší sezoně bude stát 470 korun. Na ceny se nesahalo čtyři roky, za tu dobu všechny komodity zdražily, nehledě na pandemii,“ řekl LN náčelník lanovky Jiří Špetla. </w:t>
                              </w:r>
                              <w:r>
                                <w:rPr>
                                  <w:noProof/>
                                  <w:sz w:val="21"/>
                                  <w:szCs w:val="21"/>
                                </w:rPr>
                                <w:br/>
                              </w:r>
                              <w:r>
                                <w:rPr>
                                  <w:noProof/>
                                  <w:sz w:val="21"/>
                                  <w:szCs w:val="21"/>
                                </w:rPr>
                                <w:t xml:space="preserve">Jednosměrná cesta vyjde zájemce na 300 korun. Mimo hlavní sezonu od září do konce června to budou mít za 250. Junioři a senioři zaplatí v hlavní sezoně za jízdu na Sněžku 270 korun, za zpáteční 510 korun. Děti a držitelé ZTP dají za jízdu nahoru 140 korun a za zpáteční 270 korun. Malé děti pojedou dál zdarma, sleva bude platit pro držitele karty hosta, informovali zástupci lanovky. </w:t>
                              </w:r>
                              <w:r>
                                <w:rPr>
                                  <w:noProof/>
                                  <w:sz w:val="21"/>
                                  <w:szCs w:val="21"/>
                                </w:rPr>
                                <w:br/>
                              </w:r>
                              <w:r>
                                <w:rPr>
                                  <w:noProof/>
                                  <w:sz w:val="21"/>
                                  <w:szCs w:val="21"/>
                                </w:rPr>
                                <w:t xml:space="preserve">„Porovnali jsme ceny ostatních podobných lanovek. Nám nejpodobnější, také dvouúseková, je na Slovensku na Skalnaté pleso a tam zpáteční jízdenka stojí v přepočtu asi 570 korun. Jen zpáteční lístek na sedačkovou lanovku ve Špindlerově Mlýně na Medvědín, která je jednoúseková, stojí 400 korun. Pokud se podíváme na porovnání cen na kilometr, stále nejsme v republice nejdražší,“ tvrdí Špetla. Při cestě na Sněžku musí návštěvníci počítat s tím, že sto korun připlatí ještě za kočárek nebo psa. </w:t>
                              </w:r>
                              <w:r>
                                <w:rPr>
                                  <w:noProof/>
                                  <w:sz w:val="21"/>
                                  <w:szCs w:val="21"/>
                                </w:rPr>
                                <w:br/>
                              </w:r>
                              <w:r>
                                <w:rPr>
                                  <w:noProof/>
                                  <w:sz w:val="21"/>
                                  <w:szCs w:val="21"/>
                                </w:rPr>
                                <w:t xml:space="preserve">Ve Špindlerově Mlýně však záleží na tom, kdy si turisté jízdenku koupí. Zatímco přímo na místě ve Svatém Petru či v Medvědíně zaplatí 400, při nákupu online přes e-shop dopředu 350 korun, tři dny a více dnů dopředu dokonce 330 korun. Hosté některých špindlerovských hotelů pak mají jízdné na lanovky zcela zdarma. </w:t>
                              </w:r>
                              <w:r>
                                <w:rPr>
                                  <w:noProof/>
                                  <w:sz w:val="21"/>
                                  <w:szCs w:val="21"/>
                                </w:rPr>
                                <w:br/>
                              </w:r>
                              <w:r>
                                <w:rPr>
                                  <w:noProof/>
                                  <w:sz w:val="21"/>
                                  <w:szCs w:val="21"/>
                                </w:rPr>
                                <w:br/>
                              </w:r>
                              <w:r>
                                <w:rPr>
                                  <w:noProof/>
                                  <w:sz w:val="21"/>
                                  <w:szCs w:val="21"/>
                                </w:rPr>
                                <w:t xml:space="preserve">Podražil i Ještěd </w:t>
                              </w:r>
                              <w:r>
                                <w:rPr>
                                  <w:noProof/>
                                  <w:sz w:val="21"/>
                                  <w:szCs w:val="21"/>
                                </w:rPr>
                                <w:br/>
                              </w:r>
                              <w:r>
                                <w:rPr>
                                  <w:noProof/>
                                  <w:sz w:val="21"/>
                                  <w:szCs w:val="21"/>
                                </w:rPr>
                                <w:br/>
                              </w:r>
                              <w:r>
                                <w:rPr>
                                  <w:noProof/>
                                  <w:sz w:val="21"/>
                                  <w:szCs w:val="21"/>
                                </w:rPr>
                                <w:t xml:space="preserve">Mírně vzrostly ceny jízdného také ve Skiareálu Ještěd. „U základních produktů jednosměrného nebo zpátečního jízdného došlo k meziročnímu zdražení o šest procent. Letošní letní sezonu prozatím na lanovkách zaznamenáváme asi o 20 procent nižší návštěvnost v porovnání s loňským rokem,“ sdělil LN ředitel Skiareálu Ještěd Jakub Hanuš. </w:t>
                              </w:r>
                              <w:r>
                                <w:rPr>
                                  <w:noProof/>
                                  <w:sz w:val="21"/>
                                  <w:szCs w:val="21"/>
                                </w:rPr>
                                <w:br/>
                              </w:r>
                              <w:r>
                                <w:rPr>
                                  <w:noProof/>
                                  <w:sz w:val="21"/>
                                  <w:szCs w:val="21"/>
                                </w:rPr>
                                <w:t xml:space="preserve">Zpáteční jízdenka na Skalku nedaleko Ještědu vyjde na 170 korun. Návštěvníci ale mohou ušetřit, pokud se zaregistrují do věrnostního programu Gopass. Za zpáteční jízdenku potom zaplatí 130 korun. Přímo na Ještěd stojí zpáteční jízdenka 170 korun. Zároveň areál nabízí slevu deset procent pro skupinu čítající minimálně 20 osob. Zároveň Hanuš vysvětlil, že z důvodu nucené uzávěry během klíčové zimní sezony přišlo středisko o desítky milionů korun na tržbách z prodeje skipasů a ostatních doprovodných služeb. </w:t>
                              </w:r>
                              <w:r>
                                <w:rPr>
                                  <w:noProof/>
                                  <w:sz w:val="21"/>
                                  <w:szCs w:val="21"/>
                                </w:rPr>
                                <w:br/>
                              </w:r>
                              <w:r>
                                <w:rPr>
                                  <w:noProof/>
                                  <w:sz w:val="21"/>
                                  <w:szCs w:val="21"/>
                                </w:rPr>
                                <w:t xml:space="preserve">„Někteří provozovatelé museli v důsledku prakticky neexistující zimní sezony zdražit, ale nejedná se o skokový nárůst cen. Statistiky letních cen nevedeme, protože jízda na lanovce je často spojována s návaznými atrakcemi, jakou jsou dětská hřiště, lezecké a lanové parky, zábavné turistické stezky pro děti, rozhledny, cyklotraily nebo sjezdy na koloběžkách, a tudíž jsou velmi individuální,“ reagoval pro LN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w:t>
                              </w:r>
                              <w:r>
                                <w:rPr>
                                  <w:noProof/>
                                  <w:sz w:val="21"/>
                                  <w:szCs w:val="21"/>
                                </w:rPr>
                                <w:br/>
                              </w:r>
                              <w:r>
                                <w:rPr>
                                  <w:noProof/>
                                  <w:sz w:val="21"/>
                                  <w:szCs w:val="21"/>
                                </w:rPr>
                                <w:t xml:space="preserve">Ztráty se snaží pravděpodobně dohnat také ve SkiResortu Černá hora-Pec v Krkonoších. Podle mluvčí Ziny Plchové jde ale o meziroční zdražení jen v jednotkách korun. Zpáteční jízdenka vyjde pro čtyřčlennou rodinu na 900 korun a při nákupu online na registrovanou SkiResort Card ušetří 90 korun. </w:t>
                              </w:r>
                              <w:r>
                                <w:rPr>
                                  <w:noProof/>
                                  <w:sz w:val="21"/>
                                  <w:szCs w:val="21"/>
                                </w:rPr>
                                <w:br/>
                              </w:r>
                              <w:r>
                                <w:rPr>
                                  <w:noProof/>
                                  <w:sz w:val="21"/>
                                  <w:szCs w:val="21"/>
                                </w:rPr>
                                <w:t xml:space="preserve">V Janských Lázních si lidé můžou nově rezervovat online také koloběžky a horská elektrokola. Za tři hodiny na koloběžce dotyčný na místě zaplatí 300 korun. A za elektrokolo dvakrát tolik. </w:t>
                              </w:r>
                              <w:r>
                                <w:rPr>
                                  <w:noProof/>
                                  <w:sz w:val="21"/>
                                  <w:szCs w:val="21"/>
                                </w:rPr>
                                <w:br/>
                              </w:r>
                              <w:r>
                                <w:rPr>
                                  <w:noProof/>
                                  <w:sz w:val="21"/>
                                  <w:szCs w:val="21"/>
                                </w:rPr>
                                <w:t xml:space="preserve">„Rezervovat na konkrétní den a zaplatit online je možné i bez registrace. Potvrzení přijde do emailu a samotné vyzvednutí horského elektrokola nebo koloběžky je pak otázkou pár okamžiků,“ upřesnila Plchová. </w:t>
                              </w:r>
                              <w:r>
                                <w:rPr>
                                  <w:noProof/>
                                  <w:sz w:val="21"/>
                                  <w:szCs w:val="21"/>
                                </w:rPr>
                                <w:br/>
                              </w:r>
                              <w:r>
                                <w:rPr>
                                  <w:noProof/>
                                  <w:sz w:val="21"/>
                                  <w:szCs w:val="21"/>
                                </w:rPr>
                                <w:br/>
                              </w:r>
                              <w:r>
                                <w:rPr>
                                  <w:noProof/>
                                  <w:sz w:val="21"/>
                                  <w:szCs w:val="21"/>
                                </w:rPr>
                                <w:t xml:space="preserve">Procházky v oblacích </w:t>
                              </w:r>
                              <w:r>
                                <w:rPr>
                                  <w:noProof/>
                                  <w:sz w:val="21"/>
                                  <w:szCs w:val="21"/>
                                </w:rPr>
                                <w:br/>
                              </w:r>
                              <w:r>
                                <w:rPr>
                                  <w:noProof/>
                                  <w:sz w:val="21"/>
                                  <w:szCs w:val="21"/>
                                </w:rPr>
                                <w:br/>
                              </w:r>
                              <w:r>
                                <w:rPr>
                                  <w:noProof/>
                                  <w:sz w:val="21"/>
                                  <w:szCs w:val="21"/>
                                </w:rPr>
                                <w:t xml:space="preserve">Stále častěji jsou ale mezi rodinami s dětmi populární takzvané stezky korunami stromů, kdy je možné se projít hezkých pár metrů nad zemí a kochat se přitom výhledy na okolí. </w:t>
                              </w:r>
                              <w:r>
                                <w:rPr>
                                  <w:noProof/>
                                  <w:sz w:val="21"/>
                                  <w:szCs w:val="21"/>
                                </w:rPr>
                                <w:br/>
                              </w:r>
                              <w:r>
                                <w:rPr>
                                  <w:noProof/>
                                  <w:sz w:val="21"/>
                                  <w:szCs w:val="21"/>
                                </w:rPr>
                                <w:t xml:space="preserve">Oblíbená je třeba Stezka v oblacích na Dolní Moravě. Vstupné bez lanovky pro dospělou osobu činí 320 korun a s jednosměrnou lanovkou 500. Rodinné vstupné zahrnující dva dospělé, maximálně tři děti a zpáteční jízdu lanovkou tam letos vyjde na 1190korun. </w:t>
                              </w:r>
                              <w:r>
                                <w:rPr>
                                  <w:noProof/>
                                  <w:sz w:val="21"/>
                                  <w:szCs w:val="21"/>
                                </w:rPr>
                                <w:br/>
                              </w:r>
                              <w:r>
                                <w:rPr>
                                  <w:noProof/>
                                  <w:sz w:val="21"/>
                                  <w:szCs w:val="21"/>
                                </w:rPr>
                                <w:t xml:space="preserve">O poznání levnější je Stezka korunami stromů v Krkonoších v Janských Lázních. Atrakce se nachází nedaleko parkoviště, takže odpadá příplatek za lanovku. Dospělý zaplatí 280 korun a celá rodina s dvěmi dětmi 750. Alternativou zpáteční cesty je jízda tobogánem. </w:t>
                              </w:r>
                              <w:r>
                                <w:rPr>
                                  <w:noProof/>
                                  <w:sz w:val="21"/>
                                  <w:szCs w:val="21"/>
                                </w:rPr>
                                <w:br/>
                              </w:r>
                              <w:r>
                                <w:rPr>
                                  <w:noProof/>
                                  <w:sz w:val="21"/>
                                  <w:szCs w:val="21"/>
                                </w:rPr>
                                <w:br/>
                              </w:r>
                              <w:r>
                                <w:rPr>
                                  <w:noProof/>
                                  <w:sz w:val="21"/>
                                  <w:szCs w:val="21"/>
                                </w:rPr>
                                <w:t xml:space="preserve">Foto popis: </w:t>
                              </w:r>
                            </w:p>
                          </w:tc>
                        </w:tr>
                      </w:tbl>
                      <w:p>
                        <w:pPr>
                          <w:rPr>
                            <w:sz w:val="26"/>
                            <w:szCs w:val="26"/>
                          </w:rPr>
                        </w:pPr>
                      </w:p>
                    </w:tc>
                  </w:tr>
                </w:tbl>
                <w:p>
                  <w:pPr>
                    <w:rPr>
                      <w:sz w:val="26"/>
                      <w:szCs w:val="26"/>
                    </w:rPr>
                  </w:pPr>
                </w:p>
              </w:tc>
            </w:tr>
          </w:tbl>
          <w:p>
            <w:pPr>
              <w:rPr>
                <w:sz w:val="26"/>
                <w:szCs w:val="26"/>
              </w:rPr>
            </w:pPr>
          </w:p>
        </w:tc>
      </w:tr>
    </w:tbl>
    <w:p/>
    <w:sectPr>
      <w:footerReference w:type="default" r:id="rId5"/>
      <w:pgMar w:right="850" w:left="850" w:header="708" w:footer="708"/>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PAGE</w:instrText>
    </w:r>
    <w:r>
      <w:fldChar w:fldCharType="separate"/>
    </w:r>
    <w:r>
      <w:fldChar w:fldCharType="end"/>
    </w:r>
    <w:r>
      <w:t>/</w:t>
    </w:r>
    <w:r>
      <w:fldChar w:fldCharType="begin"/>
    </w:r>
    <w:r>
      <w:instrText>NUMPAGES</w:instrText>
    </w:r>
    <w:r>
      <w:fldChar w:fldCharType="separate"/>
    </w:r>
    <w:r>
      <w:fldChar w:fldCharType="end"/>
    </w:r>
    <w:r>
      <w:t xml:space="preserve"> </w:t>
      <w:tab/>
      <w:t xml:space="preserve"> © </w:t>
    </w:r>
    <w:r>
      <w:fldChar w:fldCharType="begin"/>
    </w:r>
    <w:r>
      <w:instrText>DATE \@ "yyyy"</w:instrText>
    </w:r>
    <w:r>
      <w:fldChar w:fldCharType="separate"/>
    </w:r>
    <w:r>
      <w:fldChar w:fldCharType="end"/>
    </w:r>
    <w:r>
      <w:t xml:space="preserve"> NEWTON Media | www.newtonmedia.eu | </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updateFields w:val="true"/>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Arial" w:eastAsia="Arial" w:hAnsi="Arial" w:cs="Arial"/>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any">
    <w:name w:val="any"/>
    <w:basedOn w:val="DefaultParagraphFont"/>
  </w:style>
  <w:style w:type="table" w:customStyle="1" w:styleId="table">
    <w:name w:val="table"/>
    <w:basedOn w:val="TableNormal"/>
    <w:tblPr/>
  </w:style>
  <w:style w:type="paragraph" w:customStyle="1" w:styleId="content-width">
    <w:name w:val="content-width"/>
    <w:basedOn w:val="Normal"/>
  </w:style>
  <w:style w:type="paragraph" w:customStyle="1" w:styleId="anyParagraph">
    <w:name w:val="any Paragraph"/>
    <w:basedOn w:val="Normal"/>
  </w:style>
  <w:style w:type="character" w:customStyle="1" w:styleId="link-url">
    <w:name w:val="link-url"/>
    <w:basedOn w:val="DefaultParagraphFont"/>
    <w:rPr>
      <w:color w:val="00A4DF"/>
      <w:sz w:val="18"/>
      <w:szCs w:val="18"/>
    </w:rPr>
  </w:style>
  <w:style w:type="paragraph" w:customStyle="1" w:styleId="metadata">
    <w:name w:val="metadata"/>
    <w:basedOn w:val="Normal"/>
    <w:pPr>
      <w:spacing w:line="240" w:lineRule="atLeast"/>
    </w:pPr>
    <w:rPr>
      <w:color w:val="A4ACB3"/>
      <w:sz w:val="18"/>
      <w:szCs w:val="18"/>
    </w:rPr>
  </w:style>
  <w:style w:type="character" w:customStyle="1" w:styleId="metadata-item">
    <w:name w:val="metadata-item"/>
    <w:basedOn w:val="DefaultParagraphFont"/>
    <w:rPr>
      <w:color w:val="6B7276"/>
      <w:sz w:val="18"/>
      <w:szCs w:val="18"/>
    </w:rPr>
  </w:style>
  <w:style w:type="character" w:customStyle="1" w:styleId="metadata-value">
    <w:name w:val="metadata-value"/>
    <w:basedOn w:val="DefaultParagraphFont"/>
    <w:rPr>
      <w:color w:val="6B7276"/>
    </w:rPr>
  </w:style>
  <w:style w:type="paragraph" w:customStyle="1" w:styleId="duplicities">
    <w:name w:val="duplicities"/>
    <w:basedOn w:val="Normal"/>
  </w:style>
  <w:style w:type="paragraph" w:styleId="TOC1">
    <w:name w:val="toc 1"/>
    <w:basedOn w:val="Normal"/>
    <w:next w:val="Normal"/>
    <w:autoRedefine/>
    <w:rsid w:val="00805BCE"/>
    <w:pPr>
      <w:tabs>
        <w:tab w:val="right" w:pos="10400"/>
      </w:tabs>
      <w:spacing w:after="200"/>
    </w:pPr>
    <w:rPr>
      <w:b w:val="0"/>
      <w:sz w:val="24"/>
    </w:rPr>
  </w:style>
  <w:style w:type="paragraph" w:styleId="TOC2">
    <w:name w:val="toc 2"/>
    <w:basedOn w:val="Normal"/>
    <w:next w:val="Normal"/>
    <w:autoRedefine/>
    <w:rsid w:val="00805BCE"/>
    <w:pPr>
      <w:tabs>
        <w:tab w:val="right" w:pos="10400"/>
      </w:tabs>
      <w:spacing w:after="200"/>
      <w:ind w:left="240"/>
      <w:contextualSpacing w:val="0"/>
    </w:pPr>
    <w:rPr>
      <w:b w:val="0"/>
      <w:sz w:val="22"/>
    </w:rPr>
  </w:style>
  <w:style w:type="paragraph" w:styleId="TOC3">
    <w:name w:val="toc 3"/>
    <w:basedOn w:val="Normal"/>
    <w:next w:val="Normal"/>
    <w:autoRedefine/>
    <w:rsid w:val="00805BCE"/>
    <w:pPr>
      <w:tabs>
        <w:tab w:val="right" w:pos="10400"/>
      </w:tabs>
      <w:spacing w:after="200"/>
      <w:ind w:left="480"/>
      <w:contextualSpacing w:val="0"/>
    </w:pPr>
    <w:rPr>
      <w:b w:val="0"/>
      <w:i w:val="0"/>
      <w:sz w:val="20"/>
    </w:rPr>
  </w:style>
  <w:style w:type="paragraph" w:styleId="TOC4">
    <w:name w:val="toc 4"/>
    <w:basedOn w:val="Normal"/>
    <w:next w:val="Normal"/>
    <w:autoRedefine/>
    <w:rsid w:val="00805BCE"/>
    <w:pPr>
      <w:tabs>
        <w:tab w:val="right" w:pos="10400"/>
      </w:tabs>
      <w:spacing w:after="200"/>
      <w:ind w:left="720"/>
      <w:contextualSpacing w:val="0"/>
    </w:pPr>
    <w:rPr>
      <w:b w:val="0"/>
      <w:i w:val="0"/>
      <w:sz w:val="18"/>
    </w:rPr>
  </w:style>
  <w:style w:type="paragraph" w:styleId="TOC5">
    <w:name w:val="toc 5"/>
    <w:basedOn w:val="Normal"/>
    <w:next w:val="Normal"/>
    <w:autoRedefine/>
    <w:rsid w:val="00805BCE"/>
    <w:pPr>
      <w:tabs>
        <w:tab w:val="right" w:pos="10400"/>
      </w:tabs>
      <w:spacing w:after="200"/>
      <w:ind w:left="960"/>
      <w:contextualSpacing w:val="0"/>
    </w:pPr>
    <w:rPr>
      <w:b w:val="0"/>
      <w:i w:val="0"/>
      <w:sz w:val="18"/>
    </w:rPr>
  </w:style>
  <w:style w:type="character" w:styleId="Hyperlink">
    <w:name w:val="Hyperlink"/>
    <w:basedOn w:val="DefaultParagraphFont"/>
    <w:rsid w:val="00EF7B9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styles" Target="styles.xml"/><Relationship Id="rId5" Type="http://schemas.openxmlformats.org/officeDocument/2006/relationships/footer" Target="footer1.xml"/><Relationship Id="rId4" Type="http://schemas.openxmlformats.org/officeDocument/2006/relationships/image" Target="media/image1.png"/><Relationship Id="rId9" Type="http://schemas.openxmlformats.org/officeDocument/2006/relationships/customXml" Target="../customXml/item3.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49F4E44D781B4280EE4EB09E3B3596" ma:contentTypeVersion="13" ma:contentTypeDescription="Vytvoří nový dokument" ma:contentTypeScope="" ma:versionID="2f7fdaaa81a4f1a6b14a9a7870b17f6a">
  <xsd:schema xmlns:xsd="http://www.w3.org/2001/XMLSchema" xmlns:xs="http://www.w3.org/2001/XMLSchema" xmlns:p="http://schemas.microsoft.com/office/2006/metadata/properties" xmlns:ns2="c4bd89eb-21fa-4fdd-b1c5-cc2ed2d0c008" xmlns:ns3="c8a507f3-de26-4dcb-9614-5e60dd875d15" targetNamespace="http://schemas.microsoft.com/office/2006/metadata/properties" ma:root="true" ma:fieldsID="96b804ce81448522a9e7e69217bf27cd" ns2:_="" ns3:_="">
    <xsd:import namespace="c4bd89eb-21fa-4fdd-b1c5-cc2ed2d0c008"/>
    <xsd:import namespace="c8a507f3-de26-4dcb-9614-5e60dd875d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d89eb-21fa-4fdd-b1c5-cc2ed2d0c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a507f3-de26-4dcb-9614-5e60dd875d15"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8CAC6A-91B8-4CD2-BE3A-837E6BC391B2}"/>
</file>

<file path=customXml/itemProps2.xml><?xml version="1.0" encoding="utf-8"?>
<ds:datastoreItem xmlns:ds="http://schemas.openxmlformats.org/officeDocument/2006/customXml" ds:itemID="{15534959-0F00-442C-86F4-748D629C2859}"/>
</file>

<file path=customXml/itemProps3.xml><?xml version="1.0" encoding="utf-8"?>
<ds:datastoreItem xmlns:ds="http://schemas.openxmlformats.org/officeDocument/2006/customXml" ds:itemID="{72AC4009-2D99-4EFB-828D-CA6D13CA0AFE}"/>
</file>

<file path=docProps/app.xml><?xml version="1.0" encoding="utf-8"?>
<Properties xmlns="http://schemas.openxmlformats.org/officeDocument/2006/extended-properties" xmlns:vt="http://schemas.openxmlformats.org/officeDocument/2006/docPropsVTypes">
  <TotalTime>0</TotalTime>
  <Pages>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0x0101006049F4E44D781B4280EE4EB09E3B3596</vt:lpwstr>
  </property>
</Properties>
</file>