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932352726"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5</w:t>
                        </w:r>
                        <w:r>
                          <w:rPr>
                            <w:rStyle w:val="any"/>
                            <w:noProof/>
                            <w:color w:val="FFFFFF"/>
                            <w:sz w:val="26"/>
                            <w:szCs w:val="26"/>
                          </w:rPr>
                          <w:t>, 01.10.2021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Nejistota skiareálů před zimní sezonou</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Kapacita turismu na Lipensku je stále nevyužitá, říká developer Kratochvíl</w:t>
                  </w:r>
                  <w:r>
                    <w:tab/>
                  </w:r>
                  <w:r>
                    <w:fldChar w:fldCharType="begin"/>
                  </w:r>
                  <w:r>
                    <w:instrText xml:space="preserve"> PAGEREF _Toc256000002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Skiareálům hrozí nedostatek zaměstnanců</w:t>
                  </w:r>
                  <w:r>
                    <w:tab/>
                  </w:r>
                  <w:r>
                    <w:fldChar w:fldCharType="begin"/>
                  </w:r>
                  <w:r>
                    <w:instrText xml:space="preserve"> PAGEREF _Toc256000003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Na kompenzacích za zrušenou sezonu skiareály dostaly miliardu</w:t>
                  </w:r>
                  <w:r>
                    <w:tab/>
                  </w:r>
                  <w:r>
                    <w:fldChar w:fldCharType="begin"/>
                  </w:r>
                  <w:r>
                    <w:instrText xml:space="preserve"> PAGEREF _Toc256000004 \h </w:instrText>
                  </w:r>
                  <w:r>
                    <w:fldChar w:fldCharType="separate"/>
                  </w:r>
                  <w:r>
                    <w:t>7</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Přípravy na zimní sezónu na horách</w:t>
                  </w:r>
                  <w:r>
                    <w:tab/>
                  </w:r>
                  <w:r>
                    <w:fldChar w:fldCharType="begin"/>
                  </w:r>
                  <w:r>
                    <w:instrText xml:space="preserve"> PAGEREF _Toc256000005 \h </w:instrText>
                  </w:r>
                  <w:r>
                    <w:fldChar w:fldCharType="separate"/>
                  </w:r>
                  <w:r>
                    <w:t>8</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Nejistota skiareálů před zimní sezonou</w:t>
                  </w:r>
                  <w:bookmarkStart w:id="1" w:name="TOC__0__4"/>
                  <w:r>
                    <w:rPr>
                      <w:rStyle w:val="any"/>
                      <w:color w:val="21262A"/>
                      <w:sz w:val="27"/>
                      <w:szCs w:val="27"/>
                      <w:u w:val="single" w:color="21262A"/>
                    </w:rPr>
                    <w:fldChar w:fldCharType="end"/>
                  </w:r>
                  <w:bookmarkEnd w:id="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29.09.2021 </w:t>
                  </w:r>
                  <w:r>
                    <w:rPr>
                      <w:rStyle w:val="metadata-item"/>
                      <w:noProof/>
                    </w:rPr>
                    <w:t>| Zpráva: </w:t>
                  </w:r>
                  <w:r>
                    <w:rPr>
                      <w:rStyle w:val="metadata-value"/>
                      <w:noProof/>
                    </w:rPr>
                    <w:t xml:space="preserve">23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lyžovat. Klientela se bojí rezervovat.Jan PIRKL, redaktor ČT--------------------Střediska se samozřejmě připravuji na protiepidemická opatření.</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ČR--------------------Jsme samozřejmě připraveni jednat jak s MPO, tak s zdravotnictvím 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Kapacita turismu na Lipensku je stále nevyužitá, říká developer Kratochvíl</w:t>
                  </w:r>
                  <w:bookmarkStart w:id="2" w:name="TOC__0__3"/>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"https://www.idnes.cz/ceske-budejovice/zpravy/milos-kratochvil-developer-lipno-lipensko-cestovni-ruch.A210924_150350_budejovice-zpravy_khr"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budejovice.iDNES.cz </w:t>
                  </w:r>
                  <w:r>
                    <w:rPr>
                      <w:rStyle w:val="metadata-item"/>
                      <w:noProof/>
                    </w:rPr>
                    <w:t xml:space="preserve">| </w:t>
                  </w:r>
                  <w:r>
                    <w:rPr>
                      <w:rStyle w:val="metadata-value"/>
                      <w:noProof/>
                    </w:rPr>
                    <w:t xml:space="preserve">25.09.2021 </w:t>
                  </w:r>
                  <w:r>
                    <w:rPr>
                      <w:rStyle w:val="metadata-item"/>
                      <w:noProof/>
                    </w:rPr>
                    <w:t xml:space="preserve">| Rubrika: </w:t>
                  </w:r>
                  <w:r>
                    <w:rPr>
                      <w:rStyle w:val="metadata-value"/>
                      <w:noProof/>
                    </w:rPr>
                    <w:t xml:space="preserve">Budějovice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Antonín Pelíšek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stezky korunami stromů na Lipně a v Krkonoších, dále na Slovensku, Slovinsku, v Kanadě. Tam také budují lyžařský areál. Je členem výkonného výboru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pod vedením olympioničky Kateřiny Neumannové. Úzce spolupracuje s architektem Martinem Krupauerem. Je ženatý, má...</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Skiareálům hrozí nedostatek zaměstnanců</w:t>
                  </w:r>
                  <w:bookmarkStart w:id="3" w:name="TOC__0__2"/>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25.09.2021 </w:t>
                  </w:r>
                  <w:r>
                    <w:rPr>
                      <w:rStyle w:val="metadata-item"/>
                      <w:noProof/>
                    </w:rPr>
                    <w:t xml:space="preserve">| Rubrika: </w:t>
                  </w:r>
                  <w:r>
                    <w:rPr>
                      <w:rStyle w:val="metadata-value"/>
                      <w:noProof/>
                    </w:rPr>
                    <w:t xml:space="preserve">Region Čechy </w:t>
                  </w:r>
                  <w:r>
                    <w:rPr>
                      <w:rStyle w:val="metadata-item"/>
                      <w:noProof/>
                    </w:rPr>
                    <w:t>| Strana: </w:t>
                  </w:r>
                  <w:r>
                    <w:rPr>
                      <w:rStyle w:val="metadata-value"/>
                      <w:noProof/>
                    </w:rPr>
                    <w:t xml:space="preserve">14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88 281 </w:t>
                  </w:r>
                  <w:r>
                    <w:rPr>
                      <w:rStyle w:val="metadata-item"/>
                      <w:noProof/>
                    </w:rPr>
                    <w:t>| Prodáno: </w:t>
                  </w:r>
                  <w:r>
                    <w:rPr>
                      <w:rStyle w:val="metadata-value"/>
                      <w:noProof/>
                    </w:rPr>
                    <w:t xml:space="preserve">57 071 </w:t>
                  </w:r>
                  <w:r>
                    <w:rPr>
                      <w:rStyle w:val="metadata-item"/>
                      <w:noProof/>
                    </w:rPr>
                    <w:t xml:space="preserve">| Čtenost: </w:t>
                  </w:r>
                  <w:r>
                    <w:rPr>
                      <w:rStyle w:val="metadata-value"/>
                      <w:noProof/>
                    </w:rPr>
                    <w:t xml:space="preserve">182 199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většina skiareálů pojede. Pokud ovšem jejich provozovatelé seženou dostatek lidí, které museli kvůli loňské uzavírce propustit,“ míní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Lockdown, jenž vymazal celou loňskou lyžařskou sezonu, neposlal žádný ze 160 skiareálů v Česku...</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Na kompenzacích za zrušenou sezonu skiareály dostaly miliardu</w:t>
                  </w:r>
                  <w:bookmarkStart w:id="4" w:name="TOC__0__1"/>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"https://liberecka.drbna.cz/zpravy/spolecnost/27518-na-kompenzacich-za-zrusenou-sezonu-skiarealy-dostaly-miliardu.html"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libereckadrbna.cz </w:t>
                  </w:r>
                  <w:r>
                    <w:rPr>
                      <w:rStyle w:val="metadata-item"/>
                      <w:noProof/>
                    </w:rPr>
                    <w:t xml:space="preserve">| </w:t>
                  </w:r>
                  <w:r>
                    <w:rPr>
                      <w:rStyle w:val="metadata-value"/>
                      <w:noProof/>
                    </w:rPr>
                    <w:t xml:space="preserve">24.09.2021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Výše pomoci závisela na počtu a struktuře přepravních zařízení. V zimní sezoně mohla lyžařská střediska fungovat jen mezi 18. a 26. prosincem.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v dubnu uvedla, že kvůli pandemii koronaviru a vládním opatřením horské regiony evidují v součtu ztrátu až 25...</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Přípravy na zimní sezónu na horách</w:t>
                  </w:r>
                  <w:bookmarkStart w:id="5" w:name="TOC__0__0"/>
                  <w:r>
                    <w:rPr>
                      <w:rStyle w:val="any"/>
                      <w:color w:val="21262A"/>
                      <w:sz w:val="27"/>
                      <w:szCs w:val="27"/>
                      <w:u w:val="single" w:color="21262A"/>
                    </w:rPr>
                    <w:fldChar w:fldCharType="end"/>
                  </w:r>
                  <w:bookmarkEnd w:id="5"/>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24.09.2021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se samozřejmě připravuji i na protiepidemická opatření, ať už snížení počtu míst na lanovkách, případně rozestupy před turnikety.</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--------------------Jsme samozřejmě připraveni jednat, jak s MPO, tak es zdravotnictvím o...</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0"/>
                  <w:r>
                    <w:rPr>
                      <w:rFonts w:ascii="Arial" w:eastAsia="Arial" w:hAnsi="Arial" w:cs="Arial"/>
                      <w:noProof/>
                      <w:color w:val="FFFFFF"/>
                      <w:sz w:val="0"/>
                      <w:szCs w:val="0"/>
                    </w:rPr>
                    <w:t>1. AMI Communications</w:t>
                  </w:r>
                  <w:bookmarkEnd w:id="6"/>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7" w:name="_Toc256000001"/>
                              <w:r>
                                <w:rPr>
                                  <w:rFonts w:ascii="Arial" w:eastAsia="Arial" w:hAnsi="Arial" w:cs="Arial"/>
                                  <w:noProof/>
                                  <w:color w:val="FFFFFF"/>
                                  <w:sz w:val="0"/>
                                  <w:szCs w:val="0"/>
                                </w:rPr>
                                <w:t>Nejistota skiareálů před zimní sezonou</w:t>
                              </w:r>
                              <w:bookmarkEnd w:id="7"/>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Nejistota skiareálů před zimní sezonou</w:t>
                              </w:r>
                              <w:bookmarkStart w:id="8" w:name="Art__0__4"/>
                              <w:r>
                                <w:rPr>
                                  <w:rStyle w:val="any"/>
                                  <w:color w:val="21262A"/>
                                  <w:sz w:val="27"/>
                                  <w:szCs w:val="27"/>
                                  <w:u w:val="single" w:color="21262A"/>
                                </w:rPr>
                                <w:fldChar w:fldCharType="end"/>
                              </w:r>
                              <w:bookmarkEnd w:id="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29.09.2021 </w:t>
                              </w:r>
                              <w:r>
                                <w:rPr>
                                  <w:rStyle w:val="metadata-item"/>
                                  <w:noProof/>
                                </w:rPr>
                                <w:t>| Zpráva: </w:t>
                              </w:r>
                              <w:r>
                                <w:rPr>
                                  <w:rStyle w:val="metadata-value"/>
                                  <w:noProof/>
                                </w:rPr>
                                <w:t xml:space="preserve">23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Jana PEROUTKOVÁ, moderátorka ČT</w:t>
                              </w:r>
                              <w:r>
                                <w:rPr>
                                  <w:noProof/>
                                  <w:sz w:val="21"/>
                                  <w:szCs w:val="21"/>
                                </w:rPr>
                                <w:t xml:space="preserve"> </w:t>
                              </w:r>
                              <w:r>
                                <w:rPr>
                                  <w:noProof/>
                                  <w:sz w:val="21"/>
                                  <w:szCs w:val="21"/>
                                </w:rPr>
                                <w:br/>
                              </w:r>
                              <w:r>
                                <w:rPr>
                                  <w:noProof/>
                                  <w:sz w:val="21"/>
                                  <w:szCs w:val="21"/>
                                </w:rPr>
                                <w:t>Jak bude vypadat zimní sezóna na horách, zatím mohou provozovatelé areálů i zájemci o lyžování jen odhadovat. Třeba rakouská vláda už rámcové podmínky oznámila. Zahrnují respirátory i testy nebo očkování. Tuzemští podnikatelé dostali za poslední covidem zmařenou sezónu zhruba miliardu v kompenzacích a doufají, že se přísné restrikce nebudou opakovat.</w:t>
                              </w:r>
                              <w:r>
                                <w:rPr>
                                  <w:noProof/>
                                  <w:sz w:val="21"/>
                                  <w:szCs w:val="21"/>
                                </w:rPr>
                                <w:br/>
                              </w:r>
                              <w:r>
                                <w:rPr>
                                  <w:noProof/>
                                  <w:sz w:val="21"/>
                                  <w:szCs w:val="21"/>
                                </w:rPr>
                                <w:br/>
                              </w:r>
                              <w:r>
                                <w:rPr>
                                  <w:rStyle w:val="any"/>
                                  <w:b/>
                                  <w:bCs/>
                                  <w:noProof/>
                                  <w:sz w:val="21"/>
                                  <w:szCs w:val="21"/>
                                </w:rPr>
                                <w:t>Jan PIRKL, redaktor ČT</w:t>
                              </w:r>
                              <w:r>
                                <w:rPr>
                                  <w:noProof/>
                                  <w:sz w:val="21"/>
                                  <w:szCs w:val="21"/>
                                </w:rPr>
                                <w:t xml:space="preserve"> </w:t>
                              </w:r>
                              <w:r>
                                <w:rPr>
                                  <w:noProof/>
                                  <w:sz w:val="21"/>
                                  <w:szCs w:val="21"/>
                                </w:rPr>
                                <w:br/>
                              </w:r>
                              <w:r>
                                <w:rPr>
                                  <w:noProof/>
                                  <w:sz w:val="21"/>
                                  <w:szCs w:val="21"/>
                                </w:rPr>
                                <w:t>Velká nejistota, i když se lyžařské areály v Česku připravují na nadcházející sezónu, nikdo neví, jak bude vypadat.</w:t>
                              </w:r>
                              <w:r>
                                <w:rPr>
                                  <w:noProof/>
                                  <w:sz w:val="21"/>
                                  <w:szCs w:val="21"/>
                                </w:rPr>
                                <w:br/>
                              </w:r>
                              <w:r>
                                <w:rPr>
                                  <w:noProof/>
                                  <w:sz w:val="21"/>
                                  <w:szCs w:val="21"/>
                                </w:rPr>
                                <w:br/>
                              </w:r>
                              <w:r>
                                <w:rPr>
                                  <w:rStyle w:val="any"/>
                                  <w:b/>
                                  <w:bCs/>
                                  <w:noProof/>
                                  <w:sz w:val="21"/>
                                  <w:szCs w:val="21"/>
                                </w:rPr>
                                <w:t>Martin JANDURA, infocentrum Špindlerův Mlýn</w:t>
                              </w:r>
                              <w:r>
                                <w:rPr>
                                  <w:noProof/>
                                  <w:sz w:val="21"/>
                                  <w:szCs w:val="21"/>
                                </w:rPr>
                                <w:t xml:space="preserve"> </w:t>
                              </w:r>
                              <w:r>
                                <w:rPr>
                                  <w:noProof/>
                                  <w:sz w:val="21"/>
                                  <w:szCs w:val="21"/>
                                </w:rPr>
                                <w:br/>
                              </w:r>
                              <w:r>
                                <w:rPr>
                                  <w:noProof/>
                                  <w:sz w:val="21"/>
                                  <w:szCs w:val="21"/>
                                </w:rPr>
                                <w:t>Čekají hoteliéři, čekáme podnikatelé, ale co je nejhorší, že vyčkávají i klienti, kteří by rádi přijeli lyžovat. Klientela se bojí rezervovat.</w:t>
                              </w:r>
                              <w:r>
                                <w:rPr>
                                  <w:noProof/>
                                  <w:sz w:val="21"/>
                                  <w:szCs w:val="21"/>
                                </w:rPr>
                                <w:br/>
                              </w:r>
                              <w:r>
                                <w:rPr>
                                  <w:noProof/>
                                  <w:sz w:val="21"/>
                                  <w:szCs w:val="21"/>
                                </w:rPr>
                                <w:br/>
                              </w:r>
                              <w:r>
                                <w:rPr>
                                  <w:rStyle w:val="any"/>
                                  <w:b/>
                                  <w:bCs/>
                                  <w:noProof/>
                                  <w:sz w:val="21"/>
                                  <w:szCs w:val="21"/>
                                </w:rPr>
                                <w:t>Jan PIRKL, redaktor ČT</w:t>
                              </w:r>
                              <w:r>
                                <w:rPr>
                                  <w:noProof/>
                                  <w:sz w:val="21"/>
                                  <w:szCs w:val="21"/>
                                </w:rPr>
                                <w:t xml:space="preserve"> </w:t>
                              </w:r>
                              <w:r>
                                <w:rPr>
                                  <w:noProof/>
                                  <w:sz w:val="21"/>
                                  <w:szCs w:val="21"/>
                                </w:rPr>
                                <w:br/>
                              </w:r>
                              <w:r>
                                <w:rPr>
                                  <w:noProof/>
                                  <w:sz w:val="21"/>
                                  <w:szCs w:val="21"/>
                                </w:rPr>
                                <w:t>Střediska se samozřejmě připravuji na protiepidemická opatření.</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Jsme samozřejmě připraveni jednat jak s MPO, tak s zdravotnictvím o tom, jak naladit úplně optimálně ty podmínky tak, aby na jednu stranu to bylo splnitelné pro ty areály a na druhou stranu to samozřejmě co nejvíc ochránilo ty zákazníky.</w:t>
                              </w:r>
                              <w:r>
                                <w:rPr>
                                  <w:noProof/>
                                  <w:sz w:val="21"/>
                                  <w:szCs w:val="21"/>
                                </w:rPr>
                                <w:br/>
                              </w:r>
                              <w:r>
                                <w:rPr>
                                  <w:noProof/>
                                  <w:sz w:val="21"/>
                                  <w:szCs w:val="21"/>
                                </w:rPr>
                                <w:br/>
                              </w:r>
                              <w:r>
                                <w:rPr>
                                  <w:rStyle w:val="any"/>
                                  <w:b/>
                                  <w:bCs/>
                                  <w:noProof/>
                                  <w:sz w:val="21"/>
                                  <w:szCs w:val="21"/>
                                </w:rPr>
                                <w:t>Adam VOJTĚCH, ministr zdravotnictví /nestr. za ANO/</w:t>
                              </w:r>
                              <w:r>
                                <w:rPr>
                                  <w:noProof/>
                                  <w:sz w:val="21"/>
                                  <w:szCs w:val="21"/>
                                </w:rPr>
                                <w:t xml:space="preserve"> </w:t>
                              </w:r>
                              <w:r>
                                <w:rPr>
                                  <w:noProof/>
                                  <w:sz w:val="21"/>
                                  <w:szCs w:val="21"/>
                                </w:rPr>
                                <w:br/>
                              </w:r>
                              <w:r>
                                <w:rPr>
                                  <w:noProof/>
                                  <w:sz w:val="21"/>
                                  <w:szCs w:val="21"/>
                                </w:rPr>
                                <w:t>Rozestupy, dezinfekce, ochrana dýchacích cest aspoň v těch uzavřených prostorech, což je samozřejmě to základní, tak pak si myslím, že to lze zvládnout, aniž by se dělo nějaké omezení kapacitní.</w:t>
                              </w:r>
                              <w:r>
                                <w:rPr>
                                  <w:noProof/>
                                  <w:sz w:val="21"/>
                                  <w:szCs w:val="21"/>
                                </w:rPr>
                                <w:br/>
                              </w:r>
                              <w:r>
                                <w:rPr>
                                  <w:noProof/>
                                  <w:sz w:val="21"/>
                                  <w:szCs w:val="21"/>
                                </w:rPr>
                                <w:br/>
                              </w:r>
                              <w:r>
                                <w:rPr>
                                  <w:rStyle w:val="any"/>
                                  <w:b/>
                                  <w:bCs/>
                                  <w:noProof/>
                                  <w:sz w:val="21"/>
                                  <w:szCs w:val="21"/>
                                </w:rPr>
                                <w:t>Jan PIRKL, redaktor ČT</w:t>
                              </w:r>
                              <w:r>
                                <w:rPr>
                                  <w:noProof/>
                                  <w:sz w:val="21"/>
                                  <w:szCs w:val="21"/>
                                </w:rPr>
                                <w:t xml:space="preserve"> </w:t>
                              </w:r>
                              <w:r>
                                <w:rPr>
                                  <w:noProof/>
                                  <w:sz w:val="21"/>
                                  <w:szCs w:val="21"/>
                                </w:rPr>
                                <w:br/>
                              </w:r>
                              <w:r>
                                <w:rPr>
                                  <w:noProof/>
                                  <w:sz w:val="21"/>
                                  <w:szCs w:val="21"/>
                                </w:rPr>
                                <w:t>Chronickým problémem je nedostatek pracovníků, letos ještě více než obvykle, protože část zaměstnanců přešla po sezóně do jiného oboru.</w:t>
                              </w:r>
                              <w:r>
                                <w:rPr>
                                  <w:noProof/>
                                  <w:sz w:val="21"/>
                                  <w:szCs w:val="21"/>
                                </w:rPr>
                                <w:br/>
                              </w:r>
                              <w:r>
                                <w:rPr>
                                  <w:noProof/>
                                  <w:sz w:val="21"/>
                                  <w:szCs w:val="21"/>
                                </w:rPr>
                                <w:br/>
                              </w:r>
                              <w:r>
                                <w:rPr>
                                  <w:rStyle w:val="any"/>
                                  <w:b/>
                                  <w:bCs/>
                                  <w:noProof/>
                                  <w:sz w:val="21"/>
                                  <w:szCs w:val="21"/>
                                </w:rPr>
                                <w:t>Luboš SVRČEK, Skiareál Kopřivná, Jeseníky</w:t>
                              </w:r>
                              <w:r>
                                <w:rPr>
                                  <w:noProof/>
                                  <w:sz w:val="21"/>
                                  <w:szCs w:val="21"/>
                                </w:rPr>
                                <w:t xml:space="preserve"> </w:t>
                              </w:r>
                              <w:r>
                                <w:rPr>
                                  <w:noProof/>
                                  <w:sz w:val="21"/>
                                  <w:szCs w:val="21"/>
                                </w:rPr>
                                <w:br/>
                              </w:r>
                              <w:r>
                                <w:rPr>
                                  <w:noProof/>
                                  <w:sz w:val="21"/>
                                  <w:szCs w:val="21"/>
                                </w:rPr>
                                <w:t>Hledáme momentálně víceméně na všechny pozice, když se nám dlouhodobě povedlo udržet ten personál ve stavu, jaký byl před pandemickou situaci.</w:t>
                              </w:r>
                              <w:r>
                                <w:rPr>
                                  <w:noProof/>
                                  <w:sz w:val="21"/>
                                  <w:szCs w:val="21"/>
                                </w:rPr>
                                <w:br/>
                              </w:r>
                              <w:r>
                                <w:rPr>
                                  <w:noProof/>
                                  <w:sz w:val="21"/>
                                  <w:szCs w:val="21"/>
                                </w:rPr>
                                <w:br/>
                              </w:r>
                              <w:r>
                                <w:rPr>
                                  <w:rStyle w:val="any"/>
                                  <w:b/>
                                  <w:bCs/>
                                  <w:noProof/>
                                  <w:sz w:val="21"/>
                                  <w:szCs w:val="21"/>
                                </w:rPr>
                                <w:t>Jan PIRKL, redaktor ČT</w:t>
                              </w:r>
                              <w:r>
                                <w:rPr>
                                  <w:noProof/>
                                  <w:sz w:val="21"/>
                                  <w:szCs w:val="21"/>
                                </w:rPr>
                                <w:t xml:space="preserve"> </w:t>
                              </w:r>
                              <w:r>
                                <w:rPr>
                                  <w:noProof/>
                                  <w:sz w:val="21"/>
                                  <w:szCs w:val="21"/>
                                </w:rPr>
                                <w:br/>
                              </w:r>
                              <w:r>
                                <w:rPr>
                                  <w:noProof/>
                                  <w:sz w:val="21"/>
                                  <w:szCs w:val="21"/>
                                </w:rPr>
                                <w:t>Střediska dostanou od státu přibližně miliardu, ta ale zalepila jen nejhorší ztráty.</w:t>
                              </w:r>
                              <w:r>
                                <w:rPr>
                                  <w:noProof/>
                                  <w:sz w:val="21"/>
                                  <w:szCs w:val="21"/>
                                </w:rPr>
                                <w:br/>
                              </w:r>
                              <w:r>
                                <w:rPr>
                                  <w:noProof/>
                                  <w:sz w:val="21"/>
                                  <w:szCs w:val="21"/>
                                </w:rPr>
                                <w:br/>
                              </w:r>
                              <w:r>
                                <w:rPr>
                                  <w:rStyle w:val="any"/>
                                  <w:b/>
                                  <w:bCs/>
                                  <w:noProof/>
                                  <w:sz w:val="21"/>
                                  <w:szCs w:val="21"/>
                                </w:rPr>
                                <w:t>Josef FIGURA, Skiareál Figura, Jeseníky</w:t>
                              </w:r>
                              <w:r>
                                <w:rPr>
                                  <w:noProof/>
                                  <w:sz w:val="21"/>
                                  <w:szCs w:val="21"/>
                                </w:rPr>
                                <w:t xml:space="preserve"> </w:t>
                              </w:r>
                              <w:r>
                                <w:rPr>
                                  <w:noProof/>
                                  <w:sz w:val="21"/>
                                  <w:szCs w:val="21"/>
                                </w:rPr>
                                <w:br/>
                              </w:r>
                              <w:r>
                                <w:rPr>
                                  <w:noProof/>
                                  <w:sz w:val="21"/>
                                  <w:szCs w:val="21"/>
                                </w:rPr>
                                <w:t>Kompenzace vůbec nestačily, ale díky tomu, že mám rozložené provozy, takže jsme to přežili, dá se říci, a ustáli jsme tuto situaci a díky bohu těmto provozům a letní sezóně.</w:t>
                              </w:r>
                              <w:r>
                                <w:rPr>
                                  <w:noProof/>
                                  <w:sz w:val="21"/>
                                  <w:szCs w:val="21"/>
                                </w:rPr>
                                <w:br/>
                              </w:r>
                              <w:r>
                                <w:rPr>
                                  <w:noProof/>
                                  <w:sz w:val="21"/>
                                  <w:szCs w:val="21"/>
                                </w:rPr>
                                <w:br/>
                              </w:r>
                              <w:r>
                                <w:rPr>
                                  <w:rStyle w:val="any"/>
                                  <w:b/>
                                  <w:bCs/>
                                  <w:noProof/>
                                  <w:sz w:val="21"/>
                                  <w:szCs w:val="21"/>
                                </w:rPr>
                                <w:t>Ondřej HOLUB, starosta, Malé Morávky /nestr./</w:t>
                              </w:r>
                              <w:r>
                                <w:rPr>
                                  <w:noProof/>
                                  <w:sz w:val="21"/>
                                  <w:szCs w:val="21"/>
                                </w:rPr>
                                <w:t xml:space="preserve"> </w:t>
                              </w:r>
                              <w:r>
                                <w:rPr>
                                  <w:noProof/>
                                  <w:sz w:val="21"/>
                                  <w:szCs w:val="21"/>
                                </w:rPr>
                                <w:br/>
                              </w:r>
                              <w:r>
                                <w:rPr>
                                  <w:noProof/>
                                  <w:sz w:val="21"/>
                                  <w:szCs w:val="21"/>
                                </w:rPr>
                                <w:t>Další takovou sezónu bychom tady všichni asi těžko rozdýchávali. Vůbec o tom nemluvme.</w:t>
                              </w:r>
                              <w:r>
                                <w:rPr>
                                  <w:noProof/>
                                  <w:sz w:val="21"/>
                                  <w:szCs w:val="21"/>
                                </w:rPr>
                                <w:br/>
                              </w:r>
                              <w:r>
                                <w:rPr>
                                  <w:noProof/>
                                  <w:sz w:val="21"/>
                                  <w:szCs w:val="21"/>
                                </w:rPr>
                                <w:br/>
                              </w:r>
                              <w:r>
                                <w:rPr>
                                  <w:rStyle w:val="any"/>
                                  <w:b/>
                                  <w:bCs/>
                                  <w:noProof/>
                                  <w:sz w:val="21"/>
                                  <w:szCs w:val="21"/>
                                </w:rPr>
                                <w:t>Erik KNAJFL, redaktor ČT</w:t>
                              </w:r>
                              <w:r>
                                <w:rPr>
                                  <w:noProof/>
                                  <w:sz w:val="21"/>
                                  <w:szCs w:val="21"/>
                                </w:rPr>
                                <w:t xml:space="preserve"> </w:t>
                              </w:r>
                              <w:r>
                                <w:rPr>
                                  <w:noProof/>
                                  <w:sz w:val="21"/>
                                  <w:szCs w:val="21"/>
                                </w:rPr>
                                <w:br/>
                              </w:r>
                              <w:r>
                                <w:rPr>
                                  <w:noProof/>
                                  <w:sz w:val="21"/>
                                  <w:szCs w:val="21"/>
                                </w:rPr>
                                <w:t>Provozovatelé skiareálů odhadují, že skipasy zdraží o 15 až 20 %. Stoupají totiž i vstupní náklady, včetně energií.</w:t>
                              </w:r>
                              <w:r>
                                <w:rPr>
                                  <w:noProof/>
                                  <w:sz w:val="21"/>
                                  <w:szCs w:val="21"/>
                                </w:rPr>
                                <w:br/>
                              </w:r>
                              <w:r>
                                <w:rPr>
                                  <w:noProof/>
                                  <w:sz w:val="21"/>
                                  <w:szCs w:val="21"/>
                                </w:rPr>
                                <w:br/>
                              </w:r>
                              <w:r>
                                <w:rPr>
                                  <w:rStyle w:val="any"/>
                                  <w:b/>
                                  <w:bCs/>
                                  <w:noProof/>
                                  <w:sz w:val="21"/>
                                  <w:szCs w:val="21"/>
                                </w:rPr>
                                <w:t>Jan PIRKL, redaktor ČT</w:t>
                              </w:r>
                              <w:r>
                                <w:rPr>
                                  <w:noProof/>
                                  <w:sz w:val="21"/>
                                  <w:szCs w:val="21"/>
                                </w:rPr>
                                <w:t xml:space="preserve"> </w:t>
                              </w:r>
                              <w:r>
                                <w:rPr>
                                  <w:noProof/>
                                  <w:sz w:val="21"/>
                                  <w:szCs w:val="21"/>
                                </w:rPr>
                                <w:br/>
                              </w:r>
                              <w:r>
                                <w:rPr>
                                  <w:noProof/>
                                  <w:sz w:val="21"/>
                                  <w:szCs w:val="21"/>
                                </w:rPr>
                                <w:t>Na Kopřivné v Jeseníkách stál loni skipas 700 Kč. Letošní ceny tady představí až před začátkem sezóny. Erik Knajfl a Jan Pirkl, Česká televize.</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9" w:name="_Toc256000002"/>
                              <w:r>
                                <w:rPr>
                                  <w:rFonts w:ascii="Arial" w:eastAsia="Arial" w:hAnsi="Arial" w:cs="Arial"/>
                                  <w:noProof/>
                                  <w:color w:val="FFFFFF"/>
                                  <w:sz w:val="0"/>
                                  <w:szCs w:val="0"/>
                                </w:rPr>
                                <w:t>Kapacita turismu na Lipensku je stále nevyužitá, říká developer Kratochvíl</w:t>
                              </w:r>
                              <w:bookmarkEnd w:id="9"/>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Kapacita turismu na Lipensku je stále nevyužitá, říká developer Kratochvíl</w:t>
                              </w:r>
                              <w:bookmarkStart w:id="10" w:name="Art__0__3"/>
                              <w:r>
                                <w:rPr>
                                  <w:rStyle w:val="any"/>
                                  <w:color w:val="21262A"/>
                                  <w:sz w:val="27"/>
                                  <w:szCs w:val="27"/>
                                  <w:u w:val="single" w:color="21262A"/>
                                </w:rPr>
                                <w:fldChar w:fldCharType="end"/>
                              </w:r>
                              <w:bookmarkEnd w:id="10"/>
                              <w:r>
                                <w:rPr>
                                  <w:noProof/>
                                  <w:sz w:val="26"/>
                                  <w:szCs w:val="26"/>
                                </w:rPr>
                                <w:t xml:space="preserve"> </w:t>
                              </w:r>
                              <w:r>
                                <w:rPr>
                                  <w:sz w:val="26"/>
                                  <w:szCs w:val="26"/>
                                </w:rPr>
                                <w:fldChar w:fldCharType="begin"/>
                              </w:r>
                              <w:r>
                                <w:rPr>
                                  <w:noProof/>
                                  <w:sz w:val="26"/>
                                  <w:szCs w:val="26"/>
                                </w:rPr>
                                <w:instrText xml:space="preserve"> HYPERLINK "https://www.idnes.cz/ceske-budejovice/zpravy/milos-kratochvil-developer-lipno-lipensko-cestovni-ruch.A210924_150350_budejovice-zpravy_khr"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budejovice.iDNES.cz </w:t>
                              </w:r>
                              <w:r>
                                <w:rPr>
                                  <w:rStyle w:val="metadata-item"/>
                                  <w:noProof/>
                                </w:rPr>
                                <w:t xml:space="preserve">| </w:t>
                              </w:r>
                              <w:r>
                                <w:rPr>
                                  <w:rStyle w:val="metadata-value"/>
                                  <w:noProof/>
                                </w:rPr>
                                <w:t xml:space="preserve">25.09.2021 </w:t>
                              </w:r>
                              <w:r>
                                <w:rPr>
                                  <w:rStyle w:val="metadata-item"/>
                                  <w:noProof/>
                                </w:rPr>
                                <w:t xml:space="preserve">| Rubrika: </w:t>
                              </w:r>
                              <w:r>
                                <w:rPr>
                                  <w:rStyle w:val="metadata-value"/>
                                  <w:noProof/>
                                </w:rPr>
                                <w:t xml:space="preserve">Budějovice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Antonín Pelíšek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Miloš Kratochvíl ovládá více než desítku developerských, převážně rodinných firem, jež se zabývají turismem. Přiznává, že už třicet let přetváří oblast Lipenska, která po vyhnání německých obyvatel znala pouze těžbu v lesích, státní statky a zakázaná pásma.</w:t>
                              </w:r>
                              <w:r>
                                <w:rPr>
                                  <w:noProof/>
                                  <w:sz w:val="21"/>
                                  <w:szCs w:val="21"/>
                                </w:rPr>
                                <w:br/>
                              </w:r>
                              <w:r>
                                <w:rPr>
                                  <w:noProof/>
                                  <w:sz w:val="21"/>
                                  <w:szCs w:val="21"/>
                                </w:rPr>
                                <w:br/>
                              </w:r>
                              <w:r>
                                <w:rPr>
                                  <w:noProof/>
                                  <w:sz w:val="21"/>
                                  <w:szCs w:val="21"/>
                                </w:rPr>
                                <w:br/>
                              </w:r>
                              <w:r>
                                <w:rPr>
                                  <w:noProof/>
                                  <w:sz w:val="21"/>
                                  <w:szCs w:val="21"/>
                                </w:rPr>
                                <w:br/>
                              </w:r>
                              <w:r>
                                <w:rPr>
                                  <w:noProof/>
                                  <w:sz w:val="21"/>
                                  <w:szCs w:val="21"/>
                                </w:rPr>
                                <w:t>Dokáže hodiny mluvit o vizích, jak vytěžit co nejvíc z krajiny kolem naší největší umělé vodní nádrže Lipno. Rukopis Miloše Kratochvíla nesou takové projekty, jako jsou sjezdovky, apartmánová sídliště, adrenalinové dráhy a přístaviště.</w:t>
                              </w:r>
                              <w:r>
                                <w:rPr>
                                  <w:noProof/>
                                  <w:sz w:val="21"/>
                                  <w:szCs w:val="21"/>
                                </w:rPr>
                                <w:br/>
                              </w:r>
                              <w:r>
                                <w:rPr>
                                  <w:noProof/>
                                  <w:sz w:val="21"/>
                                  <w:szCs w:val="21"/>
                                </w:rPr>
                                <w:br/>
                              </w:r>
                              <w:r>
                                <w:rPr>
                                  <w:noProof/>
                                  <w:sz w:val="21"/>
                                  <w:szCs w:val="21"/>
                                </w:rPr>
                                <w:t>„Lipensko bylo dlouho zanedbané. Ještě jako ředitel vodárenské společnosti jsem vypracoval místní generel čištění odpadních vod, který je aktuální dodnes. Oblast má pořád nedostatečně využitý potenciál,“ nastiňuje muž v modrém tričku s logem Lipno.</w:t>
                              </w:r>
                              <w:r>
                                <w:rPr>
                                  <w:noProof/>
                                  <w:sz w:val="21"/>
                                  <w:szCs w:val="21"/>
                                </w:rPr>
                                <w:br/>
                              </w:r>
                              <w:r>
                                <w:rPr>
                                  <w:noProof/>
                                  <w:sz w:val="21"/>
                                  <w:szCs w:val="21"/>
                                </w:rPr>
                                <w:br/>
                              </w:r>
                              <w:r>
                                <w:rPr>
                                  <w:noProof/>
                                  <w:sz w:val="21"/>
                                  <w:szCs w:val="21"/>
                                </w:rPr>
                                <w:t>Opakujete, že Lipensko bylo dlouho zanedbávané a turismus mu přinese prosperitu. Nejde tu hlavně o byznys soukromých firem? Pokud si vzpomínám, bývaly zde pracovní příležitosti rozmanitější. Dřevovýroba, sklárny, zemědělství, mlékárny, pivovary, papírny, pily…</w:t>
                              </w:r>
                              <w:r>
                                <w:rPr>
                                  <w:noProof/>
                                  <w:sz w:val="21"/>
                                  <w:szCs w:val="21"/>
                                </w:rPr>
                                <w:br/>
                              </w:r>
                              <w:r>
                                <w:rPr>
                                  <w:noProof/>
                                  <w:sz w:val="21"/>
                                  <w:szCs w:val="21"/>
                                </w:rPr>
                                <w:br/>
                              </w:r>
                              <w:r>
                                <w:rPr>
                                  <w:noProof/>
                                  <w:sz w:val="21"/>
                                  <w:szCs w:val="21"/>
                                </w:rPr>
                                <w:t>Všechny tyto podniky po roce devadesát zmizely. Stát nechal místní na holičkách. Zůstaly státní lesy a národní park, společnosti, které živí pár lidí. Pracovat k nim jezdí brigádníci ze zahraničí. Stát daroval tento potenciál novodobým zlatokopům, jejichž podnikání je závislé na čerpání dotací. Zemědělskou půdu využívají nájemci, kteří si louky nechají jednou za rok posekat.</w:t>
                              </w:r>
                              <w:r>
                                <w:rPr>
                                  <w:noProof/>
                                  <w:sz w:val="21"/>
                                  <w:szCs w:val="21"/>
                                </w:rPr>
                                <w:br/>
                              </w:r>
                              <w:r>
                                <w:rPr>
                                  <w:noProof/>
                                  <w:sz w:val="21"/>
                                  <w:szCs w:val="21"/>
                                </w:rPr>
                                <w:br/>
                              </w:r>
                              <w:r>
                                <w:rPr>
                                  <w:noProof/>
                                  <w:sz w:val="21"/>
                                  <w:szCs w:val="21"/>
                                </w:rPr>
                                <w:t>Po roce 1990 objíždělo venkov Občanské fórum a plánovalo jeho rozvoj. Pozdější ministryně pro místní rozvoj Vlasta Štěpová horovala pro zemědělskou turistiku, malé rodinné farmy s penziony. Místo nich máme gigantická letoviska. Proč podle vás tato představa selhala?</w:t>
                              </w:r>
                              <w:r>
                                <w:rPr>
                                  <w:noProof/>
                                  <w:sz w:val="21"/>
                                  <w:szCs w:val="21"/>
                                </w:rPr>
                                <w:br/>
                              </w:r>
                              <w:r>
                                <w:rPr>
                                  <w:noProof/>
                                  <w:sz w:val="21"/>
                                  <w:szCs w:val="21"/>
                                </w:rPr>
                                <w:br/>
                              </w:r>
                              <w:r>
                                <w:rPr>
                                  <w:noProof/>
                                  <w:sz w:val="21"/>
                                  <w:szCs w:val="21"/>
                                </w:rPr>
                                <w:t>Částečně se to daří v rakouské části Šumavy, kde zůstala kontinuita vlastnictví zemědělské půdy. Jak ale tady můžete zakládat rodinnou farmu, když všechna půda patřila státu, který ji prodal? Přišli pozemkoví baroni, kteří si scelili tisíce hektarů, co leží ladem. Takový byl výchozí stav, když jsme my přišli na Lipensko.</w:t>
                              </w:r>
                              <w:r>
                                <w:rPr>
                                  <w:noProof/>
                                  <w:sz w:val="21"/>
                                  <w:szCs w:val="21"/>
                                </w:rPr>
                                <w:br/>
                              </w:r>
                              <w:r>
                                <w:rPr>
                                  <w:noProof/>
                                  <w:sz w:val="21"/>
                                  <w:szCs w:val="21"/>
                                </w:rPr>
                                <w:br/>
                              </w:r>
                              <w:r>
                                <w:rPr>
                                  <w:noProof/>
                                  <w:sz w:val="21"/>
                                  <w:szCs w:val="21"/>
                                </w:rPr>
                                <w:t>Myslíte developeři podobní vám. V té době jste ještě šéfoval 1. JVS, významné vodohospodářské firmě. Proč jste opustil tak perspektivní kariéru?</w:t>
                              </w:r>
                              <w:r>
                                <w:rPr>
                                  <w:noProof/>
                                  <w:sz w:val="21"/>
                                  <w:szCs w:val="21"/>
                                </w:rPr>
                                <w:br/>
                              </w:r>
                              <w:r>
                                <w:rPr>
                                  <w:noProof/>
                                  <w:sz w:val="21"/>
                                  <w:szCs w:val="21"/>
                                </w:rPr>
                                <w:br/>
                              </w:r>
                              <w:r>
                                <w:rPr>
                                  <w:noProof/>
                                  <w:sz w:val="21"/>
                                  <w:szCs w:val="21"/>
                                </w:rPr>
                                <w:t>Tehdy jsem už nechtěl pokračovat ve společnosti, kterou koupila jedna mocná nadnárodní francouzská firma. Navíc Lipensko jsem dobře znal i jako vodohospodář. Potřebovalo kvalitní čističky vod, zlepšit životní prostředí. Navrhovali jsme tady centrální odvádění odpadních vod a centrální zásobování pitnou vodou. Částečně tento souhrn opatření funguje. Máme napojené Lipno s Loučovicemi a Frymburkem.</w:t>
                              </w:r>
                              <w:r>
                                <w:rPr>
                                  <w:noProof/>
                                  <w:sz w:val="21"/>
                                  <w:szCs w:val="21"/>
                                </w:rPr>
                                <w:br/>
                              </w:r>
                              <w:r>
                                <w:rPr>
                                  <w:noProof/>
                                  <w:sz w:val="21"/>
                                  <w:szCs w:val="21"/>
                                </w:rPr>
                                <w:br/>
                              </w:r>
                              <w:r>
                                <w:rPr>
                                  <w:noProof/>
                                  <w:sz w:val="21"/>
                                  <w:szCs w:val="21"/>
                                </w:rPr>
                                <w:t>Na revitalizaci Lipna nad Vltavou začal pracovat v roce 1995 jeho stávající starosta Zdeněk Zídek. Předpokládám, že on je právě jedním z vašich parťáků.</w:t>
                              </w:r>
                              <w:r>
                                <w:rPr>
                                  <w:noProof/>
                                  <w:sz w:val="21"/>
                                  <w:szCs w:val="21"/>
                                </w:rPr>
                                <w:br/>
                              </w:r>
                              <w:r>
                                <w:rPr>
                                  <w:noProof/>
                                  <w:sz w:val="21"/>
                                  <w:szCs w:val="21"/>
                                </w:rPr>
                                <w:br/>
                              </w:r>
                              <w:r>
                                <w:rPr>
                                  <w:noProof/>
                                  <w:sz w:val="21"/>
                                  <w:szCs w:val="21"/>
                                </w:rPr>
                                <w:t>Ano. Především jsme si uvědomili obrovský přírodní potenciál. Vklad byl i v místních lidech, úžasně tvrdých a pracovitých. A do toho jezero, jaké v Čechách nenajdete.</w:t>
                              </w:r>
                              <w:r>
                                <w:rPr>
                                  <w:noProof/>
                                  <w:sz w:val="21"/>
                                  <w:szCs w:val="21"/>
                                </w:rPr>
                                <w:br/>
                              </w:r>
                              <w:r>
                                <w:rPr>
                                  <w:noProof/>
                                  <w:sz w:val="21"/>
                                  <w:szCs w:val="21"/>
                                </w:rPr>
                                <w:br/>
                              </w:r>
                              <w:r>
                                <w:rPr>
                                  <w:noProof/>
                                  <w:sz w:val="21"/>
                                  <w:szCs w:val="21"/>
                                </w:rPr>
                                <w:t>Četl jsem, že prioritou Lipenské nádrže je výroba energie. Až potom jsou zadržování vody a rekreace. Vaše aktivity pořadí otočily?</w:t>
                              </w:r>
                              <w:r>
                                <w:rPr>
                                  <w:noProof/>
                                  <w:sz w:val="21"/>
                                  <w:szCs w:val="21"/>
                                </w:rPr>
                                <w:br/>
                              </w:r>
                              <w:r>
                                <w:rPr>
                                  <w:noProof/>
                                  <w:sz w:val="21"/>
                                  <w:szCs w:val="21"/>
                                </w:rPr>
                                <w:br/>
                              </w:r>
                              <w:r>
                                <w:rPr>
                                  <w:noProof/>
                                  <w:sz w:val="21"/>
                                  <w:szCs w:val="21"/>
                                </w:rPr>
                                <w:t>Prioritou této stavby bylo už před šedesáti lety zadržování vody, ochrana před povodněmi. Až pak výroba elektřiny a rekreace. Právě na rekreaci se myslelo už v 50. letech. Začali jsme tedy se Zdeňkem Zídkem budovat turistický průmysl u vody po vzoru Rakouska a Německa.</w:t>
                              </w:r>
                              <w:r>
                                <w:rPr>
                                  <w:noProof/>
                                  <w:sz w:val="21"/>
                                  <w:szCs w:val="21"/>
                                </w:rPr>
                                <w:br/>
                              </w:r>
                              <w:r>
                                <w:rPr>
                                  <w:noProof/>
                                  <w:sz w:val="21"/>
                                  <w:szCs w:val="21"/>
                                </w:rPr>
                                <w:br/>
                              </w:r>
                              <w:r>
                                <w:rPr>
                                  <w:noProof/>
                                  <w:sz w:val="21"/>
                                  <w:szCs w:val="21"/>
                                </w:rPr>
                                <w:t>Miloš Kratochvíl(66 let)</w:t>
                              </w:r>
                              <w:r>
                                <w:rPr>
                                  <w:noProof/>
                                  <w:sz w:val="21"/>
                                  <w:szCs w:val="21"/>
                                </w:rPr>
                                <w:br/>
                              </w:r>
                              <w:r>
                                <w:rPr>
                                  <w:noProof/>
                                  <w:sz w:val="21"/>
                                  <w:szCs w:val="21"/>
                                </w:rPr>
                                <w:br/>
                              </w:r>
                              <w:r>
                                <w:rPr>
                                  <w:noProof/>
                                  <w:sz w:val="21"/>
                                  <w:szCs w:val="21"/>
                                </w:rPr>
                                <w:t xml:space="preserve">Vystudoval ČVUT, obor vodní stavby, postgraduál má z tvorby a ochrany životního prostředí. Spoluvlastnil 1. JVS, kterou prodal skupině Veolia. Zakládal společnost IGY, jež vybudovala první velké obchodní centrum v Českých Budějovicích. Spoluzakládal developerskou společnost Conduco, kterou řídí jeho syn. Patří do ní Skiareál Lipno, Hotel Element, projekt Luční jez, Solná brána a další firmy. S německými partnery vlastní stezky korunami stromů na Lipně a v Krkonoších, dále na Slovensku, Slovinsku, v Kanadě. Tam také budují lyžařský areál. Je členem výkonného výboru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pod vedením olympioničky Kateřiny Neumannové. Úzce spolupracuje s architektem Martinem Krupauerem. Je ženatý, má čtyři děti. Kromě rodiny patří k jeho zálibám lyžování, cyklistika a hudba. Žije v Českých Budějovicích.</w:t>
                              </w:r>
                              <w:r>
                                <w:rPr>
                                  <w:noProof/>
                                  <w:sz w:val="21"/>
                                  <w:szCs w:val="21"/>
                                </w:rPr>
                                <w:br/>
                              </w:r>
                              <w:r>
                                <w:rPr>
                                  <w:noProof/>
                                  <w:sz w:val="21"/>
                                  <w:szCs w:val="21"/>
                                </w:rPr>
                                <w:br/>
                              </w:r>
                              <w:r>
                                <w:rPr>
                                  <w:noProof/>
                                  <w:sz w:val="21"/>
                                  <w:szCs w:val="21"/>
                                </w:rPr>
                                <w:t>Jaké mají vaše developerské projekty veřejný význam?</w:t>
                              </w:r>
                              <w:r>
                                <w:rPr>
                                  <w:noProof/>
                                  <w:sz w:val="21"/>
                                  <w:szCs w:val="21"/>
                                </w:rPr>
                                <w:br/>
                              </w:r>
                              <w:r>
                                <w:rPr>
                                  <w:noProof/>
                                  <w:sz w:val="21"/>
                                  <w:szCs w:val="21"/>
                                </w:rPr>
                                <w:br/>
                              </w:r>
                              <w:r>
                                <w:rPr>
                                  <w:noProof/>
                                  <w:sz w:val="21"/>
                                  <w:szCs w:val="21"/>
                                </w:rPr>
                                <w:t>Z pohledu daňových odvodů jsou významnější než celé zemědělství, lesnictví a rybníkářství dohromady. Mrzí mě nespravedlnost, že stát při přerozdělování daní zapomíná na malé obce, které jsou v turistické sezoně stejně zatížené jako okresní města. Od státu dostávají peníze jen na trvale bydlící, i když do státní kasy přispívají obrovským nepoměrem. A právě to je pro nás motiv, jak těmto obcím pomoci. Třeba budováním infrastruktury. To znamená nejen silnice a vodovody, ale i kvalitní služby, školy, hřiště, prostě vše, co potřebuje obyvatel i turista. S takovou představou jsme začínali v Lipně nad Vltavou a tak pokračujeme. Nečekáme podporu státu. Držíme se zásady – pomoc hledej na konci své ruky.</w:t>
                              </w:r>
                              <w:r>
                                <w:rPr>
                                  <w:noProof/>
                                  <w:sz w:val="21"/>
                                  <w:szCs w:val="21"/>
                                </w:rPr>
                                <w:br/>
                              </w:r>
                              <w:r>
                                <w:rPr>
                                  <w:noProof/>
                                  <w:sz w:val="21"/>
                                  <w:szCs w:val="21"/>
                                </w:rPr>
                                <w:br/>
                              </w:r>
                              <w:r>
                                <w:rPr>
                                  <w:noProof/>
                                  <w:sz w:val="21"/>
                                  <w:szCs w:val="21"/>
                                </w:rPr>
                                <w:t>Vaši oponenti vám vyčítají megalomanství. Lipensko je podle nich už za hranicí turistické kapacity, kvalita přírody i života místních obyvatel se zhoršuje. Vnímáte tyto názory?</w:t>
                              </w:r>
                              <w:r>
                                <w:rPr>
                                  <w:noProof/>
                                  <w:sz w:val="21"/>
                                  <w:szCs w:val="21"/>
                                </w:rPr>
                                <w:br/>
                              </w:r>
                              <w:r>
                                <w:rPr>
                                  <w:noProof/>
                                  <w:sz w:val="21"/>
                                  <w:szCs w:val="21"/>
                                </w:rPr>
                                <w:br/>
                              </w:r>
                              <w:r>
                                <w:rPr>
                                  <w:noProof/>
                                  <w:sz w:val="21"/>
                                  <w:szCs w:val="21"/>
                                </w:rPr>
                                <w:t>Jsme za ně rádi. Hlavně za diskusi s místními. Chceme, aby i oni měli z turismu prospěch. Podle mě je kapacita turismu na Lipensku stále nevyužitá. Když se podíváme na mapu (ukazuje mapu jihočeské Šumavy), vidíme obrovskou rozlohu s poměrně řídkým osídlením, které nikdy nebude jako dřív. Celý Špindlerův Mlýn a Krkonoše by se do této oblasti vešly několikrát. Přitom od našich rekreačních center stačí ujít pár stovek metrů a jste v divočině. A to všechno je v oblasti, kam je z Lince méně kilometrů než z Budějovic a zároveň kousek k památkám, jako je Krumlov nebo Rožmberk. Prostě země krále Miroslava.</w:t>
                              </w:r>
                              <w:r>
                                <w:rPr>
                                  <w:noProof/>
                                  <w:sz w:val="21"/>
                                  <w:szCs w:val="21"/>
                                </w:rPr>
                                <w:br/>
                              </w:r>
                              <w:r>
                                <w:rPr>
                                  <w:noProof/>
                                  <w:sz w:val="21"/>
                                  <w:szCs w:val="21"/>
                                </w:rPr>
                                <w:br/>
                              </w:r>
                              <w:r>
                                <w:rPr>
                                  <w:noProof/>
                                  <w:sz w:val="21"/>
                                  <w:szCs w:val="21"/>
                                </w:rPr>
                                <w:t>V té divočině moc turistů asi není.</w:t>
                              </w:r>
                              <w:r>
                                <w:rPr>
                                  <w:noProof/>
                                  <w:sz w:val="21"/>
                                  <w:szCs w:val="21"/>
                                </w:rPr>
                                <w:br/>
                              </w:r>
                              <w:r>
                                <w:rPr>
                                  <w:noProof/>
                                  <w:sz w:val="21"/>
                                  <w:szCs w:val="21"/>
                                </w:rPr>
                                <w:br/>
                              </w:r>
                              <w:r>
                                <w:rPr>
                                  <w:noProof/>
                                  <w:sz w:val="21"/>
                                  <w:szCs w:val="21"/>
                                </w:rPr>
                                <w:t>Upřímně řečeno, většina turistů chce pohodlí. Musíme počítat i s handicapovanými nebo lenivými lidmi. Třeba lanovku na Kramolín volí 80 procent z nich, i když pěšky je to nahoru něco přes kilometr. Stálá diskuse o tom, jaká má být hustota zdejšího osídlení, je směšná při pohledu na letecký snímek našeho a rakouského a německého příhraničí. Pokud jsou nám dávány za vzor, je jisté, že nikdy takové hustoty nedosáhneme.</w:t>
                              </w:r>
                              <w:r>
                                <w:rPr>
                                  <w:noProof/>
                                  <w:sz w:val="21"/>
                                  <w:szCs w:val="21"/>
                                </w:rPr>
                                <w:br/>
                              </w:r>
                              <w:r>
                                <w:rPr>
                                  <w:noProof/>
                                  <w:sz w:val="21"/>
                                  <w:szCs w:val="21"/>
                                </w:rPr>
                                <w:br/>
                              </w:r>
                              <w:r>
                                <w:rPr>
                                  <w:noProof/>
                                  <w:sz w:val="21"/>
                                  <w:szCs w:val="21"/>
                                </w:rPr>
                                <w:t>Další vaši kritici tvrdí, že služby se i pro místní lidi zdražují nebo že kvalita vody v nádrži se zhoršuje. Silnice se tu začaly v zimě solit, na jezeře jsou povoleny motorové čluny, břehy se devastují.</w:t>
                              </w:r>
                              <w:r>
                                <w:rPr>
                                  <w:noProof/>
                                  <w:sz w:val="21"/>
                                  <w:szCs w:val="21"/>
                                </w:rPr>
                                <w:br/>
                              </w:r>
                              <w:r>
                                <w:rPr>
                                  <w:noProof/>
                                  <w:sz w:val="21"/>
                                  <w:szCs w:val="21"/>
                                </w:rPr>
                                <w:br/>
                              </w:r>
                              <w:r>
                                <w:rPr>
                                  <w:noProof/>
                                  <w:sz w:val="21"/>
                                  <w:szCs w:val="21"/>
                                </w:rPr>
                                <w:t>Všechny stavby podléhají tak přísným povolením a regulaci, jakou v republice nikde nenajdete. Solení silnic je kvůli bezpečnosti. Máme posudky, které ukazují, že vliv na vodu v nádrži je zanedbatelný. Je to jako kostka cukru vhozená do vany. Dřívější zákaz solení byl vlastně zbytečný, někdo nám tady lhal. Motorové čluny podléhají předpisům o výtlačném režimu plavby, takže nesmějí jezdit ve skluzu. Navíc v poměru k jiným lodím jich je málo. A prospívají jezeru tím, že prokysličují vodu. Nic nebrání tomu, aby si místní lidé zřizovali nebo kupovali apartmány. A to se už děje. Téměř všichni místní si už zařídili ve svém rodinném domě minimálně jeden apartmán.</w:t>
                              </w:r>
                              <w:r>
                                <w:rPr>
                                  <w:noProof/>
                                  <w:sz w:val="21"/>
                                  <w:szCs w:val="21"/>
                                </w:rPr>
                                <w:br/>
                              </w:r>
                              <w:r>
                                <w:rPr>
                                  <w:noProof/>
                                  <w:sz w:val="21"/>
                                  <w:szCs w:val="21"/>
                                </w:rPr>
                                <w:br/>
                              </w:r>
                              <w:r>
                                <w:rPr>
                                  <w:noProof/>
                                  <w:sz w:val="21"/>
                                  <w:szCs w:val="21"/>
                                </w:rPr>
                                <w:br/>
                              </w:r>
                              <w:r>
                                <w:rPr>
                                  <w:noProof/>
                                  <w:sz w:val="21"/>
                                  <w:szCs w:val="21"/>
                                </w:rPr>
                                <w:br/>
                              </w:r>
                              <w:r>
                                <w:rPr>
                                  <w:noProof/>
                                  <w:sz w:val="21"/>
                                  <w:szCs w:val="21"/>
                                </w:rPr>
                                <w:t>Mluvíte o prosperitě pro místní, přitom ve vašich službách pracují hlavně sezonní brigádníci. Můj známý mi potvrdil, že jeden den s vnoučaty na lipenských sjezdovkách ho vyjde na čtyři tisíce korun, což je i pro dobře zajištěného návštěvníka střediska hodně. Nenabízíte tak zábavu, na kterou dosáhnou jen majetní lidé?</w:t>
                              </w:r>
                              <w:r>
                                <w:rPr>
                                  <w:noProof/>
                                  <w:sz w:val="21"/>
                                  <w:szCs w:val="21"/>
                                </w:rPr>
                                <w:br/>
                              </w:r>
                              <w:r>
                                <w:rPr>
                                  <w:noProof/>
                                  <w:sz w:val="21"/>
                                  <w:szCs w:val="21"/>
                                </w:rPr>
                                <w:br/>
                              </w:r>
                              <w:r>
                                <w:rPr>
                                  <w:noProof/>
                                  <w:sz w:val="21"/>
                                  <w:szCs w:val="21"/>
                                </w:rPr>
                                <w:t>Neznám dobře, jaké služby váš známý využíval a platil, ale je podle mě možné užít si lipenského areálu i za podstatně méně peněz. Je to jen úhel pohledu. Kolik dneska člověk zaplatí, když jde s rodinou na koncert nebo na hokej? Nabízíme Fox park, hřiště pro výuku lyžování dětí, který je jediný v republice zcela zdarma. Vychováváme lyžaře, kteří se k nám vracejí.</w:t>
                              </w:r>
                              <w:r>
                                <w:rPr>
                                  <w:noProof/>
                                  <w:sz w:val="21"/>
                                  <w:szCs w:val="21"/>
                                </w:rPr>
                                <w:br/>
                              </w:r>
                              <w:r>
                                <w:rPr>
                                  <w:noProof/>
                                  <w:sz w:val="21"/>
                                  <w:szCs w:val="21"/>
                                </w:rPr>
                                <w:br/>
                              </w:r>
                              <w:r>
                                <w:rPr>
                                  <w:noProof/>
                                  <w:sz w:val="21"/>
                                  <w:szCs w:val="21"/>
                                </w:rPr>
                                <w:t>A sezonní zaměstnávání? Zkušenost třeba se současnou pandemií koronaviru ukázala, že vsadit na jediný druh obživy je rizikové. Hodně lidí z Lipenska živí pendlerství, další se stěhují jinam. Lipenské obce se podle posledního sčítání vylidňují.</w:t>
                              </w:r>
                              <w:r>
                                <w:rPr>
                                  <w:noProof/>
                                  <w:sz w:val="21"/>
                                  <w:szCs w:val="21"/>
                                </w:rPr>
                                <w:br/>
                              </w:r>
                              <w:r>
                                <w:rPr>
                                  <w:noProof/>
                                  <w:sz w:val="21"/>
                                  <w:szCs w:val="21"/>
                                </w:rPr>
                                <w:br/>
                              </w:r>
                              <w:r>
                                <w:rPr>
                                  <w:noProof/>
                                  <w:sz w:val="21"/>
                                  <w:szCs w:val="21"/>
                                </w:rPr>
                                <w:t>Kromě Lipna nad Vltavou. Stále víc je možné podnikat ve službách jako ubytování a stravování. Nic nebrání tomu, aby si místní lidé zřizovali nebo kupovali apartmány. A to se už děje. Téměř všichni místní si už zařídili ve svém rodinném domě minimálně jeden apartmán. V ideálním případě se i náš návštěvník rozhodne na Lipensku žít nebo si zde pořídit „druhý domov“.</w:t>
                              </w:r>
                              <w:r>
                                <w:rPr>
                                  <w:noProof/>
                                  <w:sz w:val="21"/>
                                  <w:szCs w:val="21"/>
                                </w:rPr>
                                <w:br/>
                              </w:r>
                              <w:r>
                                <w:rPr>
                                  <w:noProof/>
                                  <w:sz w:val="21"/>
                                  <w:szCs w:val="21"/>
                                </w:rPr>
                                <w:br/>
                              </w:r>
                              <w:r>
                                <w:rPr>
                                  <w:noProof/>
                                  <w:sz w:val="21"/>
                                  <w:szCs w:val="21"/>
                                </w:rPr>
                                <w:t>Na začátku rozhovoru jste zmínil, že jako mladík jste se rád toulal vylidněnou Šumavou a spával pod širákem. Máme oba podobné vzpomínky, a to i na Vltavu bez kolon vodáků. Právě jste se vrátil z dovolené. Můžete prozradit, kde jste si ji užil?</w:t>
                              </w:r>
                              <w:r>
                                <w:rPr>
                                  <w:noProof/>
                                  <w:sz w:val="21"/>
                                  <w:szCs w:val="21"/>
                                </w:rPr>
                                <w:br/>
                              </w:r>
                              <w:r>
                                <w:rPr>
                                  <w:noProof/>
                                  <w:sz w:val="21"/>
                                  <w:szCs w:val="21"/>
                                </w:rPr>
                                <w:br/>
                              </w:r>
                              <w:r>
                                <w:rPr>
                                  <w:noProof/>
                                  <w:sz w:val="21"/>
                                  <w:szCs w:val="21"/>
                                </w:rPr>
                                <w:t>Každoročně odjíždíme se ženou na Korsiku. Je tam velká výhoda, že i když vás dostihne mobil, nemůžete slíbit, že za dva dny přijedete domů. Je to únik z každodenního blázince. Pro mě je to i země dobrá ke studiu. Hory, moře, přírodní potenciál…</w:t>
                              </w:r>
                              <w:r>
                                <w:rPr>
                                  <w:noProof/>
                                  <w:sz w:val="21"/>
                                  <w:szCs w:val="21"/>
                                </w:rPr>
                                <w:br/>
                              </w:r>
                              <w:r>
                                <w:rPr>
                                  <w:noProof/>
                                  <w:sz w:val="21"/>
                                  <w:szCs w:val="21"/>
                                </w:rPr>
                                <w:br/>
                              </w:r>
                              <w:r>
                                <w:rPr>
                                  <w:noProof/>
                                  <w:sz w:val="21"/>
                                  <w:szCs w:val="21"/>
                                </w:rPr>
                                <w:t>Jako na Lipně. Jak tedy vypadá na Korsice developerský a turistický průmysl?</w:t>
                              </w:r>
                              <w:r>
                                <w:rPr>
                                  <w:noProof/>
                                  <w:sz w:val="21"/>
                                  <w:szCs w:val="21"/>
                                </w:rPr>
                                <w:br/>
                              </w:r>
                              <w:r>
                                <w:rPr>
                                  <w:noProof/>
                                  <w:sz w:val="21"/>
                                  <w:szCs w:val="21"/>
                                </w:rPr>
                                <w:br/>
                              </w:r>
                              <w:r>
                                <w:rPr>
                                  <w:noProof/>
                                  <w:sz w:val="21"/>
                                  <w:szCs w:val="21"/>
                                </w:rPr>
                                <w:t>Je založený jen na letní sezoně, navíc dotovaný Francií, žádné místní investice tam nejsou. Přísná je tam přírodní ochrana, všude jsou cedulky. Pro místní je tam tvrdý život. Živí se hlavně drobným zemědělstvím, pěstováním zeleniny, výrobou vína a sýrů. Tak krásnou krajinu jako na Korsice budete těžko hledat.</w:t>
                              </w:r>
                              <w:r>
                                <w:rPr>
                                  <w:noProof/>
                                  <w:sz w:val="21"/>
                                  <w:szCs w:val="21"/>
                                </w:rPr>
                                <w:br/>
                              </w:r>
                              <w:r>
                                <w:rPr>
                                  <w:noProof/>
                                  <w:sz w:val="21"/>
                                  <w:szCs w:val="21"/>
                                </w:rPr>
                                <w:br/>
                              </w:r>
                              <w:r>
                                <w:rPr>
                                  <w:noProof/>
                                  <w:sz w:val="21"/>
                                  <w:szCs w:val="21"/>
                                </w:rPr>
                                <w:t>Foto:</w:t>
                              </w:r>
                              <w:r>
                                <w:rPr>
                                  <w:noProof/>
                                  <w:sz w:val="21"/>
                                  <w:szCs w:val="21"/>
                                </w:rPr>
                                <w:br/>
                              </w:r>
                              <w:r>
                                <w:rPr>
                                  <w:noProof/>
                                  <w:sz w:val="21"/>
                                  <w:szCs w:val="21"/>
                                </w:rPr>
                                <w:t>Dovolenou tráví na Korsice. „Pro mě je to i země dobrá ke studiu. Hory, moře, přírodní potenciál,“ říká Miloš Kratochvíl.</w:t>
                              </w:r>
                              <w:r>
                                <w:rPr>
                                  <w:noProof/>
                                  <w:sz w:val="21"/>
                                  <w:szCs w:val="21"/>
                                </w:rPr>
                                <w:br/>
                              </w:r>
                              <w:r>
                                <w:rPr>
                                  <w:noProof/>
                                  <w:sz w:val="21"/>
                                  <w:szCs w:val="21"/>
                                </w:rPr>
                                <w:t>Petr Lundák, MF DNES</w:t>
                              </w:r>
                              <w:r>
                                <w:rPr>
                                  <w:noProof/>
                                  <w:sz w:val="21"/>
                                  <w:szCs w:val="21"/>
                                </w:rPr>
                                <w:br/>
                              </w:r>
                              <w:r>
                                <w:rPr>
                                  <w:noProof/>
                                  <w:sz w:val="21"/>
                                  <w:szCs w:val="21"/>
                                </w:rPr>
                                <w:br/>
                              </w:r>
                              <w:r>
                                <w:rPr>
                                  <w:noProof/>
                                  <w:sz w:val="21"/>
                                  <w:szCs w:val="21"/>
                                </w:rPr>
                                <w:br/>
                              </w:r>
                              <w:r>
                                <w:rPr>
                                  <w:noProof/>
                                  <w:sz w:val="21"/>
                                  <w:szCs w:val="21"/>
                                </w:rPr>
                                <w:t>FotoGallery:</w:t>
                              </w:r>
                              <w:r>
                                <w:rPr>
                                  <w:noProof/>
                                  <w:sz w:val="21"/>
                                  <w:szCs w:val="21"/>
                                </w:rPr>
                                <w:br/>
                              </w:r>
                              <w:r>
                                <w:rPr>
                                  <w:noProof/>
                                  <w:sz w:val="21"/>
                                  <w:szCs w:val="21"/>
                                </w:rPr>
                                <w:t>Rodinný areál Lipno dokončil 1. etapu dostavby a modernizace. Na slavnostním představení nechyběli zleva senátor za Krumlovsko Tomáš Jirsa, starosta Lipna nad Vltavou Zdeněk Zídek, podnikatel Miloš Kratochvíl a architekt Martin Krupauer.</w:t>
                              </w:r>
                              <w:r>
                                <w:rPr>
                                  <w:noProof/>
                                  <w:sz w:val="21"/>
                                  <w:szCs w:val="21"/>
                                </w:rPr>
                                <w:br/>
                              </w:r>
                              <w:r>
                                <w:rPr>
                                  <w:noProof/>
                                  <w:sz w:val="21"/>
                                  <w:szCs w:val="21"/>
                                </w:rPr>
                                <w:t>Rodinný areál Lipno</w:t>
                              </w:r>
                              <w:r>
                                <w:rPr>
                                  <w:noProof/>
                                  <w:sz w:val="21"/>
                                  <w:szCs w:val="21"/>
                                </w:rPr>
                                <w:br/>
                              </w:r>
                              <w:r>
                                <w:rPr>
                                  <w:noProof/>
                                  <w:sz w:val="21"/>
                                  <w:szCs w:val="21"/>
                                </w:rPr>
                                <w:br/>
                              </w:r>
                              <w:r>
                                <w:rPr>
                                  <w:noProof/>
                                  <w:sz w:val="21"/>
                                  <w:szCs w:val="21"/>
                                </w:rPr>
                                <w:t>Nový hotel Element nabízí zázemí pro kongresy.</w:t>
                              </w:r>
                              <w:r>
                                <w:rPr>
                                  <w:noProof/>
                                  <w:sz w:val="21"/>
                                  <w:szCs w:val="21"/>
                                </w:rPr>
                                <w:br/>
                              </w:r>
                              <w:r>
                                <w:rPr>
                                  <w:noProof/>
                                  <w:sz w:val="21"/>
                                  <w:szCs w:val="21"/>
                                </w:rPr>
                                <w:t>Rodinný areál Lipno</w:t>
                              </w:r>
                              <w:r>
                                <w:rPr>
                                  <w:noProof/>
                                  <w:sz w:val="21"/>
                                  <w:szCs w:val="21"/>
                                </w:rPr>
                                <w:br/>
                              </w:r>
                              <w:r>
                                <w:rPr>
                                  <w:noProof/>
                                  <w:sz w:val="21"/>
                                  <w:szCs w:val="21"/>
                                </w:rPr>
                                <w:br/>
                              </w:r>
                              <w:r>
                                <w:rPr>
                                  <w:noProof/>
                                  <w:sz w:val="21"/>
                                  <w:szCs w:val="21"/>
                                </w:rPr>
                                <w:t>V přízemí Chaty Lanovka je nová restaurace Stodola.</w:t>
                              </w:r>
                              <w:r>
                                <w:rPr>
                                  <w:noProof/>
                                  <w:sz w:val="21"/>
                                  <w:szCs w:val="21"/>
                                </w:rPr>
                                <w:br/>
                              </w:r>
                              <w:r>
                                <w:rPr>
                                  <w:noProof/>
                                  <w:sz w:val="21"/>
                                  <w:szCs w:val="21"/>
                                </w:rPr>
                                <w:t>Rodinný areál Lipno</w:t>
                              </w:r>
                              <w:r>
                                <w:rPr>
                                  <w:noProof/>
                                  <w:sz w:val="21"/>
                                  <w:szCs w:val="21"/>
                                </w:rPr>
                                <w:br/>
                              </w:r>
                              <w:r>
                                <w:rPr>
                                  <w:noProof/>
                                  <w:sz w:val="21"/>
                                  <w:szCs w:val="21"/>
                                </w:rPr>
                                <w:br/>
                              </w:r>
                              <w:r>
                                <w:rPr>
                                  <w:noProof/>
                                  <w:sz w:val="21"/>
                                  <w:szCs w:val="21"/>
                                </w:rPr>
                                <w:t>Rodinný areál Lipno dokončil 1. etapu dostavby a modernizace. Její součástí bylo například vybudování dvousedačkové lanovky, sjezdovky nebo rekonstrukce ubytovny Chata Lanovka (na snímku), která společně s novou budovou tvoří hotel Element s kongresovým zázemím až pro 500 osob.</w:t>
                              </w:r>
                              <w:r>
                                <w:rPr>
                                  <w:noProof/>
                                  <w:sz w:val="21"/>
                                  <w:szCs w:val="21"/>
                                </w:rPr>
                                <w:br/>
                              </w:r>
                              <w:r>
                                <w:rPr>
                                  <w:noProof/>
                                  <w:sz w:val="21"/>
                                  <w:szCs w:val="21"/>
                                </w:rPr>
                                <w:t>Rodinný areál Lipno</w:t>
                              </w:r>
                              <w:r>
                                <w:rPr>
                                  <w:noProof/>
                                  <w:sz w:val="21"/>
                                  <w:szCs w:val="21"/>
                                </w:rPr>
                                <w:br/>
                              </w:r>
                              <w:r>
                                <w:rPr>
                                  <w:noProof/>
                                  <w:sz w:val="21"/>
                                  <w:szCs w:val="21"/>
                                </w:rPr>
                                <w:br/>
                              </w:r>
                              <w:r>
                                <w:rPr>
                                  <w:noProof/>
                                  <w:sz w:val="21"/>
                                  <w:szCs w:val="21"/>
                                </w:rPr>
                                <w:t>Dovolenou tráví na Korsice. „Pro mě je to i země dobrá ke studiu. Hory, moře, přírodní potenciál,“ říká Miloš Kratochvíl.</w:t>
                              </w:r>
                              <w:r>
                                <w:rPr>
                                  <w:noProof/>
                                  <w:sz w:val="21"/>
                                  <w:szCs w:val="21"/>
                                </w:rPr>
                                <w:br/>
                              </w:r>
                              <w:r>
                                <w:rPr>
                                  <w:noProof/>
                                  <w:sz w:val="21"/>
                                  <w:szCs w:val="21"/>
                                </w:rPr>
                                <w:t>Petr Lundák, MF DNES</w:t>
                              </w:r>
                              <w:r>
                                <w:rPr>
                                  <w:noProof/>
                                  <w:sz w:val="21"/>
                                  <w:szCs w:val="21"/>
                                </w:rPr>
                                <w:br/>
                              </w:r>
                              <w:r>
                                <w:rPr>
                                  <w:noProof/>
                                  <w:sz w:val="21"/>
                                  <w:szCs w:val="21"/>
                                </w:rPr>
                                <w:br/>
                              </w:r>
                              <w:r>
                                <w:rPr>
                                  <w:noProof/>
                                  <w:sz w:val="21"/>
                                  <w:szCs w:val="21"/>
                                </w:rPr>
                                <w:t>Společnost Miloše Kratochvíla stojí i za rozvojem Skiareálu Lipno, kam jezdí lyžaři z celé republiky.</w:t>
                              </w:r>
                              <w:r>
                                <w:rPr>
                                  <w:noProof/>
                                  <w:sz w:val="21"/>
                                  <w:szCs w:val="21"/>
                                </w:rPr>
                                <w:br/>
                              </w:r>
                              <w:r>
                                <w:rPr>
                                  <w:noProof/>
                                  <w:sz w:val="21"/>
                                  <w:szCs w:val="21"/>
                                </w:rPr>
                                <w:t>MAFRA</w:t>
                              </w:r>
                              <w:r>
                                <w:rPr>
                                  <w:noProof/>
                                  <w:sz w:val="21"/>
                                  <w:szCs w:val="21"/>
                                </w:rPr>
                                <w:br/>
                              </w:r>
                              <w:r>
                                <w:rPr>
                                  <w:noProof/>
                                  <w:sz w:val="21"/>
                                  <w:szCs w:val="21"/>
                                </w:rPr>
                                <w:br/>
                              </w:r>
                              <w:r>
                                <w:rPr>
                                  <w:noProof/>
                                  <w:sz w:val="21"/>
                                  <w:szCs w:val="21"/>
                                </w:rPr>
                                <w:t>Když v roce 2012 u Lipna otevírali Stezku korunami stromů, přijel i tehdejší prezident Václav Klaus. Lanovkou s ním jel starosta Lipna Zdeněk Zídek (vlevo) a Miloš Kratochvíl.</w:t>
                              </w:r>
                              <w:r>
                                <w:rPr>
                                  <w:noProof/>
                                  <w:sz w:val="21"/>
                                  <w:szCs w:val="21"/>
                                </w:rPr>
                                <w:br/>
                              </w:r>
                              <w:r>
                                <w:rPr>
                                  <w:noProof/>
                                  <w:sz w:val="21"/>
                                  <w:szCs w:val="21"/>
                                </w:rPr>
                                <w:t>MAFRA</w:t>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1" w:name="_Toc256000003"/>
                              <w:r>
                                <w:rPr>
                                  <w:rFonts w:ascii="Arial" w:eastAsia="Arial" w:hAnsi="Arial" w:cs="Arial"/>
                                  <w:noProof/>
                                  <w:color w:val="FFFFFF"/>
                                  <w:sz w:val="0"/>
                                  <w:szCs w:val="0"/>
                                </w:rPr>
                                <w:t>Skiareálům hrozí nedostatek zaměstnanců</w:t>
                              </w:r>
                              <w:bookmarkEnd w:id="11"/>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Skiareálům hrozí nedostatek zaměstnanců</w:t>
                              </w:r>
                              <w:bookmarkStart w:id="12" w:name="Art__0__2"/>
                              <w:r>
                                <w:rPr>
                                  <w:rStyle w:val="any"/>
                                  <w:color w:val="21262A"/>
                                  <w:sz w:val="27"/>
                                  <w:szCs w:val="27"/>
                                  <w:u w:val="single" w:color="21262A"/>
                                </w:rPr>
                                <w:fldChar w:fldCharType="end"/>
                              </w:r>
                              <w:bookmarkEnd w:id="12"/>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25.09.2021 </w:t>
                              </w:r>
                              <w:r>
                                <w:rPr>
                                  <w:rStyle w:val="metadata-item"/>
                                  <w:noProof/>
                                </w:rPr>
                                <w:t xml:space="preserve">| Rubrika: </w:t>
                              </w:r>
                              <w:r>
                                <w:rPr>
                                  <w:rStyle w:val="metadata-value"/>
                                  <w:noProof/>
                                </w:rPr>
                                <w:t xml:space="preserve">Region Čechy </w:t>
                              </w:r>
                              <w:r>
                                <w:rPr>
                                  <w:rStyle w:val="metadata-item"/>
                                  <w:noProof/>
                                </w:rPr>
                                <w:t>| Strana: </w:t>
                              </w:r>
                              <w:r>
                                <w:rPr>
                                  <w:rStyle w:val="metadata-value"/>
                                  <w:noProof/>
                                </w:rPr>
                                <w:t xml:space="preserve">14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88 281 </w:t>
                              </w:r>
                              <w:r>
                                <w:rPr>
                                  <w:rStyle w:val="metadata-item"/>
                                  <w:noProof/>
                                </w:rPr>
                                <w:t>| Prodáno: </w:t>
                              </w:r>
                              <w:r>
                                <w:rPr>
                                  <w:rStyle w:val="metadata-value"/>
                                  <w:noProof/>
                                </w:rPr>
                                <w:t xml:space="preserve">57 071 </w:t>
                              </w:r>
                              <w:r>
                                <w:rPr>
                                  <w:rStyle w:val="metadata-item"/>
                                  <w:noProof/>
                                </w:rPr>
                                <w:t xml:space="preserve">| Čtenost: </w:t>
                              </w:r>
                              <w:r>
                                <w:rPr>
                                  <w:rStyle w:val="metadata-value"/>
                                  <w:noProof/>
                                </w:rPr>
                                <w:t xml:space="preserve">182 199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Rozjezd skiareálů v Česku může po loňské covidové pauze ohrozit nedostatek kmenových, a hlavně sezonních zaměstnanců. Řada lidí z hor odešla za lepším živobytím. Start lyžařské sezony přitom optimisté očekávají začátkem prosince. </w:t>
                              </w:r>
                              <w:r>
                                <w:rPr>
                                  <w:noProof/>
                                  <w:sz w:val="21"/>
                                  <w:szCs w:val="21"/>
                                </w:rPr>
                                <w:br/>
                              </w:r>
                              <w:r>
                                <w:rPr>
                                  <w:noProof/>
                                  <w:sz w:val="21"/>
                                  <w:szCs w:val="21"/>
                                </w:rPr>
                                <w:t xml:space="preserve">„Reálný předpoklad je, že před Vánocemi většina skiareálů pojede. Pokud ovšem jejich provozovatelé seženou dostatek lidí, které museli kvůli loňské uzavírce propustit,“ míní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Lockdown, jenž vymazal celou loňskou lyžařskou sezonu, neposlal žádný ze 160 skiareálů v Česku do insolvence. Stát podpořil areály částkou skoro jedné miliardy korun. „Zachránili jsme skiareály,“ prohlásil ve čtvrtek ve Vrchlabí ministr průmyslu a obchodu Karel Havlíček (za ANO). </w:t>
                              </w:r>
                              <w:r>
                                <w:rPr>
                                  <w:noProof/>
                                  <w:sz w:val="21"/>
                                  <w:szCs w:val="21"/>
                                </w:rPr>
                                <w:br/>
                              </w:r>
                              <w:r>
                                <w:rPr>
                                  <w:noProof/>
                                  <w:sz w:val="21"/>
                                  <w:szCs w:val="21"/>
                                </w:rPr>
                                <w:t xml:space="preserve">Stát podpořil vlekaře padesátiprocentní kompenzací reálných nákladů, ale nikoliv tržeb jako v alpských zemích. Skiareály ovšem přišly o tři čtvrtiny tržeb, což v dobré sezoně představuje čtyři miliardy. </w:t>
                              </w:r>
                              <w:r>
                                <w:rPr>
                                  <w:noProof/>
                                  <w:sz w:val="21"/>
                                  <w:szCs w:val="21"/>
                                </w:rPr>
                                <w:br/>
                              </w:r>
                              <w:r>
                                <w:rPr>
                                  <w:noProof/>
                                  <w:sz w:val="21"/>
                                  <w:szCs w:val="21"/>
                                </w:rPr>
                                <w:t xml:space="preserve">„Pokud vím, tak žádný skiareál kvůli covidem zmařené sezoně nezkrachoval. Rozhodne, jakým způsobem si ošetřily zaměstnance,“ tvrdí Knot. </w:t>
                              </w:r>
                              <w:r>
                                <w:rPr>
                                  <w:noProof/>
                                  <w:sz w:val="21"/>
                                  <w:szCs w:val="21"/>
                                </w:rPr>
                                <w:br/>
                              </w:r>
                              <w:r>
                                <w:rPr>
                                  <w:noProof/>
                                  <w:sz w:val="21"/>
                                  <w:szCs w:val="21"/>
                                </w:rPr>
                                <w:t xml:space="preserve">Řada vlekařů se rozutekla z hor do nížin, kde se mnozí dobře uchytili. Možností, jak přeplatit bývalé zaměstnance a kompenzovat půlroční pobyt na horách bez rodin, skiareály letos mnoho nemají. „Areály nemohou nabírat kdekoho. Profese, které potřebují k rozjezdu vleků a lanovek, vyžadují předepsanou kvalifikaci a zkušenosti,“ podotkl Knot. </w:t>
                              </w:r>
                              <w:r>
                                <w:rPr>
                                  <w:noProof/>
                                  <w:sz w:val="21"/>
                                  <w:szCs w:val="21"/>
                                </w:rPr>
                                <w:br/>
                              </w:r>
                              <w:r>
                                <w:rPr>
                                  <w:noProof/>
                                  <w:sz w:val="21"/>
                                  <w:szCs w:val="21"/>
                                </w:rPr>
                                <w:t xml:space="preserve">Prozíraví provozovatelé skiareálů si díky státní podpoře, půjčkám i úsporám ponechali alespoň základní tým. „Zaměstnanci, kteří tvoří páteř podniku, zůstali. Pracovali na údržbě areálu. Kompenzace státu by na to ale nestačily. Nezbylo, než si vzít bankovní půjčku a sáhnout do úspor,“ přiblížil ředitel SKI Centra v orlickohorském Deštném Petr Prouza. </w:t>
                              </w:r>
                              <w:r>
                                <w:rPr>
                                  <w:noProof/>
                                  <w:sz w:val="21"/>
                                  <w:szCs w:val="21"/>
                                </w:rPr>
                                <w:br/>
                              </w:r>
                              <w:r>
                                <w:rPr>
                                  <w:noProof/>
                                  <w:sz w:val="21"/>
                                  <w:szCs w:val="21"/>
                                </w:rPr>
                                <w:t xml:space="preserve">Sezonních pracovníků potřebují v zimním Deštném každoročně okolo třicítky. „Tohle ještě zůstává velkou neznámou. Nicméně brzy uspořádáme firemní akci, po níž by mělo být jasněji,“ plánuje Prouza. </w:t>
                              </w:r>
                              <w:r>
                                <w:rPr>
                                  <w:noProof/>
                                  <w:sz w:val="21"/>
                                  <w:szCs w:val="21"/>
                                </w:rPr>
                                <w:br/>
                              </w:r>
                              <w:r>
                                <w:rPr>
                                  <w:noProof/>
                                  <w:sz w:val="21"/>
                                  <w:szCs w:val="21"/>
                                </w:rPr>
                                <w:t xml:space="preserve">Loňská zmařená sezona zamává s cenami skipasů a dalších služeb. Skokové zdražení bude zřejmě největší za posledních třicet let. „Vstupy stouply o patnáct až padesát procent, což se musí i kvůli loňskému propadu odrazit na cenách skipasů,“ předjímá Knot, jenž podle aktuální situace počítá ve skiareálech s dalšími náklady na proticovidová opatření. </w:t>
                              </w:r>
                              <w:r>
                                <w:rPr>
                                  <w:noProof/>
                                  <w:sz w:val="21"/>
                                  <w:szCs w:val="21"/>
                                </w:rPr>
                                <w:br/>
                              </w:r>
                              <w:r>
                                <w:rPr>
                                  <w:noProof/>
                                  <w:sz w:val="21"/>
                                  <w:szCs w:val="21"/>
                                </w:rPr>
                                <w:t xml:space="preserve">„Tvrdý plošný lockdown nepřichází v úvahu. Brání tomu proočkovanost a legislativa. Maximálně půjde o lokální uzavírky,“ míní Knot. Někteří vlekaři počítají v areálech se snížením kapacity regulované počtem lyžařů na přepravních zařízeních. </w:t>
                              </w:r>
                              <w:r>
                                <w:rPr>
                                  <w:noProof/>
                                  <w:sz w:val="21"/>
                                  <w:szCs w:val="21"/>
                                </w:rPr>
                                <w:br/>
                              </w:r>
                              <w:r>
                                <w:rPr>
                                  <w:noProof/>
                                  <w:sz w:val="21"/>
                                  <w:szCs w:val="21"/>
                                </w:rPr>
                                <w:br/>
                              </w:r>
                              <w:r>
                                <w:rPr>
                                  <w:noProof/>
                                  <w:sz w:val="21"/>
                                  <w:szCs w:val="21"/>
                                </w:rPr>
                                <w:t xml:space="preserve">Kompenzace státu by na platy nestačily. Nezbylo, než si vzít půjčku a sáhnout do úspor Petr Prouza, ředitel SKI Centra v Deštném </w:t>
                              </w:r>
                              <w:r>
                                <w:rPr>
                                  <w:noProof/>
                                  <w:sz w:val="21"/>
                                  <w:szCs w:val="21"/>
                                </w:rPr>
                                <w:br/>
                              </w:r>
                              <w:r>
                                <w:rPr>
                                  <w:noProof/>
                                  <w:sz w:val="21"/>
                                  <w:szCs w:val="21"/>
                                </w:rPr>
                                <w:br/>
                              </w:r>
                              <w:r>
                                <w:rPr>
                                  <w:noProof/>
                                  <w:sz w:val="21"/>
                                  <w:szCs w:val="21"/>
                                </w:rPr>
                                <w:t xml:space="preserve">Foto autor: Foto archiv PRÁVO – Vladislav Prouza </w:t>
                              </w:r>
                              <w:r>
                                <w:rPr>
                                  <w:noProof/>
                                  <w:sz w:val="21"/>
                                  <w:szCs w:val="21"/>
                                </w:rPr>
                                <w:br/>
                              </w:r>
                              <w:r>
                                <w:rPr>
                                  <w:noProof/>
                                  <w:sz w:val="21"/>
                                  <w:szCs w:val="21"/>
                                </w:rPr>
                                <w:t xml:space="preserve">Foto popis: Lanovku nemůže obsluhovat každý.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3" w:name="_Toc256000004"/>
                              <w:r>
                                <w:rPr>
                                  <w:rFonts w:ascii="Arial" w:eastAsia="Arial" w:hAnsi="Arial" w:cs="Arial"/>
                                  <w:noProof/>
                                  <w:color w:val="FFFFFF"/>
                                  <w:sz w:val="0"/>
                                  <w:szCs w:val="0"/>
                                </w:rPr>
                                <w:t>Na kompenzacích za zrušenou sezonu skiareály dostaly miliardu</w:t>
                              </w:r>
                              <w:bookmarkEnd w:id="13"/>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Na kompenzacích za zrušenou sezonu skiareály dostaly miliardu</w:t>
                              </w:r>
                              <w:bookmarkStart w:id="14" w:name="Art__0__1"/>
                              <w:r>
                                <w:rPr>
                                  <w:rStyle w:val="any"/>
                                  <w:color w:val="21262A"/>
                                  <w:sz w:val="27"/>
                                  <w:szCs w:val="27"/>
                                  <w:u w:val="single" w:color="21262A"/>
                                </w:rPr>
                                <w:fldChar w:fldCharType="end"/>
                              </w:r>
                              <w:bookmarkEnd w:id="14"/>
                              <w:r>
                                <w:rPr>
                                  <w:noProof/>
                                  <w:sz w:val="26"/>
                                  <w:szCs w:val="26"/>
                                </w:rPr>
                                <w:t xml:space="preserve"> </w:t>
                              </w:r>
                              <w:r>
                                <w:rPr>
                                  <w:sz w:val="26"/>
                                  <w:szCs w:val="26"/>
                                </w:rPr>
                                <w:fldChar w:fldCharType="begin"/>
                              </w:r>
                              <w:r>
                                <w:rPr>
                                  <w:noProof/>
                                  <w:sz w:val="26"/>
                                  <w:szCs w:val="26"/>
                                </w:rPr>
                                <w:instrText xml:space="preserve"> HYPERLINK "https://liberecka.drbna.cz/zpravy/spolecnost/27518-na-kompenzacich-za-zrusenou-sezonu-skiarealy-dostaly-miliardu.html"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libereckadrbna.cz </w:t>
                              </w:r>
                              <w:r>
                                <w:rPr>
                                  <w:rStyle w:val="metadata-item"/>
                                  <w:noProof/>
                                </w:rPr>
                                <w:t xml:space="preserve">| </w:t>
                              </w:r>
                              <w:r>
                                <w:rPr>
                                  <w:rStyle w:val="metadata-value"/>
                                  <w:noProof/>
                                </w:rPr>
                                <w:t xml:space="preserve">24.09.2021 </w:t>
                              </w:r>
                              <w:r>
                                <w:rPr>
                                  <w:rStyle w:val="metadata-item"/>
                                  <w:noProof/>
                                </w:rPr>
                                <w:t xml:space="preserve">| Rubrika: </w:t>
                              </w:r>
                              <w:r>
                                <w:rPr>
                                  <w:rStyle w:val="metadata-value"/>
                                  <w:noProof/>
                                </w:rPr>
                                <w:t xml:space="preserve">Společnost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Lyžařská střediska za minulou zrušenou zimní sezonu kvůli epidemii koronaviru dostala na kompenzacích od státu jednu miliardu korun. Skiareály tak vyčerpaly celou sumu, kterou měl stát na kompenzace připravenou, řekl vicepremiér a ministr průmyslu a obchodu Karel Havlíček (za ANO).</w:t>
                              </w:r>
                              <w:r>
                                <w:rPr>
                                  <w:noProof/>
                                  <w:sz w:val="21"/>
                                  <w:szCs w:val="21"/>
                                </w:rPr>
                                <w:br/>
                              </w:r>
                              <w:r>
                                <w:rPr>
                                  <w:noProof/>
                                  <w:sz w:val="21"/>
                                  <w:szCs w:val="21"/>
                                </w:rPr>
                                <w:br/>
                              </w:r>
                              <w:r>
                                <w:rPr>
                                  <w:noProof/>
                                  <w:sz w:val="21"/>
                                  <w:szCs w:val="21"/>
                                </w:rPr>
                                <w:t>„Víme, že to budilo velké diskuse. Nakonec to dopadlo dobře a díky tomu jsme zachránili prakticky všechny provozovatele v České republice. Je to i zásluhou i asociací a svazů, které to s námi dávaly dohromady,' řekl Havlíček.</w:t>
                              </w:r>
                              <w:r>
                                <w:rPr>
                                  <w:noProof/>
                                  <w:sz w:val="21"/>
                                  <w:szCs w:val="21"/>
                                </w:rPr>
                                <w:br/>
                              </w:r>
                              <w:r>
                                <w:rPr>
                                  <w:noProof/>
                                  <w:sz w:val="21"/>
                                  <w:szCs w:val="21"/>
                                </w:rPr>
                                <w:t>Pomoc státu uvítal spolumajitel lyžařského areálu Bubákov u Vrchlabí Václav Bubák. „Pomohlo nám to přežít do další sezony, udržet zaměstnance,' řekl Bubák. Skiareál si podle něj po loňském výpadku nemohl dovolit investice, například odsunul plánovanou výměnu lana a opravu převodovky lanovky.</w:t>
                              </w:r>
                              <w:r>
                                <w:rPr>
                                  <w:noProof/>
                                  <w:sz w:val="21"/>
                                  <w:szCs w:val="21"/>
                                </w:rPr>
                                <w:br/>
                              </w:r>
                              <w:r>
                                <w:rPr>
                                  <w:noProof/>
                                  <w:sz w:val="21"/>
                                  <w:szCs w:val="21"/>
                                </w:rPr>
                                <w:t>Podpora ve formě dotace na provozní náklady se vztahovala na 103 dní, tedy celou zimní sezonu 2020/2021. Výše pomoci závisela na počtu a struktuře přepravních zařízení. V zimní sezoně mohla lyžařská střediska fungovat jen mezi 18. a 26. prosincem.</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v dubnu uvedla, že kvůli pandemii koronaviru a vládním opatřením horské regiony evidují v součtu ztrátu až 25 miliard korun. Ztráty na tržbách lyžařských středisek činily zhruba 3,5 miliardy korun, se započtením propadu ubytovacích, stravovacích a dalších služeb v horských regionech podle studie společnosti KPMG dosáhly až 25 miliard korun. Horští podnikatelé museli podle </w:t>
                              </w:r>
                              <w:r>
                                <w:rPr>
                                  <w:rStyle w:val="any"/>
                                  <w:noProof/>
                                  <w:sz w:val="21"/>
                                  <w:szCs w:val="21"/>
                                  <w:shd w:val="clear" w:color="auto" w:fill="F9C812"/>
                                </w:rPr>
                                <w:t>AHS</w:t>
                              </w:r>
                              <w:r>
                                <w:rPr>
                                  <w:noProof/>
                                  <w:sz w:val="21"/>
                                  <w:szCs w:val="21"/>
                                </w:rPr>
                                <w:t xml:space="preserve"> výpadek, který nevyrovnala státní podpora, uhradit z rezerv, případně se uchýlit k půjčkám.</w:t>
                              </w:r>
                              <w:r>
                                <w:rPr>
                                  <w:noProof/>
                                  <w:sz w:val="21"/>
                                  <w:szCs w:val="21"/>
                                </w:rPr>
                                <w:br/>
                              </w:r>
                              <w:r>
                                <w:rPr>
                                  <w:noProof/>
                                  <w:sz w:val="21"/>
                                  <w:szCs w:val="21"/>
                                </w:rPr>
                                <w:t>V ČR funguje 450 lyžařských středisek, zaměstnávají 45 tisíc převážně místních obyvatel. Do státního rozpočtu střediska ročně přinášela zhruba 13 miliard korun.</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5" w:name="_Toc256000005"/>
                              <w:r>
                                <w:rPr>
                                  <w:rFonts w:ascii="Arial" w:eastAsia="Arial" w:hAnsi="Arial" w:cs="Arial"/>
                                  <w:noProof/>
                                  <w:color w:val="FFFFFF"/>
                                  <w:sz w:val="0"/>
                                  <w:szCs w:val="0"/>
                                </w:rPr>
                                <w:t>Přípravy na zimní sezónu na horách</w:t>
                              </w:r>
                              <w:bookmarkEnd w:id="15"/>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Přípravy na zimní sezónu na horách</w:t>
                              </w:r>
                              <w:bookmarkStart w:id="16" w:name="Art__0__0"/>
                              <w:r>
                                <w:rPr>
                                  <w:rStyle w:val="any"/>
                                  <w:color w:val="21262A"/>
                                  <w:sz w:val="27"/>
                                  <w:szCs w:val="27"/>
                                  <w:u w:val="single" w:color="21262A"/>
                                </w:rPr>
                                <w:fldChar w:fldCharType="end"/>
                              </w:r>
                              <w:bookmarkEnd w:id="16"/>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24.09.2021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Pátek, 6 večer, začínají regionální události, vítejte. Skiareály se připravují na novou sezónu a doufají, že ji neovlivní epidemie covidu-19 tak jako tu poslední. To by pro mnohé provozovatele mohlo znamenat konec podnikání. Ztráty z minulé sezóny se v horských regionech blíží 25 miliardám korun. Od státu dostaly lyžařské areály na kompenzacích zhruba miliardu.</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r>
                              <w:r>
                                <w:rPr>
                                  <w:noProof/>
                                  <w:sz w:val="21"/>
                                  <w:szCs w:val="21"/>
                                </w:rPr>
                                <w:t>Velká nejistota. I když se lyžařské areály v Česku připravují na nadcházející sezónu, nikdo neví, jak bude vypadat. Takže zatímco standardně bývají Vánoce a Silvestr na horách vyprodány, letos je tomu jinak.</w:t>
                              </w:r>
                              <w:r>
                                <w:rPr>
                                  <w:noProof/>
                                  <w:sz w:val="21"/>
                                  <w:szCs w:val="21"/>
                                </w:rPr>
                                <w:br/>
                              </w:r>
                              <w:r>
                                <w:rPr>
                                  <w:noProof/>
                                  <w:sz w:val="21"/>
                                  <w:szCs w:val="21"/>
                                </w:rPr>
                                <w:br/>
                              </w:r>
                              <w:r>
                                <w:rPr>
                                  <w:rStyle w:val="any"/>
                                  <w:b/>
                                  <w:bCs/>
                                  <w:noProof/>
                                  <w:sz w:val="21"/>
                                  <w:szCs w:val="21"/>
                                </w:rPr>
                                <w:t>Martin JANDURA, Infocentrum Špindlerův Mlýn</w:t>
                              </w:r>
                              <w:r>
                                <w:rPr>
                                  <w:noProof/>
                                  <w:sz w:val="21"/>
                                  <w:szCs w:val="21"/>
                                </w:rPr>
                                <w:t xml:space="preserve"> </w:t>
                              </w:r>
                              <w:r>
                                <w:rPr>
                                  <w:noProof/>
                                  <w:sz w:val="21"/>
                                  <w:szCs w:val="21"/>
                                </w:rPr>
                                <w:br/>
                              </w:r>
                              <w:r>
                                <w:rPr>
                                  <w:noProof/>
                                  <w:sz w:val="21"/>
                                  <w:szCs w:val="21"/>
                                </w:rPr>
                                <w:t>Čekají hoteliéři, čekáme podnikatelé, ale co je nejhorší, že vyčkávají i klienti, kteří by rádi přijeli lyžovat. Klientela se bojí rezervovat.</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r>
                              <w:r>
                                <w:rPr>
                                  <w:noProof/>
                                  <w:sz w:val="21"/>
                                  <w:szCs w:val="21"/>
                                </w:rPr>
                                <w:t>Střediska se samozřejmě připravuji i na protiepidemická opatření, ať už snížení počtu míst na lanovkách, případně rozestupy před turnikety.</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Jsme samozřejmě připraveni jednat, jak s MPO, tak es zdravotnictvím o tom, jak naladit úplně optimálně ty podmínky tak, aby na jednu stranu to bylo splnitelné pro ty areály a na druhou stranu samozřejmě to, co nejvíc ochránilo ty zákazníky.</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r>
                              <w:r>
                                <w:rPr>
                                  <w:noProof/>
                                  <w:sz w:val="21"/>
                                  <w:szCs w:val="21"/>
                                </w:rPr>
                                <w:t>Chronickým problémem je nedostatek pracovníků, letos ještě více než obvykle, protože část zaměstnanců přešla po sezóně do jiných oborů.</w:t>
                              </w:r>
                              <w:r>
                                <w:rPr>
                                  <w:noProof/>
                                  <w:sz w:val="21"/>
                                  <w:szCs w:val="21"/>
                                </w:rPr>
                                <w:br/>
                              </w:r>
                              <w:r>
                                <w:rPr>
                                  <w:noProof/>
                                  <w:sz w:val="21"/>
                                  <w:szCs w:val="21"/>
                                </w:rPr>
                                <w:br/>
                              </w:r>
                              <w:r>
                                <w:rPr>
                                  <w:rStyle w:val="any"/>
                                  <w:b/>
                                  <w:bCs/>
                                  <w:noProof/>
                                  <w:sz w:val="21"/>
                                  <w:szCs w:val="21"/>
                                </w:rPr>
                                <w:t>Luboš ŠVRČEK, Skiareál Kopřivná, Jeseníky</w:t>
                              </w:r>
                              <w:r>
                                <w:rPr>
                                  <w:noProof/>
                                  <w:sz w:val="21"/>
                                  <w:szCs w:val="21"/>
                                </w:rPr>
                                <w:t xml:space="preserve"> </w:t>
                              </w:r>
                              <w:r>
                                <w:rPr>
                                  <w:noProof/>
                                  <w:sz w:val="21"/>
                                  <w:szCs w:val="21"/>
                                </w:rPr>
                                <w:br/>
                              </w:r>
                              <w:r>
                                <w:rPr>
                                  <w:noProof/>
                                  <w:sz w:val="21"/>
                                  <w:szCs w:val="21"/>
                                </w:rPr>
                                <w:t>Hledáme momentálně víceméně na všechny pozice, i když se nám dlouhodobě povedlo udržet ten personál ve stavu, jaký byl před pandemickou situací.</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r>
                              <w:r>
                                <w:rPr>
                                  <w:noProof/>
                                  <w:sz w:val="21"/>
                                  <w:szCs w:val="21"/>
                                </w:rPr>
                                <w:t>Střediska dostala od státu přibližně miliardu, ta ale zalepila jen nejhorší ztráty.</w:t>
                              </w:r>
                              <w:r>
                                <w:rPr>
                                  <w:noProof/>
                                  <w:sz w:val="21"/>
                                  <w:szCs w:val="21"/>
                                </w:rPr>
                                <w:br/>
                              </w:r>
                              <w:r>
                                <w:rPr>
                                  <w:noProof/>
                                  <w:sz w:val="21"/>
                                  <w:szCs w:val="21"/>
                                </w:rPr>
                                <w:br/>
                              </w:r>
                              <w:r>
                                <w:rPr>
                                  <w:rStyle w:val="any"/>
                                  <w:b/>
                                  <w:bCs/>
                                  <w:noProof/>
                                  <w:sz w:val="21"/>
                                  <w:szCs w:val="21"/>
                                </w:rPr>
                                <w:t>Josef FIGURA, Skiareál Figura, Jeseníky</w:t>
                              </w:r>
                              <w:r>
                                <w:rPr>
                                  <w:noProof/>
                                  <w:sz w:val="21"/>
                                  <w:szCs w:val="21"/>
                                </w:rPr>
                                <w:t xml:space="preserve"> </w:t>
                              </w:r>
                              <w:r>
                                <w:rPr>
                                  <w:noProof/>
                                  <w:sz w:val="21"/>
                                  <w:szCs w:val="21"/>
                                </w:rPr>
                                <w:br/>
                              </w:r>
                              <w:r>
                                <w:rPr>
                                  <w:noProof/>
                                  <w:sz w:val="21"/>
                                  <w:szCs w:val="21"/>
                                </w:rPr>
                                <w:t>Kompenzace vůbec nestačily, ale díky tomu, že mám rozložené provozy, takže jsme to přežili, dá se říci, a ustáli jsme tuto situaci a díky Bohu těmto provozům a letní sezóně.</w:t>
                              </w:r>
                              <w:r>
                                <w:rPr>
                                  <w:noProof/>
                                  <w:sz w:val="21"/>
                                  <w:szCs w:val="21"/>
                                </w:rPr>
                                <w:br/>
                              </w:r>
                              <w:r>
                                <w:rPr>
                                  <w:noProof/>
                                  <w:sz w:val="21"/>
                                  <w:szCs w:val="21"/>
                                </w:rPr>
                                <w:br/>
                              </w:r>
                              <w:r>
                                <w:rPr>
                                  <w:rStyle w:val="any"/>
                                  <w:b/>
                                  <w:bCs/>
                                  <w:noProof/>
                                  <w:sz w:val="21"/>
                                  <w:szCs w:val="21"/>
                                </w:rPr>
                                <w:t>Ondřej HOLUB, starosta Malé Morávky /nestr./</w:t>
                              </w:r>
                              <w:r>
                                <w:rPr>
                                  <w:noProof/>
                                  <w:sz w:val="21"/>
                                  <w:szCs w:val="21"/>
                                </w:rPr>
                                <w:t xml:space="preserve"> </w:t>
                              </w:r>
                              <w:r>
                                <w:rPr>
                                  <w:noProof/>
                                  <w:sz w:val="21"/>
                                  <w:szCs w:val="21"/>
                                </w:rPr>
                                <w:br/>
                              </w:r>
                              <w:r>
                                <w:rPr>
                                  <w:noProof/>
                                  <w:sz w:val="21"/>
                                  <w:szCs w:val="21"/>
                                </w:rPr>
                                <w:t>Většina lidi v produktivním věku v obci pracuje právě ve službách spojených s turistickým ruchem, takže to má samozřejmě provázanost do jejich životní úrovně, do života jejich rodiny, do ekonomických možností, protože do základních věcí.</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r>
                              <w:r>
                                <w:rPr>
                                  <w:noProof/>
                                  <w:sz w:val="21"/>
                                  <w:szCs w:val="21"/>
                                </w:rPr>
                                <w:t>Ztráty za loňskou sezónu a výrazně zvýšené náklady na tu nadcházející stojí za úvahami o případném zdražení skipasů. Předběžně se hovoří o 15-20 %. Erik Knajfl a Jan Pirkl, Česká televize.</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 xml:space="preserve">K tématu více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z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vítejte.</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Dobrý večer.</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Kolik Ski areálů letos neotevře, jsou takové?</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Zatím nemáme informace, že by některé areály byly na tom tak, že jsou v insolvenci nebo by počítaly s tím, že neotevřou. My doufáme, že otevřou všechny.</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Tak možná, na kolik se měnili majitelé nebo provozovatelé, protože to ti předchozí vzdali?</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To asi taky není nějaká hromadná záležitost. Samozřejmě to období bylo extrémně těžké. Propouštěli se zaměstnanci, museli se přeúvěrovávat, půjčovat peníze, žádné investice nebyly, a tak dál, ale, že by nějaký velký pohyb z hlediska majetkových struktur nastal, o tom já informace nemám.</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V kompenzacích dostala tuzemská střediska dohromady miliardu, ztrátu ale vyčíslila na 3,5 miliardy na tržbách a celkově skoro na 25 miliard, včetně ubytování nebo dalších služeb. Na čem se to projeví? Bude se zdražovat, méně investovat, někde ubrat?</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 ty kompenzace byly dostatečné k přežití, tzn. my za ně jaksi děkujeme jednak zejména ministerstvu průmyslu a obchodu, které to pomohlo vyjednat, protože samozřejmě ztráty jsou daleko větší než ty kompenzace, ale pomohlo to alespoň tomu, že jsme v té situaci, o které jsme se bavili před chvílí, že nikdo vyloženě nezkrachoval a čekáme všichni na to, co bude, takže doufejme, že ta sezóna začne. A na to minulé období se zapomene, byť samozřejmě ta letošní bude ještě určitě zvláštní.</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Informace o zdražování máte?</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Určitě to není jenom to loňsko, to se v tom samozřejmě taky nějak projeví, ale ty obecné věci zdražování energií, vstupů, nedostatek pracovních míst tak, jak tady zaznělo asi bude ten trend, že ty ceny půjdou nahoru. O kolik, to je zatím předběžné říct.</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Pravidla se budou přizpůsobovat situaci, to je zřejmé, nicméně máte už nějaký základ nařízení, o kterých víte, že je budou muset lidé dodržovat?</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 my máme takový ten základ z loňská, tzn. rozestupy, respirátory a dezinfekce a podobné záležitosti. Zrovna teď projednáváme přes ministerstvo průmyslu a obchodu a samozřejmě poté zdravotnictví, ty konkrétní podmínky, protože samozřejmě lyžařské areály jsou specifické, je to spíš doprava než nějaká hromadná akce nebo sportovní utkání, čili naladíme ty podmínky tak, jak zaznělo v té reportáži takovým způsobem, aby to zejména pro ty areály bylo akceptovatelné, aby to byli schopni uhlídat, ale na druhou stranu, aby se ti návštěvníci cítili co nejlépe, bylo to bezpečné a samozřejmě se co nejméně projevil ten očekávaný pokles návštěvnosti díky tomu, že ten COVID nějakým způsobem zasahovat do této sezóny určitě ještě bude.</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Chtěla jsem se na to ptát, jaká je vaše prognóza? Jaká zima skiareály čeká, jestli se lidé vůbec budou mít chuť vracet? Slyšeli jsme v reportáži, že například mají obavy si rezervovat pobyty nějak dlouho předem.</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 já jsem optimista. Já si myslím, že my jsme v naprosto jiné situaci, než jsme byli před rokem, ať už je to očkování nebo soudní rozhodnutí o plošných opatřeních. Myslím, že ta opatření budou chytrá, budou v podstatě, pokud teda nějaká, tak nějaká lokální. A my umíme tedy samozřejmě se přizpůsobit té situaci a doufáme, že lidi přijedou, byť samozřejmě to nebude 100 % z roku 2019, 20 a bude to ovlivněno, jak ta česká návštěvnost, tak i třeba to příhraničí Polsko, Německo, a tak dál bude znát, ale na druhou stranu já myslím, že ty bookace se zvednou. Ono je to trend, pokud ta nejistota panuje, tak nikdo si asi 4 měsíce dopředu ten pobyt bookovat nebude. To jsme viděli už teďka v létě, že se to pak nakonec obsadí a já jsem optimista a doufám, že to proběhne víceméně tak, abysme byli spokojeni, jak zákazníci, tak samozřejmě provozovatelé.</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Ať se vám sezóna povede. Děkuju, že jste byl hostem Událostí v regionech. Na shledanou.</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Děkuju taky, na shledanou.</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character" w:customStyle="1" w:styleId="link-url">
    <w:name w:val="link-url"/>
    <w:basedOn w:val="DefaultParagraphFont"/>
    <w:rPr>
      <w:color w:val="00A4DF"/>
      <w:sz w:val="18"/>
      <w:szCs w:val="18"/>
    </w:rPr>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