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855569165"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4</w:t>
                        </w:r>
                        <w:r>
                          <w:rPr>
                            <w:rStyle w:val="any"/>
                            <w:noProof/>
                            <w:color w:val="FFFFFF"/>
                            <w:sz w:val="26"/>
                            <w:szCs w:val="26"/>
                          </w:rPr>
                          <w:t>, 02.07.2021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Janoušek s Romanem vzkazují Babišovi: Nebudeme se soudit</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Skiareály nad propastí. Covid je připravil o miliardy</w:t>
                  </w:r>
                  <w:r>
                    <w:tab/>
                  </w:r>
                  <w:r>
                    <w:fldChar w:fldCharType="begin"/>
                  </w:r>
                  <w:r>
                    <w:instrText xml:space="preserve"> PAGEREF _Toc256000002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Do ski areálů můžete vyrazit i v létě. Čeká vás tam spousta aktivit</w:t>
                  </w:r>
                  <w:r>
                    <w:tab/>
                  </w:r>
                  <w:r>
                    <w:fldChar w:fldCharType="begin"/>
                  </w:r>
                  <w:r>
                    <w:instrText xml:space="preserve"> PAGEREF _Toc256000003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Černou sezonu skiareály přežily. Teď hledají cestu z krize</w:t>
                  </w:r>
                  <w:r>
                    <w:tab/>
                  </w:r>
                  <w:r>
                    <w:fldChar w:fldCharType="begin"/>
                  </w:r>
                  <w:r>
                    <w:instrText xml:space="preserve"> PAGEREF _Toc256000004 \h </w:instrText>
                  </w:r>
                  <w:r>
                    <w:fldChar w:fldCharType="separate"/>
                  </w:r>
                  <w:r>
                    <w:t>6</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Janoušek s Romanem vzkazují Babišovi: Nebudeme se soudit</w:t>
                  </w:r>
                  <w:bookmarkStart w:id="1" w:name="TOC__0__3"/>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"https://www.tydenikhrot.cz/clanek/janousek-s-romanem-vzkazuji-babisovi-nebudeme-se-soudit"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tydenikhrot.cz </w:t>
                  </w:r>
                  <w:r>
                    <w:rPr>
                      <w:rStyle w:val="metadata-item"/>
                      <w:noProof/>
                    </w:rPr>
                    <w:t xml:space="preserve">| </w:t>
                  </w:r>
                  <w:r>
                    <w:rPr>
                      <w:rStyle w:val="metadata-value"/>
                      <w:noProof/>
                    </w:rPr>
                    <w:t xml:space="preserve">01.07.2021 </w:t>
                  </w:r>
                  <w:r>
                    <w:rPr>
                      <w:rStyle w:val="metadata-item"/>
                      <w:noProof/>
                    </w:rPr>
                    <w:t xml:space="preserve">| Rubrika: </w:t>
                  </w:r>
                  <w:r>
                    <w:rPr>
                      <w:rStyle w:val="metadata-value"/>
                      <w:noProof/>
                    </w:rPr>
                    <w:t xml:space="preserve">KomentářeByznys </w:t>
                  </w:r>
                  <w:r>
                    <w:rPr>
                      <w:rStyle w:val="metadata-item"/>
                      <w:noProof/>
                    </w:rPr>
                    <w:t>| Strana: </w:t>
                  </w:r>
                  <w:r>
                    <w:rPr>
                      <w:rStyle w:val="metadata-value"/>
                      <w:noProof/>
                    </w:rPr>
                    <w:t xml:space="preserve">0 </w:t>
                  </w:r>
                  <w:r>
                    <w:rPr>
                      <w:rStyle w:val="metadata-item"/>
                      <w:noProof/>
                    </w:rPr>
                    <w:t>| Autor: </w:t>
                  </w:r>
                  <w:r>
                    <w:rPr>
                      <w:rStyle w:val="metadata-value"/>
                      <w:noProof/>
                    </w:rPr>
                    <w:t xml:space="preserve">Pavel P. Novotný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dotačních programů dokázal ze státní podpory vykrýt jen zhruba 15 procent svých nákladů, zatímco menší areály i celou polovinu. Navíc na půdě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vznikla velmi podrobná právní analýza, která přisuzovala horským podnikatelům poměrně velké šance v případě žádostí 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Skiareály nad propastí. Covid je připravil o miliardy</w:t>
                  </w:r>
                  <w:bookmarkStart w:id="2" w:name="TOC__0__2"/>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"https://www.businessinfo.cz/clanky/skiarealy-nad-propasti-covid-je-pripravil-o-miliardy/"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businessinfo.cz </w:t>
                  </w:r>
                  <w:r>
                    <w:rPr>
                      <w:rStyle w:val="metadata-item"/>
                      <w:noProof/>
                    </w:rPr>
                    <w:t xml:space="preserve">| </w:t>
                  </w:r>
                  <w:r>
                    <w:rPr>
                      <w:rStyle w:val="metadata-value"/>
                      <w:noProof/>
                    </w:rPr>
                    <w:t xml:space="preserve">30.06.2021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je situace pro největší skiareály, protože kvůli limitu státní podpory dosáhly na kompenzace ve výši jen zhruba 15 procent nákladů,“ říká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.Lyžařská sezona trvala jen týden, vládní kompenzace provozovatelům skiareálů nepomohly....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Do ski areálů můžete vyrazit i v létě. Čeká vás tam spousta aktivit</w:t>
                  </w:r>
                  <w:bookmarkStart w:id="3" w:name="TOC__0__1"/>
                  <w:r>
                    <w:rPr>
                      <w:rStyle w:val="any"/>
                      <w:color w:val="21262A"/>
                      <w:sz w:val="27"/>
                      <w:szCs w:val="27"/>
                      <w:u w:val="single" w:color="21262A"/>
                    </w:rPr>
                    <w:fldChar w:fldCharType="end"/>
                  </w:r>
                  <w:bookmarkEnd w:id="3"/>
                  <w:r>
                    <w:rPr>
                      <w:noProof/>
                      <w:sz w:val="26"/>
                      <w:szCs w:val="26"/>
                    </w:rPr>
                    <w:t xml:space="preserve"> </w:t>
                  </w:r>
                  <w:r>
                    <w:rPr>
                      <w:sz w:val="26"/>
                      <w:szCs w:val="26"/>
                    </w:rPr>
                    <w:fldChar w:fldCharType="begin"/>
                  </w:r>
                  <w:r>
                    <w:rPr>
                      <w:noProof/>
                      <w:sz w:val="26"/>
                      <w:szCs w:val="26"/>
                    </w:rPr>
                    <w:instrText xml:space="preserve"> HYPERLINK "https://www.podnikatel.cz/clanky/do-ski-arealu-muzete-vyrazit-i-v-lete-ceka-vas-tam-spousta-aktivit/"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podnikatel.cz </w:t>
                  </w:r>
                  <w:r>
                    <w:rPr>
                      <w:rStyle w:val="metadata-item"/>
                      <w:noProof/>
                    </w:rPr>
                    <w:t xml:space="preserve">| </w:t>
                  </w:r>
                  <w:r>
                    <w:rPr>
                      <w:rStyle w:val="metadata-value"/>
                      <w:noProof/>
                    </w:rPr>
                    <w:t xml:space="preserve">30.06.2021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Jana Langerová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podobně. Letní provoz však slouží pouze k pokrytí nákladů na letní období a v jejich případě tak léto tvoří maximálně 20 % celkových ročních tržeb.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z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v rozhovoru popsal, že trend provozu v létě sledují už deset let a každoročně zaznamenává růst oko...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Černou sezonu skiareály přežily. Teď hledají cestu z krize</w:t>
                  </w:r>
                  <w:bookmarkStart w:id="4" w:name="TOC__0__0"/>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"https://www.businessinfo.cz/clanky/cernou-sezonu-skiarealy-prezily-ted-hledaji-cestu-z-krize/"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businessinfo.cz </w:t>
                  </w:r>
                  <w:r>
                    <w:rPr>
                      <w:rStyle w:val="metadata-item"/>
                      <w:noProof/>
                    </w:rPr>
                    <w:t xml:space="preserve">| </w:t>
                  </w:r>
                  <w:r>
                    <w:rPr>
                      <w:rStyle w:val="metadata-value"/>
                      <w:noProof/>
                    </w:rPr>
                    <w:t xml:space="preserve">30.06.2021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projekty jednu miliardu. Peníze šly do nových lanovek a zejména zasněžování a techniky související s úpravou sjezdových tratí,“ připomíná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Tato částka je za posledních dvacet let rekordní – provozovatele nedohnala jen pandemie, ale také...</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 w:name="_Toc256000000"/>
                  <w:r>
                    <w:rPr>
                      <w:rFonts w:ascii="Arial" w:eastAsia="Arial" w:hAnsi="Arial" w:cs="Arial"/>
                      <w:noProof/>
                      <w:color w:val="FFFFFF"/>
                      <w:sz w:val="0"/>
                      <w:szCs w:val="0"/>
                    </w:rPr>
                    <w:t>1. AMI Communications</w:t>
                  </w:r>
                  <w:bookmarkEnd w:id="5"/>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1"/>
                              <w:r>
                                <w:rPr>
                                  <w:rFonts w:ascii="Arial" w:eastAsia="Arial" w:hAnsi="Arial" w:cs="Arial"/>
                                  <w:noProof/>
                                  <w:color w:val="FFFFFF"/>
                                  <w:sz w:val="0"/>
                                  <w:szCs w:val="0"/>
                                </w:rPr>
                                <w:t>Janoušek s Romanem vzkazují Babišovi: Nebudeme se soudit</w:t>
                              </w:r>
                              <w:bookmarkEnd w:id="6"/>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Janoušek s Romanem vzkazují Babišovi: Nebudeme se soudit</w:t>
                              </w:r>
                              <w:bookmarkStart w:id="7" w:name="Art__0__3"/>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"https://www.tydenikhrot.cz/clanek/janousek-s-romanem-vzkazuji-babisovi-nebudeme-se-soudit"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tydenikhrot.cz </w:t>
                              </w:r>
                              <w:r>
                                <w:rPr>
                                  <w:rStyle w:val="metadata-item"/>
                                  <w:noProof/>
                                </w:rPr>
                                <w:t xml:space="preserve">| </w:t>
                              </w:r>
                              <w:r>
                                <w:rPr>
                                  <w:rStyle w:val="metadata-value"/>
                                  <w:noProof/>
                                </w:rPr>
                                <w:t xml:space="preserve">01.07.2021 </w:t>
                              </w:r>
                              <w:r>
                                <w:rPr>
                                  <w:rStyle w:val="metadata-item"/>
                                  <w:noProof/>
                                </w:rPr>
                                <w:t xml:space="preserve">| Rubrika: </w:t>
                              </w:r>
                              <w:r>
                                <w:rPr>
                                  <w:rStyle w:val="metadata-value"/>
                                  <w:noProof/>
                                </w:rPr>
                                <w:t xml:space="preserve">KomentářeByznys </w:t>
                              </w:r>
                              <w:r>
                                <w:rPr>
                                  <w:rStyle w:val="metadata-item"/>
                                  <w:noProof/>
                                </w:rPr>
                                <w:t>| Strana: </w:t>
                              </w:r>
                              <w:r>
                                <w:rPr>
                                  <w:rStyle w:val="metadata-value"/>
                                  <w:noProof/>
                                </w:rPr>
                                <w:t xml:space="preserve">0 </w:t>
                              </w:r>
                              <w:r>
                                <w:rPr>
                                  <w:rStyle w:val="metadata-item"/>
                                  <w:noProof/>
                                </w:rPr>
                                <w:t>| Autor: </w:t>
                              </w:r>
                              <w:r>
                                <w:rPr>
                                  <w:rStyle w:val="metadata-value"/>
                                  <w:noProof/>
                                </w:rPr>
                                <w:t xml:space="preserve">Pavel P. Novotný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Vládci největšího horského areálu ve Špindlerově Mlýně vzkázali v otevřeném dopise vládě a premiérovi Andreji Babišovi, že nebudou od státu chtít náhradu škody za zmaření lyžařské sezony v důsledku opatření proti covidu.</w:t>
                              </w:r>
                              <w:r>
                                <w:rPr>
                                  <w:noProof/>
                                  <w:sz w:val="21"/>
                                  <w:szCs w:val="21"/>
                                </w:rPr>
                                <w:br/>
                              </w:r>
                              <w:r>
                                <w:rPr>
                                  <w:noProof/>
                                  <w:sz w:val="21"/>
                                  <w:szCs w:val="21"/>
                                </w:rPr>
                                <w:br/>
                              </w:r>
                              <w:r>
                                <w:rPr>
                                  <w:noProof/>
                                  <w:sz w:val="21"/>
                                  <w:szCs w:val="21"/>
                                </w:rPr>
                                <w:br/>
                              </w:r>
                              <w:r>
                                <w:rPr>
                                  <w:noProof/>
                                  <w:sz w:val="21"/>
                                  <w:szCs w:val="21"/>
                                </w:rPr>
                                <w:t>A to přesto, že v dopise zástupci společnosti Melida, která tamní areál od roku 2013 provozuje, vyčíslili škodu na svém horském podnikání na 220 milionů korun. Společnost se kvůli tomu od začátku roku podle jejich slov nachází v existenčních problémech, když evidovala propad tržeb za sezonu 2020/2021 a část sezony 2019/2020 ve výši 346 milionů korun bez DPH.</w:t>
                              </w:r>
                              <w:r>
                                <w:rPr>
                                  <w:noProof/>
                                  <w:sz w:val="21"/>
                                  <w:szCs w:val="21"/>
                                </w:rPr>
                                <w:br/>
                              </w:r>
                              <w:r>
                                <w:rPr>
                                  <w:noProof/>
                                  <w:sz w:val="21"/>
                                  <w:szCs w:val="21"/>
                                </w:rPr>
                                <w:br/>
                              </w:r>
                              <w:r>
                                <w:rPr>
                                  <w:noProof/>
                                  <w:sz w:val="21"/>
                                  <w:szCs w:val="21"/>
                                </w:rPr>
                                <w:t>„Přesto deklarujeme, že akcionáři a představenstvo společnosti Melida si uvědomují dnešní složitou situaci státu, a jako svůj příspěvek a projev podpory státu deklarujeme, že nebudeme uplatňovat naše nároky na náhradu škody související se shora uvedenými opatřeními formou soudních ani jiných sporů,“ stojí v dopise.</w:t>
                              </w:r>
                              <w:r>
                                <w:rPr>
                                  <w:noProof/>
                                  <w:sz w:val="21"/>
                                  <w:szCs w:val="21"/>
                                </w:rPr>
                                <w:br/>
                              </w:r>
                              <w:r>
                                <w:rPr>
                                  <w:noProof/>
                                  <w:sz w:val="21"/>
                                  <w:szCs w:val="21"/>
                                </w:rPr>
                                <w:br/>
                              </w:r>
                              <w:r>
                                <w:rPr>
                                  <w:noProof/>
                                  <w:sz w:val="21"/>
                                  <w:szCs w:val="21"/>
                                </w:rPr>
                                <w:t xml:space="preserve">Špindlerův Mlýn přitom patřil k těm ekonomicky více postiženým střediskům, neboť kvůli nastavení jednotlivých dotačních programů dokázal ze státní podpory vykrýt jen zhruba 15 procent svých nákladů, zatímco menší areály i celou polovinu. Navíc na půdě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vznikla velmi podrobná právní analýza, která přisuzovala horským podnikatelům poměrně velké šance v případě žádostí o náhradu škody i v případných soudních sporech.</w:t>
                              </w:r>
                              <w:r>
                                <w:rPr>
                                  <w:noProof/>
                                  <w:sz w:val="21"/>
                                  <w:szCs w:val="21"/>
                                </w:rPr>
                                <w:br/>
                              </w:r>
                              <w:r>
                                <w:rPr>
                                  <w:noProof/>
                                  <w:sz w:val="21"/>
                                  <w:szCs w:val="21"/>
                                </w:rPr>
                                <w:br/>
                              </w:r>
                              <w:r>
                                <w:rPr>
                                  <w:noProof/>
                                  <w:sz w:val="21"/>
                                  <w:szCs w:val="21"/>
                                </w:rPr>
                                <w:t>Proč tedy Špindl předem složil zbraně? Vypadalo to asi nějak takhle. To se sešel u jednoho stolu Roman Janoušek, Martin Roman, Tomáš Hrdlička, Igor Rattaj a Michal Korecký nad zmiňovanou analýzou a začali se mezi sebou dohadovat, zda jim právní válka se státem a Andrejem Babišem za to stojí.</w:t>
                              </w:r>
                              <w:r>
                                <w:rPr>
                                  <w:noProof/>
                                  <w:sz w:val="21"/>
                                  <w:szCs w:val="21"/>
                                </w:rPr>
                                <w:br/>
                              </w:r>
                              <w:r>
                                <w:rPr>
                                  <w:noProof/>
                                  <w:sz w:val="21"/>
                                  <w:szCs w:val="21"/>
                                </w:rPr>
                                <w:br/>
                              </w:r>
                              <w:r>
                                <w:rPr>
                                  <w:noProof/>
                                  <w:sz w:val="21"/>
                                  <w:szCs w:val="21"/>
                                </w:rPr>
                                <w:t>Roman Janoušek, toho času v přerušeném výkonu trestu, měl ihned jasno. Nestojí. Provokovat Babiše rozhodně není v jeho zájmu. Stejně tak někdejší generální ředitel ČEZ Martin Roman si dnes mnohem více cení klidu na práci ve školství než války se státem kvůli desítkám milionů korun odškodného. Tradičně sarkastickému Hrdličkovi, někdejšímu kmotrovi ODS v Praze 10, to bylo víceméně jedno a snad jedině horský investor Rattaj se spolumajitelem plzeňské Škody Michalem Koreckým údajně náhradu škody od státu vymáhat chtěli. Ale byli v menšině.</w:t>
                              </w:r>
                              <w:r>
                                <w:rPr>
                                  <w:noProof/>
                                  <w:sz w:val="21"/>
                                  <w:szCs w:val="21"/>
                                </w:rPr>
                                <w:br/>
                              </w:r>
                              <w:r>
                                <w:rPr>
                                  <w:noProof/>
                                  <w:sz w:val="21"/>
                                  <w:szCs w:val="21"/>
                                </w:rPr>
                                <w:br/>
                              </w:r>
                              <w:r>
                                <w:rPr>
                                  <w:noProof/>
                                  <w:sz w:val="21"/>
                                  <w:szCs w:val="21"/>
                                </w:rPr>
                                <w:t>Výsledkem je tak gesto dobré vůle směrem k vládě a možná i veřejně vyřčená snaha zakopat s Babišem válečnou sekeru. Ten se dříve vůči těmto figurám ostře a hlasitě vymezoval. Na druhou stranu, po podzimních volbách už to může být stejně jedno.</w:t>
                              </w:r>
                              <w:r>
                                <w:rPr>
                                  <w:noProof/>
                                  <w:sz w:val="21"/>
                                  <w:szCs w:val="21"/>
                                </w:rPr>
                                <w:br/>
                              </w:r>
                              <w:r>
                                <w:rPr>
                                  <w:noProof/>
                                  <w:sz w:val="21"/>
                                  <w:szCs w:val="21"/>
                                </w:rPr>
                                <w:br/>
                              </w:r>
                              <w:r>
                                <w:rPr>
                                  <w:noProof/>
                                  <w:sz w:val="21"/>
                                  <w:szCs w:val="21"/>
                                </w:rPr>
                                <w:t>Bude zajímavé sledovat, jak se k tomu postaví ostatní areály. Drtivá většina z nich v akcionářské struktuře totiž nemá tak velkou sestavu vlivných miliardářů, aby si mohly podobná gesta dovolit.</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8" w:name="_Toc256000002"/>
                              <w:r>
                                <w:rPr>
                                  <w:rFonts w:ascii="Arial" w:eastAsia="Arial" w:hAnsi="Arial" w:cs="Arial"/>
                                  <w:noProof/>
                                  <w:color w:val="FFFFFF"/>
                                  <w:sz w:val="0"/>
                                  <w:szCs w:val="0"/>
                                </w:rPr>
                                <w:t>Skiareály nad propastí. Covid je připravil o miliardy</w:t>
                              </w:r>
                              <w:bookmarkEnd w:id="8"/>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Skiareály nad propastí. Covid je připravil o miliardy</w:t>
                              </w:r>
                              <w:bookmarkStart w:id="9" w:name="Art__0__2"/>
                              <w:r>
                                <w:rPr>
                                  <w:rStyle w:val="any"/>
                                  <w:color w:val="21262A"/>
                                  <w:sz w:val="27"/>
                                  <w:szCs w:val="27"/>
                                  <w:u w:val="single" w:color="21262A"/>
                                </w:rPr>
                                <w:fldChar w:fldCharType="end"/>
                              </w:r>
                              <w:bookmarkEnd w:id="9"/>
                              <w:r>
                                <w:rPr>
                                  <w:noProof/>
                                  <w:sz w:val="26"/>
                                  <w:szCs w:val="26"/>
                                </w:rPr>
                                <w:t xml:space="preserve"> </w:t>
                              </w:r>
                              <w:r>
                                <w:rPr>
                                  <w:sz w:val="26"/>
                                  <w:szCs w:val="26"/>
                                </w:rPr>
                                <w:fldChar w:fldCharType="begin"/>
                              </w:r>
                              <w:r>
                                <w:rPr>
                                  <w:noProof/>
                                  <w:sz w:val="26"/>
                                  <w:szCs w:val="26"/>
                                </w:rPr>
                                <w:instrText xml:space="preserve"> HYPERLINK "https://www.businessinfo.cz/clanky/skiarealy-nad-propasti-covid-je-pripravil-o-miliardy/"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businessinfo.cz </w:t>
                              </w:r>
                              <w:r>
                                <w:rPr>
                                  <w:rStyle w:val="metadata-item"/>
                                  <w:noProof/>
                                </w:rPr>
                                <w:t xml:space="preserve">| </w:t>
                              </w:r>
                              <w:r>
                                <w:rPr>
                                  <w:rStyle w:val="metadata-value"/>
                                  <w:noProof/>
                                </w:rPr>
                                <w:t xml:space="preserve">30.06.2021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„Kritická je situace pro největší skiareály, protože kvůli limitu státní podpory dosáhly na kompenzace ve výši jen zhruba 15 procent nákladů,“ říká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t xml:space="preserve">Lyžařská sezona trvala jen týden, vládní kompenzace provozovatelům skiareálů nepomohly. Provozovatelé snížili na minimum náklady na provoz, nyní výrazně omezují investice. </w:t>
                              </w:r>
                              <w:r>
                                <w:rPr>
                                  <w:noProof/>
                                  <w:sz w:val="21"/>
                                  <w:szCs w:val="21"/>
                                </w:rPr>
                                <w:br/>
                              </w:r>
                              <w:r>
                                <w:rPr>
                                  <w:noProof/>
                                  <w:sz w:val="21"/>
                                  <w:szCs w:val="21"/>
                                </w:rPr>
                                <w:t xml:space="preserve">Jaké byly dopady vládních restrikcí? Máte spočítány celkové ztráty provozovatelů za letošní extrémně krátkou sezonu? </w:t>
                              </w:r>
                              <w:r>
                                <w:rPr>
                                  <w:noProof/>
                                  <w:sz w:val="21"/>
                                  <w:szCs w:val="21"/>
                                </w:rPr>
                                <w:br/>
                              </w:r>
                              <w:r>
                                <w:rPr>
                                  <w:noProof/>
                                  <w:sz w:val="21"/>
                                  <w:szCs w:val="21"/>
                                </w:rPr>
                                <w:t xml:space="preserve">Dopady byly samozřejmě drtivé – pouhých devět dnů fungování v zimní sezóně znamená, že provozovatelé měli minimální tržby v řádu jednotek procent, případně mnozí neměli žádné. K tomu byla – pokud jde o počasí – letošní zima velmi příznivá, takže odhadovaný propad tržeb je víc než tři miliardy korun. </w:t>
                              </w:r>
                              <w:r>
                                <w:rPr>
                                  <w:noProof/>
                                  <w:sz w:val="21"/>
                                  <w:szCs w:val="21"/>
                                </w:rPr>
                                <w:br/>
                              </w:r>
                              <w:r>
                                <w:rPr>
                                  <w:noProof/>
                                  <w:sz w:val="21"/>
                                  <w:szCs w:val="21"/>
                                </w:rPr>
                                <w:t xml:space="preserve">Dotkla se omezení některých skiareálů i fatálně, to znamená, že už se někde v příští sezoně vleky nerozjedou? </w:t>
                              </w:r>
                              <w:r>
                                <w:rPr>
                                  <w:noProof/>
                                  <w:sz w:val="21"/>
                                  <w:szCs w:val="21"/>
                                </w:rPr>
                                <w:br/>
                              </w:r>
                              <w:r>
                                <w:rPr>
                                  <w:noProof/>
                                  <w:sz w:val="21"/>
                                  <w:szCs w:val="21"/>
                                </w:rPr>
                                <w:t xml:space="preserve">Zatím nemáme informace o tom, že by některé skiareály přímo zkrachovaly, je však možné, že před příští zimní sezónou se některá střediska již nerozjedou. Výpadek tržeb začal vlastně již minulou zimní sezónu (od 13. března 2020) a přečkat takto dlouhé období až do další zimy je velmi obtížné. Poškozeni jsou všichni bez rozdílů velikosti, půjčkám a škrcení všech nákladů se nevyhne žádný provozovatel. </w:t>
                              </w:r>
                              <w:r>
                                <w:rPr>
                                  <w:noProof/>
                                  <w:sz w:val="21"/>
                                  <w:szCs w:val="21"/>
                                </w:rPr>
                                <w:br/>
                              </w:r>
                              <w:r>
                                <w:rPr>
                                  <w:noProof/>
                                  <w:sz w:val="21"/>
                                  <w:szCs w:val="21"/>
                                </w:rPr>
                                <w:t xml:space="preserve">Nepomohly jim vládní programy a kompenzace? </w:t>
                              </w:r>
                              <w:r>
                                <w:rPr>
                                  <w:noProof/>
                                  <w:sz w:val="21"/>
                                  <w:szCs w:val="21"/>
                                </w:rPr>
                                <w:br/>
                              </w:r>
                              <w:r>
                                <w:rPr>
                                  <w:noProof/>
                                  <w:sz w:val="21"/>
                                  <w:szCs w:val="21"/>
                                </w:rPr>
                                <w:t xml:space="preserve">Jakékoliv kompenzace nemohou obtížnou situaci podnikatelů výrazněji řešit, pomoci mohou jen částečně. Tak tomu je i u podnikatelů na horách – určitě pomáhá zaměstnanosti program Antivirus a samozřejmě jsou určitou podporou i všechny oborové programy včetně speciální podpory pro skiareály Covid Sport III lyžařská střediska. </w:t>
                              </w:r>
                              <w:r>
                                <w:rPr>
                                  <w:noProof/>
                                  <w:sz w:val="21"/>
                                  <w:szCs w:val="21"/>
                                </w:rPr>
                                <w:br/>
                              </w:r>
                              <w:r>
                                <w:rPr>
                                  <w:noProof/>
                                  <w:sz w:val="21"/>
                                  <w:szCs w:val="21"/>
                                </w:rPr>
                                <w:t xml:space="preserve">Jak nastalou situaci podnikatelé řeší – zadlužují se, budou více šetřit, hledají nové investory? </w:t>
                              </w:r>
                              <w:r>
                                <w:rPr>
                                  <w:noProof/>
                                  <w:sz w:val="21"/>
                                  <w:szCs w:val="21"/>
                                </w:rPr>
                                <w:br/>
                              </w:r>
                              <w:r>
                                <w:rPr>
                                  <w:noProof/>
                                  <w:sz w:val="21"/>
                                  <w:szCs w:val="21"/>
                                </w:rPr>
                                <w:t xml:space="preserve">Kompenzační program pomohl řešit 50 procent nákladů a na zbylou polovinu si provozovatelé nejčastěji museli půjčit, případně využít zdrojů z minulosti, nebo i hledat nové spoluinvestory. Zatím je to především kombinace všech možností, přičemž samozřejmostí je maximální snížení provozních nákladů a také odklad investic. </w:t>
                              </w:r>
                              <w:r>
                                <w:rPr>
                                  <w:noProof/>
                                  <w:sz w:val="21"/>
                                  <w:szCs w:val="21"/>
                                </w:rPr>
                                <w:br/>
                              </w:r>
                              <w:r>
                                <w:rPr>
                                  <w:noProof/>
                                  <w:sz w:val="21"/>
                                  <w:szCs w:val="21"/>
                                </w:rPr>
                                <w:t xml:space="preserve">Stovky milionů za přípravy na sezonu </w:t>
                              </w:r>
                              <w:r>
                                <w:rPr>
                                  <w:noProof/>
                                  <w:sz w:val="21"/>
                                  <w:szCs w:val="21"/>
                                </w:rPr>
                                <w:br/>
                              </w:r>
                              <w:r>
                                <w:rPr>
                                  <w:noProof/>
                                  <w:sz w:val="21"/>
                                  <w:szCs w:val="21"/>
                                </w:rPr>
                                <w:t xml:space="preserve">Jak moc vám uškodilo, že jste utráceli za umělé zasněžování ve víře, že se vleky a lanovky rozjedou? </w:t>
                              </w:r>
                              <w:r>
                                <w:rPr>
                                  <w:noProof/>
                                  <w:sz w:val="21"/>
                                  <w:szCs w:val="21"/>
                                </w:rPr>
                                <w:br/>
                              </w:r>
                              <w:r>
                                <w:rPr>
                                  <w:noProof/>
                                  <w:sz w:val="21"/>
                                  <w:szCs w:val="21"/>
                                </w:rPr>
                                <w:t xml:space="preserve">Po zimě jsme zjistili, že zasněžování sjezdovek probíhalo téměř tak, jako by bylo vše v provozu. Je to dáno tím, že v průběhu sezóny bylo otevření středisek na spadnutí a bylo zřejmé, že situaci mohou pomoci pouze vlastní tržby z provozu a každý musel být na tuto variantu připraven. Náklady na tuto „pohotovost“ spojené s úpravou tratí, zaměstnanci a dalšími přípravami stály stovky milionů korun. </w:t>
                              </w:r>
                              <w:r>
                                <w:rPr>
                                  <w:noProof/>
                                  <w:sz w:val="21"/>
                                  <w:szCs w:val="21"/>
                                </w:rPr>
                                <w:br/>
                              </w:r>
                              <w:r>
                                <w:rPr>
                                  <w:noProof/>
                                  <w:sz w:val="21"/>
                                  <w:szCs w:val="21"/>
                                </w:rPr>
                                <w:t xml:space="preserve">Vedli jste nicméně opakovaně jednání s vládou, v lednu jste jí posílali žádost o otevření areálů, ministr zdravotnictví Jan Blatný to dokonce zvažoval. Proč k tomu nakonec nepřistoupil? </w:t>
                              </w:r>
                              <w:r>
                                <w:rPr>
                                  <w:noProof/>
                                  <w:sz w:val="21"/>
                                  <w:szCs w:val="21"/>
                                </w:rPr>
                                <w:br/>
                              </w:r>
                              <w:r>
                                <w:rPr>
                                  <w:noProof/>
                                  <w:sz w:val="21"/>
                                  <w:szCs w:val="21"/>
                                </w:rPr>
                                <w:t xml:space="preserve">V kontaktu se zástupci vlády a zejména s ministerstvem zdravotnictví a Ministerstvem průmyslu a obchodu ČR jsme byli od listopadu až do dubna. Stále jsme vysvětlovali, argumentovali a jednali, ale výsledek je znám – k otevření středisek došlo jen pár dnů před Vánocemi a pak už ne. Bohužel důvody vlády nikdy pořádně nezazněly, částečně to byly obavy ze zvýšené mobility, nebo vlivy ze zahraničí. </w:t>
                              </w:r>
                              <w:r>
                                <w:rPr>
                                  <w:noProof/>
                                  <w:sz w:val="21"/>
                                  <w:szCs w:val="21"/>
                                </w:rPr>
                                <w:br/>
                              </w:r>
                              <w:r>
                                <w:rPr>
                                  <w:noProof/>
                                  <w:sz w:val="21"/>
                                  <w:szCs w:val="21"/>
                                </w:rPr>
                                <w:t xml:space="preserve">Jaké je podle vás riziko šíření viru na sjezdovkách? Napověděly vám i nedávné zkušenosti z okolních zemí (Rakousko, Polsko)? </w:t>
                              </w:r>
                              <w:r>
                                <w:rPr>
                                  <w:noProof/>
                                  <w:sz w:val="21"/>
                                  <w:szCs w:val="21"/>
                                </w:rPr>
                                <w:br/>
                              </w:r>
                              <w:r>
                                <w:rPr>
                                  <w:noProof/>
                                  <w:sz w:val="21"/>
                                  <w:szCs w:val="21"/>
                                </w:rPr>
                                <w:t xml:space="preserve">Epidemiologická situace se samozřejmě v průběhu zimy vyvíjela – byla období, kdy byl zákaz provozu lanovek a vleků z našeho pohledu jen politický a preventivní. Nejsou nám zatím známy studie, které by dokládaly, jaké je riziko šíření viru na sjezdovkách – lze jen usuzovat ze zkušeností například v Rakousku, kde jsem nepozorovali ani v době, kdy nebyla dobrá pandemická situace, žádné klastry nákazy související se skiareály. </w:t>
                              </w:r>
                              <w:r>
                                <w:rPr>
                                  <w:noProof/>
                                  <w:sz w:val="21"/>
                                  <w:szCs w:val="21"/>
                                </w:rPr>
                                <w:br/>
                              </w:r>
                              <w:r>
                                <w:rPr>
                                  <w:noProof/>
                                  <w:sz w:val="21"/>
                                  <w:szCs w:val="21"/>
                                </w:rPr>
                                <w:t xml:space="preserve">Už léta se provozovatelé snaží vybudovat takovou infrastrukturu, aby přilákali i návštěvníky v létě. Může to skutečně pomoci? </w:t>
                              </w:r>
                              <w:r>
                                <w:rPr>
                                  <w:noProof/>
                                  <w:sz w:val="21"/>
                                  <w:szCs w:val="21"/>
                                </w:rPr>
                                <w:br/>
                              </w:r>
                              <w:r>
                                <w:rPr>
                                  <w:noProof/>
                                  <w:sz w:val="21"/>
                                  <w:szCs w:val="21"/>
                                </w:rPr>
                                <w:t xml:space="preserve">Trend prodlužování sezóny nejen na léto, ale i na jaro a podzim je patrný již mnoho let. Podle našich údajů se počet návštěvníků našich hor mimo zimní sezónu meziročně neustále mírně zvyšuje. Je to i díky investicím a stále se rozšiřující nabídce pro letní návštěvníky, kteří tak mají k dispozici zajímavé atrakce, vyžití pro děti i celé rodiny. </w:t>
                              </w:r>
                              <w:r>
                                <w:rPr>
                                  <w:noProof/>
                                  <w:sz w:val="21"/>
                                  <w:szCs w:val="21"/>
                                </w:rPr>
                                <w:br/>
                              </w:r>
                              <w:r>
                                <w:rPr>
                                  <w:noProof/>
                                  <w:sz w:val="21"/>
                                  <w:szCs w:val="21"/>
                                </w:rPr>
                                <w:t xml:space="preserve">Takže léto vykompenzuje ztráty z nepovedené zimy? </w:t>
                              </w:r>
                              <w:r>
                                <w:rPr>
                                  <w:noProof/>
                                  <w:sz w:val="21"/>
                                  <w:szCs w:val="21"/>
                                </w:rPr>
                                <w:br/>
                              </w:r>
                              <w:r>
                                <w:rPr>
                                  <w:noProof/>
                                  <w:sz w:val="21"/>
                                  <w:szCs w:val="21"/>
                                </w:rPr>
                                <w:t xml:space="preserve">To si nemyslím. Z hlediska ekonomiky je pro střediska stále podstatně důležitější zimní sezóna. Ale jsou i místa, kde letní provoz dosahuje stále významnějšího podílu na celkových tržbách. </w:t>
                              </w:r>
                              <w:r>
                                <w:rPr>
                                  <w:noProof/>
                                  <w:sz w:val="21"/>
                                  <w:szCs w:val="21"/>
                                </w:rPr>
                                <w:br/>
                              </w:r>
                              <w:r>
                                <w:rPr>
                                  <w:noProof/>
                                  <w:sz w:val="21"/>
                                  <w:szCs w:val="21"/>
                                </w:rPr>
                                <w:t xml:space="preserve">Měli by se na investice do bikeparků, trailů, lanových center ad. podnikatelé v horských střediscích zaměřit i v příštích letech? </w:t>
                              </w:r>
                              <w:r>
                                <w:rPr>
                                  <w:noProof/>
                                  <w:sz w:val="21"/>
                                  <w:szCs w:val="21"/>
                                </w:rPr>
                                <w:br/>
                              </w:r>
                              <w:r>
                                <w:rPr>
                                  <w:noProof/>
                                  <w:sz w:val="21"/>
                                  <w:szCs w:val="21"/>
                                </w:rPr>
                                <w:t xml:space="preserve">Už nyní se do rozvoje letních aktivit investují ročně významné peníze a je to určitě znát na zkvalitňující se nabídce. Bohužel se tempo investic letos přibrzdí, ale všem je jasné, že potenciál skýtající období mimo zimní sezónu je třeba jednoznačně využít. </w:t>
                              </w:r>
                              <w:r>
                                <w:rPr>
                                  <w:noProof/>
                                  <w:sz w:val="21"/>
                                  <w:szCs w:val="21"/>
                                </w:rPr>
                                <w:br/>
                              </w:r>
                              <w:r>
                                <w:rPr>
                                  <w:noProof/>
                                  <w:sz w:val="21"/>
                                  <w:szCs w:val="21"/>
                                </w:rPr>
                                <w:t xml:space="preserve">Nebyly by řešením investice do technologií typu Snowfactory (jako na Monínci), které umožnují zasněžování i v teplém počasí, nebo je to příliš nákladné? </w:t>
                              </w:r>
                              <w:r>
                                <w:rPr>
                                  <w:noProof/>
                                  <w:sz w:val="21"/>
                                  <w:szCs w:val="21"/>
                                </w:rPr>
                                <w:br/>
                              </w:r>
                              <w:r>
                                <w:rPr>
                                  <w:noProof/>
                                  <w:sz w:val="21"/>
                                  <w:szCs w:val="21"/>
                                </w:rPr>
                                <w:t xml:space="preserve">Zasněžovací technologie se neustále vyvíjejí a pro udržení konkurenceschopnosti je pro všechny nezbytné je mít na dobré úrovni. Nicméně speciální technologie pracující i v plusových teplotách jsou skutečně velmi náročné finančně a nedají se dost dobře použít na velké plochy sjezdovek u rozlehlejších areálů. Je to tedy jakýsi doplněk pro konkrétní lokality nebo sjezdovky, ale plošné využití těchto technologií nemůžeme předpokládat. </w:t>
                              </w:r>
                              <w:r>
                                <w:rPr>
                                  <w:noProof/>
                                  <w:sz w:val="21"/>
                                  <w:szCs w:val="21"/>
                                </w:rPr>
                                <w:br/>
                              </w:r>
                              <w:r>
                                <w:rPr>
                                  <w:noProof/>
                                  <w:sz w:val="21"/>
                                  <w:szCs w:val="21"/>
                                </w:rPr>
                                <w:t xml:space="preserve">Už loňská sezona nebyla kvůli počasí a začínající pandemii úspěšná. Víte, jaká byla návštěvnost českých hor v letošní sezoně? </w:t>
                              </w:r>
                              <w:r>
                                <w:rPr>
                                  <w:noProof/>
                                  <w:sz w:val="21"/>
                                  <w:szCs w:val="21"/>
                                </w:rPr>
                                <w:br/>
                              </w:r>
                              <w:r>
                                <w:rPr>
                                  <w:noProof/>
                                  <w:sz w:val="21"/>
                                  <w:szCs w:val="21"/>
                                </w:rPr>
                                <w:t xml:space="preserve">Poslední sezóna byla zkrácena a ta letošní téměř nebyla. Zejména letošní průběh je bezprecedentní. Návštěvnost v letošní zimě se dá jen hrubě odhadovat, protože provoz byl jen mizivý. Můžeme ale konstatovat, že jsme zaznamenali velký zájem o naše hory, což doufejme, bude pokračovat i v době, kdy pandemie ustoupí. Provozovatelé se na své klienty těší a jistě jim budou schopni nabídnout kvalitní a bezpečné služby. Důležitá bude i nadále určitá podpora státu, například poskytnutím slev, nebo odkladů plateb d státních, či polostátních podniků, dostupné možnosti půjček, apod. </w:t>
                              </w:r>
                              <w:r>
                                <w:rPr>
                                  <w:noProof/>
                                  <w:sz w:val="21"/>
                                  <w:szCs w:val="21"/>
                                </w:rPr>
                                <w:br/>
                              </w:r>
                              <w:r>
                                <w:rPr>
                                  <w:noProof/>
                                  <w:sz w:val="21"/>
                                  <w:szCs w:val="21"/>
                                </w:rPr>
                                <w:t xml:space="preserve">Víte, kolik investovaly skiareály do moderních technologií (zejména do zasněžování) před uplynulou sezonou? </w:t>
                              </w:r>
                              <w:r>
                                <w:rPr>
                                  <w:noProof/>
                                  <w:sz w:val="21"/>
                                  <w:szCs w:val="21"/>
                                </w:rPr>
                                <w:br/>
                              </w:r>
                              <w:r>
                                <w:rPr>
                                  <w:noProof/>
                                  <w:sz w:val="21"/>
                                  <w:szCs w:val="21"/>
                                </w:rPr>
                                <w:t xml:space="preserve">Před zimou 2020/21 jsme spočítali, že bylo proinvestováno přes 750 milionů korun a nebýt pandemie, přesáhly by nové projekty 1 miliardu. Peníze šly do nových lanovek a zejména zasněžování a techniky související s úpravou sjezdových tratí. Letos budou investice významně omezeny, ale věříme a předpokládáme, že to nebude mít negativní vliv na kvalitu poskytovaných služeb. </w:t>
                              </w:r>
                              <w:r>
                                <w:rPr>
                                  <w:noProof/>
                                  <w:sz w:val="21"/>
                                  <w:szCs w:val="21"/>
                                </w:rPr>
                                <w:br/>
                              </w:r>
                              <w:r>
                                <w:rPr>
                                  <w:noProof/>
                                  <w:sz w:val="21"/>
                                  <w:szCs w:val="21"/>
                                </w:rPr>
                                <w:t xml:space="preserve">Jakub Procházka </w:t>
                              </w:r>
                              <w:r>
                                <w:rPr>
                                  <w:noProof/>
                                  <w:sz w:val="21"/>
                                  <w:szCs w:val="21"/>
                                </w:rPr>
                                <w:br/>
                              </w:r>
                              <w:r>
                                <w:rPr>
                                  <w:noProof/>
                                  <w:sz w:val="21"/>
                                  <w:szCs w:val="21"/>
                                </w:rPr>
                                <w:t xml:space="preserve">Podnikatelská mise NMO ČR a delegace v oblasti obrany a bezpečnosti do Gabonu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3"/>
                              <w:r>
                                <w:rPr>
                                  <w:rFonts w:ascii="Arial" w:eastAsia="Arial" w:hAnsi="Arial" w:cs="Arial"/>
                                  <w:noProof/>
                                  <w:color w:val="FFFFFF"/>
                                  <w:sz w:val="0"/>
                                  <w:szCs w:val="0"/>
                                </w:rPr>
                                <w:t>Do ski areálů můžete vyrazit i v létě. Čeká vás tam spousta aktivit</w:t>
                              </w:r>
                              <w:bookmarkEnd w:id="10"/>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Do ski areálů můžete vyrazit i v létě. Čeká vás tam spousta aktivit</w:t>
                              </w:r>
                              <w:bookmarkStart w:id="11" w:name="Art__0__1"/>
                              <w:r>
                                <w:rPr>
                                  <w:rStyle w:val="any"/>
                                  <w:color w:val="21262A"/>
                                  <w:sz w:val="27"/>
                                  <w:szCs w:val="27"/>
                                  <w:u w:val="single" w:color="21262A"/>
                                </w:rPr>
                                <w:fldChar w:fldCharType="end"/>
                              </w:r>
                              <w:bookmarkEnd w:id="11"/>
                              <w:r>
                                <w:rPr>
                                  <w:noProof/>
                                  <w:sz w:val="26"/>
                                  <w:szCs w:val="26"/>
                                </w:rPr>
                                <w:t xml:space="preserve"> </w:t>
                              </w:r>
                              <w:r>
                                <w:rPr>
                                  <w:sz w:val="26"/>
                                  <w:szCs w:val="26"/>
                                </w:rPr>
                                <w:fldChar w:fldCharType="begin"/>
                              </w:r>
                              <w:r>
                                <w:rPr>
                                  <w:noProof/>
                                  <w:sz w:val="26"/>
                                  <w:szCs w:val="26"/>
                                </w:rPr>
                                <w:instrText xml:space="preserve"> HYPERLINK "https://www.podnikatel.cz/clanky/do-ski-arealu-muzete-vyrazit-i-v-lete-ceka-vas-tam-spousta-aktivit/"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podnikatel.cz </w:t>
                              </w:r>
                              <w:r>
                                <w:rPr>
                                  <w:rStyle w:val="metadata-item"/>
                                  <w:noProof/>
                                </w:rPr>
                                <w:t xml:space="preserve">| </w:t>
                              </w:r>
                              <w:r>
                                <w:rPr>
                                  <w:rStyle w:val="metadata-value"/>
                                  <w:noProof/>
                                </w:rPr>
                                <w:t xml:space="preserve">30.06.2021 </w:t>
                              </w:r>
                              <w:r>
                                <w:rPr>
                                  <w:rStyle w:val="metadata-item"/>
                                  <w:noProof/>
                                </w:rPr>
                                <w:t>| Strana: </w:t>
                              </w:r>
                              <w:r>
                                <w:rPr>
                                  <w:rStyle w:val="metadata-value"/>
                                  <w:noProof/>
                                </w:rPr>
                                <w:t xml:space="preserve">0 </w:t>
                              </w:r>
                              <w:r>
                                <w:rPr>
                                  <w:rStyle w:val="metadata-item"/>
                                  <w:noProof/>
                                </w:rPr>
                                <w:t>| Autor: </w:t>
                              </w:r>
                              <w:r>
                                <w:rPr>
                                  <w:rStyle w:val="metadata-value"/>
                                  <w:noProof/>
                                </w:rPr>
                                <w:t xml:space="preserve">Jana Langerová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V zimě jsou ski areály obvykle plné milovníků zimních sportů, ale užít si na nich zábavu můžete také v létě. Co mají na horách připraveno?</w:t>
                              </w:r>
                              <w:r>
                                <w:rPr>
                                  <w:noProof/>
                                  <w:sz w:val="21"/>
                                  <w:szCs w:val="21"/>
                                </w:rPr>
                                <w:br/>
                              </w:r>
                              <w:r>
                                <w:rPr>
                                  <w:noProof/>
                                  <w:sz w:val="21"/>
                                  <w:szCs w:val="21"/>
                                </w:rPr>
                                <w:br/>
                              </w:r>
                              <w:r>
                                <w:rPr>
                                  <w:noProof/>
                                  <w:sz w:val="21"/>
                                  <w:szCs w:val="21"/>
                                </w:rPr>
                                <w:t xml:space="preserve">Jak serveru Podnikatel.cz potvrdila Pavlína Nováková z NOVAKO-SKI na Božím Daru, v létě jsou ve ski areálech náklady nižší, protože se nezasněžuje a je méně zaměstnanců a podobně. </w:t>
                              </w:r>
                              <w:r>
                                <w:rPr>
                                  <w:noProof/>
                                  <w:sz w:val="21"/>
                                  <w:szCs w:val="21"/>
                                </w:rPr>
                                <w:br/>
                              </w:r>
                              <w:r>
                                <w:rPr>
                                  <w:noProof/>
                                  <w:sz w:val="21"/>
                                  <w:szCs w:val="21"/>
                                </w:rPr>
                                <w:br/>
                              </w:r>
                              <w:r>
                                <w:rPr>
                                  <w:noProof/>
                                  <w:sz w:val="21"/>
                                  <w:szCs w:val="21"/>
                                </w:rPr>
                                <w:t xml:space="preserve">Letní provoz však slouží pouze k pokrytí nákladů na letní období a v jejich případě tak léto tvoří maximálně 20 % celkových ročních tržeb.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z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v rozhovoru popsal, že trend provozu v létě sledují už deset let a každoročně zaznamenává růst okolo pěti procent. Ekonomicky je to podle něj také spíše záplata, která pouze hradí náklady, tedy že nemusí platit ze zimy. </w:t>
                              </w:r>
                              <w:r>
                                <w:rPr>
                                  <w:noProof/>
                                  <w:sz w:val="21"/>
                                  <w:szCs w:val="21"/>
                                </w:rPr>
                                <w:br/>
                              </w:r>
                              <w:r>
                                <w:rPr>
                                  <w:noProof/>
                                  <w:sz w:val="21"/>
                                  <w:szCs w:val="21"/>
                                </w:rPr>
                                <w:br/>
                              </w:r>
                              <w:r>
                                <w:rPr>
                                  <w:noProof/>
                                  <w:sz w:val="21"/>
                                  <w:szCs w:val="21"/>
                                </w:rPr>
                                <w:t>Novinek příliš nebude</w:t>
                              </w:r>
                              <w:r>
                                <w:rPr>
                                  <w:noProof/>
                                  <w:sz w:val="21"/>
                                  <w:szCs w:val="21"/>
                                </w:rPr>
                                <w:br/>
                              </w:r>
                              <w:r>
                                <w:rPr>
                                  <w:noProof/>
                                  <w:sz w:val="21"/>
                                  <w:szCs w:val="21"/>
                                </w:rPr>
                                <w:br/>
                              </w:r>
                              <w:r>
                                <w:rPr>
                                  <w:noProof/>
                                  <w:sz w:val="21"/>
                                  <w:szCs w:val="21"/>
                                </w:rPr>
                                <w:t xml:space="preserve">Například na Dolní Moravě je novinkou pro letošní léto vodní hřiště pro děti nazvané Mamutíkova louže. Jedná se o nové epicentrum vodní zábavy s neprobádaným ostrovem a herním domečkem přímo uprostřed obří vodní hladiny. Děti se mohou po dřevěném mostu dostat do kapitánské kajuty s kormidlem, dalekohledem a mapami nebo se vydat na dobrodružnou plavbu na dřevěném voru. Vodní radovánky si díky hravé řece užijí i ti nejmenší. Ve Skiareálu Karolinka také mysleli na malé návštěvníky a připravili pro ně nový dětský park s trampolínami, hradem a dalšími atrakcemi, který je otevřený každý den od 9 hodin. Další novinkou je pak půjčovna elektrokol nacházející se přímo v areálu. V nabídce máme elektrokola Apache a Kross v různých velikostech a provedeních. Pro ty, co rádi pořádný terén, jsme připravili i jedno kolo „celoodpružené“, popisují na Facebooku. </w:t>
                              </w:r>
                              <w:r>
                                <w:rPr>
                                  <w:noProof/>
                                  <w:sz w:val="21"/>
                                  <w:szCs w:val="21"/>
                                </w:rPr>
                                <w:br/>
                              </w:r>
                              <w:r>
                                <w:rPr>
                                  <w:noProof/>
                                  <w:sz w:val="21"/>
                                  <w:szCs w:val="21"/>
                                </w:rPr>
                                <w:br/>
                              </w:r>
                              <w:r>
                                <w:rPr>
                                  <w:noProof/>
                                  <w:sz w:val="21"/>
                                  <w:szCs w:val="21"/>
                                </w:rPr>
                                <w:t xml:space="preserve">Jak informoval server iDnes.cz, na Lipně letos nachystali novinky v zázemí a službách pro letní návštěvníky. Od 1. července se zde například otevře nová restaurace Stodola, která bude servírovat tradiční jihočeskou kuchyni vlastním, moderním způsobem. Staročeské recepty vždycky patřily mezi moje oblíbené. Vůně čerstvě natrhaných bylinek a poctivá kuchyně mojí babičky. Abych mohl tyto zážitky předávat dál hostům Stodoly, sestavil jsem společně se svým týmem moderní pojetí jihočeských receptů a věřím, že se za námi hosté budou často vracet, dodává na webu šéfkuchař Michal Hruda. Vzhledem k tomu, že jsme museli být v zimně zavření, investice do letního provozu neplánujeme. Novinkou jsou zbrusu nová CUBE horská kola a CUBE elektrokola v naší půjčovně, doplnila Pavlína Nováková. </w:t>
                              </w:r>
                              <w:r>
                                <w:rPr>
                                  <w:noProof/>
                                  <w:sz w:val="21"/>
                                  <w:szCs w:val="21"/>
                                </w:rPr>
                                <w:br/>
                              </w:r>
                              <w:r>
                                <w:rPr>
                                  <w:noProof/>
                                  <w:sz w:val="21"/>
                                  <w:szCs w:val="21"/>
                                </w:rPr>
                                <w:br/>
                              </w:r>
                              <w:r>
                                <w:rPr>
                                  <w:noProof/>
                                  <w:sz w:val="21"/>
                                  <w:szCs w:val="21"/>
                                </w:rPr>
                                <w:br/>
                              </w:r>
                              <w:r>
                                <w:rPr>
                                  <w:noProof/>
                                  <w:sz w:val="21"/>
                                  <w:szCs w:val="21"/>
                                </w:rPr>
                                <w:t>Psali jsme: Rolbovláček i služba skijöring. S tím se můžete setkat na našich horách</w:t>
                              </w:r>
                              <w:r>
                                <w:rPr>
                                  <w:noProof/>
                                  <w:sz w:val="21"/>
                                  <w:szCs w:val="21"/>
                                </w:rPr>
                                <w:br/>
                              </w:r>
                              <w:r>
                                <w:rPr>
                                  <w:noProof/>
                                  <w:sz w:val="21"/>
                                  <w:szCs w:val="21"/>
                                </w:rPr>
                                <w:br/>
                              </w:r>
                              <w:r>
                                <w:rPr>
                                  <w:noProof/>
                                  <w:sz w:val="21"/>
                                  <w:szCs w:val="21"/>
                                </w:rPr>
                                <w:br/>
                              </w:r>
                              <w:r>
                                <w:rPr>
                                  <w:noProof/>
                                  <w:sz w:val="21"/>
                                  <w:szCs w:val="21"/>
                                </w:rPr>
                                <w:t>Je z čeho vybírat</w:t>
                              </w:r>
                              <w:r>
                                <w:rPr>
                                  <w:noProof/>
                                  <w:sz w:val="21"/>
                                  <w:szCs w:val="21"/>
                                </w:rPr>
                                <w:br/>
                              </w:r>
                              <w:r>
                                <w:rPr>
                                  <w:noProof/>
                                  <w:sz w:val="21"/>
                                  <w:szCs w:val="21"/>
                                </w:rPr>
                                <w:br/>
                              </w:r>
                              <w:r>
                                <w:rPr>
                                  <w:noProof/>
                                  <w:sz w:val="21"/>
                                  <w:szCs w:val="21"/>
                                </w:rPr>
                                <w:t xml:space="preserve">V lyžařském areálu Zadov je denně v provozu Lanová dráha Kobyla a také Rozhledna na skokanském můstku. Součástí areálu je i lanový park a turisté zde mohou využít také služeb půjčoven elektrokol, horských kol a Enduro kol nebo půjčovny koloběžek. Připraveno je zde několik tras i trailů, a to v rámci Bike Area Zadov i pro ty nejmenší. Součástí tohoto dětského parku je pojezdný pás a k dispozici jsou i zkušení instruktoři. V NOVAKO-SKI v létě nabízí rodinám s dětmi zábavu v Dětském světě. Ten je určen k zábavě a přitom k rozvíjení pohybových a sportovních dovedností zejména u dětí. Na hřišti mohou hrát míčové hry, chodit na chůdách či stavět z dřevěných kostek různé stavby, cachtat se v potůčku a hrát si s různými vodními stavidly, skákat v nafukovacích atrakcích či na trampolíně, střílet z kuše, hrát kuželky či kroket a mnoho dalšího. V neposlední řadě si mohou vyzkoušet své pohybové dovednosti a pokusit se zdolat naší lanovou dráhu „Šikulka“ plnou netradičních překážek, vyjmenovává Pavlína Nováková. </w:t>
                              </w:r>
                              <w:r>
                                <w:rPr>
                                  <w:noProof/>
                                  <w:sz w:val="21"/>
                                  <w:szCs w:val="21"/>
                                </w:rPr>
                                <w:br/>
                              </w:r>
                              <w:r>
                                <w:rPr>
                                  <w:noProof/>
                                  <w:sz w:val="21"/>
                                  <w:szCs w:val="21"/>
                                </w:rPr>
                                <w:br/>
                              </w:r>
                              <w:r>
                                <w:rPr>
                                  <w:noProof/>
                                  <w:sz w:val="21"/>
                                  <w:szCs w:val="21"/>
                                </w:rPr>
                                <w:t xml:space="preserve">Podívejte se na skákací hrad: </w:t>
                              </w:r>
                              <w:r>
                                <w:rPr>
                                  <w:noProof/>
                                  <w:sz w:val="21"/>
                                  <w:szCs w:val="21"/>
                                </w:rPr>
                                <w:br/>
                              </w:r>
                              <w:r>
                                <w:rPr>
                                  <w:noProof/>
                                  <w:sz w:val="21"/>
                                  <w:szCs w:val="21"/>
                                </w:rPr>
                                <w:br/>
                              </w:r>
                              <w:r>
                                <w:rPr>
                                  <w:noProof/>
                                  <w:sz w:val="21"/>
                                  <w:szCs w:val="21"/>
                                </w:rPr>
                                <w:t>Navštívili jsme vládce skákacího hradu</w:t>
                              </w:r>
                              <w:r>
                                <w:rPr>
                                  <w:noProof/>
                                  <w:sz w:val="21"/>
                                  <w:szCs w:val="21"/>
                                </w:rPr>
                                <w:br/>
                              </w:r>
                              <w:r>
                                <w:rPr>
                                  <w:noProof/>
                                  <w:sz w:val="21"/>
                                  <w:szCs w:val="21"/>
                                </w:rPr>
                                <w:br/>
                              </w:r>
                              <w:r>
                                <w:rPr>
                                  <w:noProof/>
                                  <w:sz w:val="21"/>
                                  <w:szCs w:val="21"/>
                                </w:rPr>
                                <w:t>Roste obliba koloběžek</w:t>
                              </w:r>
                              <w:r>
                                <w:rPr>
                                  <w:noProof/>
                                  <w:sz w:val="21"/>
                                  <w:szCs w:val="21"/>
                                </w:rPr>
                                <w:br/>
                              </w:r>
                              <w:r>
                                <w:rPr>
                                  <w:noProof/>
                                  <w:sz w:val="21"/>
                                  <w:szCs w:val="21"/>
                                </w:rPr>
                                <w:br/>
                              </w:r>
                              <w:r>
                                <w:rPr>
                                  <w:noProof/>
                                  <w:sz w:val="21"/>
                                  <w:szCs w:val="21"/>
                                </w:rPr>
                                <w:t>Další atrakcí je ojedinělá zábava na horských kárách a koloběžkách. Horské káry a koloběžky jsou vhodné pro příznivce adrenalinového sportu i rekreační jezdce. Horské koloběžky mají dokonalý brzdový systém, který umožňuje jet krokem či značnou rychlostí dle přání jezdce. Terénní káry jsou unikátní a stabilní vozítka zkonstruovaná pro bezpečnou jízdu z kopce. Jsou velmi snadno ovladatelné. V areálu je také možnost se občerstvit, využít drobného cykloservisu nebo si půjčit výše zmíněná horská kola značky CUBE pro dospělé i děti nebo elektrokoloběžky, dětská kola a odrážedla.</w:t>
                              </w:r>
                              <w:r>
                                <w:rPr>
                                  <w:noProof/>
                                  <w:sz w:val="21"/>
                                  <w:szCs w:val="21"/>
                                </w:rPr>
                                <w:br/>
                              </w:r>
                              <w:r>
                                <w:rPr>
                                  <w:noProof/>
                                  <w:sz w:val="21"/>
                                  <w:szCs w:val="21"/>
                                </w:rPr>
                                <w:br/>
                              </w:r>
                              <w:r>
                                <w:rPr>
                                  <w:noProof/>
                                  <w:sz w:val="21"/>
                                  <w:szCs w:val="21"/>
                                </w:rPr>
                                <w:t xml:space="preserve">Právě koloběžky jsou v posledních letech velkým hitem i pod Ještědem. Jak serveru Liberecká drbna sdělil ředitel Ski areálu Ještěd Jakub Hanuš, je to zdravá dávka adrenalinu, kterou zvládne každý: dospělí i děti. Návštěvníci si mohou koloběžky půjčit v infocentru u nástupní stanice lanovky, nejlépe v kombinaci s jízdenkou na lanovku ve výhodném balíčku. Spolu s bezpečnostní instruktáží pak dostanou na půjčení i helmu. Ačkoliv působí robustně, koloběžky jsou velmi pohodlné a bezpečné. Jsou určeny pro jízdu po turistických trasách, nikoliv do bike parku či na sjezdovku, doplňuje. Podobně ve Ski areálu Opálená na severní Moravě jsou připraveny koloběžky, horská kola, turistika a lukostřelba. Zastřílet z luku si zde může prakticky každý – zapůjčují zde vybavení a provedou také základní instruktáž. </w:t>
                              </w:r>
                              <w:r>
                                <w:rPr>
                                  <w:noProof/>
                                  <w:sz w:val="21"/>
                                  <w:szCs w:val="21"/>
                                </w:rPr>
                                <w:br/>
                              </w:r>
                              <w:r>
                                <w:rPr>
                                  <w:noProof/>
                                  <w:sz w:val="21"/>
                                  <w:szCs w:val="21"/>
                                </w:rPr>
                                <w:br/>
                              </w:r>
                              <w:r>
                                <w:rPr>
                                  <w:noProof/>
                                  <w:sz w:val="21"/>
                                  <w:szCs w:val="21"/>
                                </w:rPr>
                                <w:t xml:space="preserve">Časté jsou i koncerty </w:t>
                              </w:r>
                              <w:r>
                                <w:rPr>
                                  <w:noProof/>
                                  <w:sz w:val="21"/>
                                  <w:szCs w:val="21"/>
                                </w:rPr>
                                <w:br/>
                              </w:r>
                              <w:r>
                                <w:rPr>
                                  <w:noProof/>
                                  <w:sz w:val="21"/>
                                  <w:szCs w:val="21"/>
                                </w:rPr>
                                <w:br/>
                              </w:r>
                              <w:r>
                                <w:rPr>
                                  <w:noProof/>
                                  <w:sz w:val="21"/>
                                  <w:szCs w:val="21"/>
                                </w:rPr>
                                <w:t>Hned v pěti turisticky vyhledávaných horských střediscích letos proběhne první ročník hudebního festivalu Hudba na horách. V rámci něho se odehrají koncerty Pokáče nebo skupiny MIRAI s tím, že pro děti bude během odpoledne připraven KamzíkFest s nejoblíbenějšími hudebními interprety pro děti, pohádkovým lesem plným úkolů, malováním na obličej a dalším aktivním programem. Také na Lipně se letos uskuteční oblíbené hudební večery při západu slunce na Stezce korunami stromů. Během léta zde vystoupí například Tomáš Klus, Pavel Callta, Fleret, Nezmaři nebo Anna K. Tomáš Klus, MIG 21 a skupina MIRAI zahrají během prázdnin v horském resortu Dolní Morava v rámci akce Dolní Morava Open Air.</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4"/>
                              <w:r>
                                <w:rPr>
                                  <w:rFonts w:ascii="Arial" w:eastAsia="Arial" w:hAnsi="Arial" w:cs="Arial"/>
                                  <w:noProof/>
                                  <w:color w:val="FFFFFF"/>
                                  <w:sz w:val="0"/>
                                  <w:szCs w:val="0"/>
                                </w:rPr>
                                <w:t>Černou sezonu skiareály přežily. Teď hledají cestu z krize</w:t>
                              </w:r>
                              <w:bookmarkEnd w:id="12"/>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Černou sezonu skiareály přežily. Teď hledají cestu z krize</w:t>
                              </w:r>
                              <w:bookmarkStart w:id="13" w:name="Art__0__0"/>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"https://www.businessinfo.cz/clanky/cernou-sezonu-skiarealy-prezily-ted-hledaji-cestu-z-krize/"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businessinfo.cz </w:t>
                              </w:r>
                              <w:r>
                                <w:rPr>
                                  <w:rStyle w:val="metadata-item"/>
                                  <w:noProof/>
                                </w:rPr>
                                <w:t xml:space="preserve">| </w:t>
                              </w:r>
                              <w:r>
                                <w:rPr>
                                  <w:rStyle w:val="metadata-value"/>
                                  <w:noProof/>
                                </w:rPr>
                                <w:t xml:space="preserve">30.06.2021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České skiareály mají za sebou nejhorší zimní sezonu v historii, na tržbách přišly až o čtyři miliardy. Přežily díky kompenzacím státu, které je ale do budoucna nezachrání.</w:t>
                              </w:r>
                              <w:r>
                                <w:rPr>
                                  <w:noProof/>
                                  <w:sz w:val="21"/>
                                  <w:szCs w:val="21"/>
                                </w:rPr>
                                <w:br/>
                              </w:r>
                              <w:r>
                                <w:rPr>
                                  <w:noProof/>
                                  <w:sz w:val="21"/>
                                  <w:szCs w:val="21"/>
                                </w:rPr>
                                <w:br/>
                              </w:r>
                              <w:r>
                                <w:rPr>
                                  <w:noProof/>
                                  <w:sz w:val="21"/>
                                  <w:szCs w:val="21"/>
                                </w:rPr>
                                <w:t xml:space="preserve">Provozovatelé si chtějí pomoct sami, částečným řešením může být oživení turismu v létě. </w:t>
                              </w:r>
                              <w:r>
                                <w:rPr>
                                  <w:noProof/>
                                  <w:sz w:val="21"/>
                                  <w:szCs w:val="21"/>
                                </w:rPr>
                                <w:br/>
                              </w:r>
                              <w:r>
                                <w:rPr>
                                  <w:noProof/>
                                  <w:sz w:val="21"/>
                                  <w:szCs w:val="21"/>
                                </w:rPr>
                                <w:t xml:space="preserve">Je zatím nejteplejší květnový den. Teplota na hřebenech Jeseníků šplhá ke dvaceti stupňům, přesto se na Červenohorském sedle – letos poprvé a naposledy – rozjíždějí vleky. Pro nadšence zde otevřeli modrou sjezdovku. Na jarním firnu, kterého je na pistě přes 30 centimetrů, se lyžuje v tričkách. </w:t>
                              </w:r>
                              <w:r>
                                <w:rPr>
                                  <w:noProof/>
                                  <w:sz w:val="21"/>
                                  <w:szCs w:val="21"/>
                                </w:rPr>
                                <w:br/>
                              </w:r>
                              <w:r>
                                <w:rPr>
                                  <w:noProof/>
                                  <w:sz w:val="21"/>
                                  <w:szCs w:val="21"/>
                                </w:rPr>
                                <w:t xml:space="preserve">Recesistická akce majitelů skiareálu byla reakcí na slova ministra Karla Havlíčka, který prohlásil, že se 10. května konečně mohou rozjet lanovky a vleky na horách. </w:t>
                              </w:r>
                              <w:r>
                                <w:rPr>
                                  <w:noProof/>
                                  <w:sz w:val="21"/>
                                  <w:szCs w:val="21"/>
                                </w:rPr>
                                <w:br/>
                              </w:r>
                              <w:r>
                                <w:rPr>
                                  <w:noProof/>
                                  <w:sz w:val="21"/>
                                  <w:szCs w:val="21"/>
                                </w:rPr>
                                <w:t xml:space="preserve">„Byla to recese. Když zaznělo, že se v květnu spustí vleky a lanovky ve skiareálech, řekl jsem si, že by v tom byl čert, abychom si jeden den oficiálně nezalyžovali,“ říká k tomu vedoucí střediska Martin Dubský. Výzva na sociálních sítích přilákala na svah desítky lyžařů. </w:t>
                              </w:r>
                              <w:r>
                                <w:rPr>
                                  <w:noProof/>
                                  <w:sz w:val="21"/>
                                  <w:szCs w:val="21"/>
                                </w:rPr>
                                <w:br/>
                              </w:r>
                              <w:r>
                                <w:rPr>
                                  <w:noProof/>
                                  <w:sz w:val="21"/>
                                  <w:szCs w:val="21"/>
                                </w:rPr>
                                <w:t xml:space="preserve">„Mrzí nás to o to víc, že bylo v sezoně konečně ideální počasí. Dostatek sněhu a na horách mráz,“ říká jeden z nadšenců Petr Komárek z Olomouce. Oči pro pláč zbyly ale především majitelům a provozovatelům lyžařských středisek. Pro ně byla letošní zima katastrofou. </w:t>
                              </w:r>
                              <w:r>
                                <w:rPr>
                                  <w:noProof/>
                                  <w:sz w:val="21"/>
                                  <w:szCs w:val="21"/>
                                </w:rPr>
                                <w:br/>
                              </w:r>
                              <w:r>
                                <w:rPr>
                                  <w:noProof/>
                                  <w:sz w:val="21"/>
                                  <w:szCs w:val="21"/>
                                </w:rPr>
                                <w:t xml:space="preserve">Otevřeno měli jen týden před Vánocemi 2020, od nového roku se přes sliby a proklamace vlády uvolnění nedočkali, a to vinou třetí vlny pandemie covid-19 a následného lockdownu. </w:t>
                              </w:r>
                              <w:r>
                                <w:rPr>
                                  <w:noProof/>
                                  <w:sz w:val="21"/>
                                  <w:szCs w:val="21"/>
                                </w:rPr>
                                <w:br/>
                              </w:r>
                              <w:r>
                                <w:rPr>
                                  <w:noProof/>
                                  <w:sz w:val="21"/>
                                  <w:szCs w:val="21"/>
                                </w:rPr>
                                <w:t xml:space="preserve">Stovky milionů do děl a lanovek </w:t>
                              </w:r>
                              <w:r>
                                <w:rPr>
                                  <w:noProof/>
                                  <w:sz w:val="21"/>
                                  <w:szCs w:val="21"/>
                                </w:rPr>
                                <w:br/>
                              </w:r>
                              <w:r>
                                <w:rPr>
                                  <w:noProof/>
                                  <w:sz w:val="21"/>
                                  <w:szCs w:val="21"/>
                                </w:rPr>
                                <w:t xml:space="preserve">Před sezonou přitom investovali stovky milionů do nové infrastruktury, zejména do sněžných děl a vleků, miliony spolklo zasněžování v listopadu a prosinci, kdy ještě panoval mezi vlekaři optimismus. </w:t>
                              </w:r>
                              <w:r>
                                <w:rPr>
                                  <w:noProof/>
                                  <w:sz w:val="21"/>
                                  <w:szCs w:val="21"/>
                                </w:rPr>
                                <w:br/>
                              </w:r>
                              <w:r>
                                <w:rPr>
                                  <w:noProof/>
                                  <w:sz w:val="21"/>
                                  <w:szCs w:val="21"/>
                                </w:rPr>
                                <w:t xml:space="preserve">Proč ale nebyli provozovatelé areálů po loňských zkušenostech opatrnější? „Nezasněžovat jsme si prostě nemohli dovolit, protože vláda nás držela v naději až do 14. února – a my jsme museli být připraveni. To považuju za jednu z jejích největších chyb,“ vysvětluje majitel Ski areálu Špičák Vladimír Kasík. </w:t>
                              </w:r>
                              <w:r>
                                <w:rPr>
                                  <w:noProof/>
                                  <w:sz w:val="21"/>
                                  <w:szCs w:val="21"/>
                                </w:rPr>
                                <w:br/>
                              </w:r>
                              <w:r>
                                <w:rPr>
                                  <w:noProof/>
                                  <w:sz w:val="21"/>
                                  <w:szCs w:val="21"/>
                                </w:rPr>
                                <w:t xml:space="preserve">„Před zimou 2020/21 jsme spočítali, že bylo proinvestováno přes 750 milionů korun a nebýt pandemie, přesáhly by nové projekty jednu miliardu. Peníze šly do nových lanovek a zejména zasněžování a techniky související s úpravou sjezdových tratí,“ připomíná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Tato částka je za posledních dvacet let rekordní – provozovatele nedohnala jen pandemie, ale také měnící se klima v Česku a stále teplejší zimy s nedostatkem přírodního sněhu. </w:t>
                              </w:r>
                              <w:r>
                                <w:rPr>
                                  <w:noProof/>
                                  <w:sz w:val="21"/>
                                  <w:szCs w:val="21"/>
                                </w:rPr>
                                <w:br/>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potvrzuje, že jde o druhý nevydařený rok v řadě. Loni mělo na příjmy provozovatelů negativní vliv počasí a covid-19 zkrátil sezonu zhruba o měsíc (oproti zimě 2018/2019 o 24 dní). </w:t>
                              </w:r>
                              <w:r>
                                <w:rPr>
                                  <w:noProof/>
                                  <w:sz w:val="21"/>
                                  <w:szCs w:val="21"/>
                                </w:rPr>
                                <w:br/>
                              </w:r>
                              <w:r>
                                <w:rPr>
                                  <w:noProof/>
                                  <w:sz w:val="21"/>
                                  <w:szCs w:val="21"/>
                                </w:rPr>
                                <w:t xml:space="preserve">Také před dvěma lety investovali podnikatelé zhruba 600 milionů korun do kvalitnějších zařízení a technologií pro technické zasněžování. Někteří provozovatelé areálů utratili miliony i za akumulačních nádrže, protože potřebují vodu na výrobu umělého sněhu. </w:t>
                              </w:r>
                              <w:r>
                                <w:rPr>
                                  <w:noProof/>
                                  <w:sz w:val="21"/>
                                  <w:szCs w:val="21"/>
                                </w:rPr>
                                <w:br/>
                              </w:r>
                              <w:r>
                                <w:rPr>
                                  <w:noProof/>
                                  <w:sz w:val="21"/>
                                  <w:szCs w:val="21"/>
                                </w:rPr>
                                <w:t xml:space="preserve">Nevyslyšená výzva </w:t>
                              </w:r>
                              <w:r>
                                <w:rPr>
                                  <w:noProof/>
                                  <w:sz w:val="21"/>
                                  <w:szCs w:val="21"/>
                                </w:rPr>
                                <w:br/>
                              </w:r>
                              <w:r>
                                <w:rPr>
                                  <w:noProof/>
                                  <w:sz w:val="21"/>
                                  <w:szCs w:val="21"/>
                                </w:rPr>
                                <w:t xml:space="preserve">V lednu 2021 zaslali zástupci cestovního ruchu vládě výzvu se žádostí o otevření lyžařských středisek. Ministr zdravotnictví Jan Blatný to připustil, nakonec si to ale rozmyslel a vláda o možném zprovoznění areálů ani nehlasovala. </w:t>
                              </w:r>
                              <w:r>
                                <w:rPr>
                                  <w:noProof/>
                                  <w:sz w:val="21"/>
                                  <w:szCs w:val="21"/>
                                </w:rPr>
                                <w:br/>
                              </w:r>
                              <w:r>
                                <w:rPr>
                                  <w:noProof/>
                                  <w:sz w:val="21"/>
                                  <w:szCs w:val="21"/>
                                </w:rPr>
                                <w:t xml:space="preserve">V areálech ovšem bylo v lednu a únoru plno i bez fungující infrastruktury – lidé na sjezdovkách sáňkovali nebo jezdili na bobech. Vlekaři proto ujišťovali vládu, že dokáží dat pohybu lidí na sjezdovkách řád a budou lépe kontrolovat dodržování pravidel. Například v Rakousku nebo Polsku bylo několik týdnů otevřeno, což ztráty podnikatelů částečně vykompenzovalo. </w:t>
                              </w:r>
                              <w:r>
                                <w:rPr>
                                  <w:noProof/>
                                  <w:sz w:val="21"/>
                                  <w:szCs w:val="21"/>
                                </w:rPr>
                                <w:br/>
                              </w:r>
                              <w:r>
                                <w:rPr>
                                  <w:noProof/>
                                  <w:sz w:val="21"/>
                                  <w:szCs w:val="21"/>
                                </w:rPr>
                                <w:t xml:space="preserve">„Lidi na hory jezdí tak i tak. Když bude otevřeno, někdo na to bude dohlížet, předejde se chaosu a bude to bezpečnější. Určitě je na místě dodržovat rozestupy a nosit roušky,” tvrdil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„Bohužel důvody vlády, proč jsme nedostali šanci, nikdy pořádně nezazněly, částečně to byly obavy ze zvýšené mobility, nebo vlivy ze zahraničí,“ doplňuje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t xml:space="preserve">Zisky skiareálů dosahují obvykle zhruba tří až čtyř miliard korun za sezonu. Většina letos přišla o více než 95 procent tržeb. </w:t>
                              </w:r>
                              <w:r>
                                <w:rPr>
                                  <w:noProof/>
                                  <w:sz w:val="21"/>
                                  <w:szCs w:val="21"/>
                                </w:rPr>
                                <w:br/>
                              </w:r>
                              <w:r>
                                <w:rPr>
                                  <w:noProof/>
                                  <w:sz w:val="21"/>
                                  <w:szCs w:val="21"/>
                                </w:rPr>
                                <w:t xml:space="preserve">V Česku přitom funguje 450 lyžařských středisek, jež zaměstnávají 45 tisíc převážně místních obyvatel. Do státního rozpočtu plynou z horského byznysu miliardy. </w:t>
                              </w:r>
                              <w:r>
                                <w:rPr>
                                  <w:noProof/>
                                  <w:sz w:val="21"/>
                                  <w:szCs w:val="21"/>
                                </w:rPr>
                                <w:br/>
                              </w:r>
                              <w:r>
                                <w:rPr>
                                  <w:noProof/>
                                  <w:sz w:val="21"/>
                                  <w:szCs w:val="21"/>
                                </w:rPr>
                                <w:t xml:space="preserve">„Přišli jsme o všechny tržby, které horské středisko generuje. Pokud tedy budeme mluvit o ztrátách, můžeme konstatovat, že to bylo přibližně 40 milionů korun,“ připouští Vladimír Kasík ze ski areálu Špičák. </w:t>
                              </w:r>
                              <w:r>
                                <w:rPr>
                                  <w:noProof/>
                                  <w:sz w:val="21"/>
                                  <w:szCs w:val="21"/>
                                </w:rPr>
                                <w:br/>
                              </w:r>
                              <w:r>
                                <w:rPr>
                                  <w:noProof/>
                                  <w:sz w:val="21"/>
                                  <w:szCs w:val="21"/>
                                </w:rPr>
                                <w:t xml:space="preserve">Kompenzace nejsou všemocné </w:t>
                              </w:r>
                              <w:r>
                                <w:rPr>
                                  <w:noProof/>
                                  <w:sz w:val="21"/>
                                  <w:szCs w:val="21"/>
                                </w:rPr>
                                <w:br/>
                              </w:r>
                              <w:r>
                                <w:rPr>
                                  <w:noProof/>
                                  <w:sz w:val="21"/>
                                  <w:szCs w:val="21"/>
                                </w:rPr>
                                <w:t xml:space="preserve">Kompenzace pomohly vlekařům pokrýt náklady pouze částečně. Státní programy podpory a další úlevy zařídily jen to, že zatím nikdo z provozovatelů nezkrachoval. Příští sezona ale bude kritická. Podle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se možná nerozjedou některé menší vleky. </w:t>
                              </w:r>
                              <w:r>
                                <w:rPr>
                                  <w:noProof/>
                                  <w:sz w:val="21"/>
                                  <w:szCs w:val="21"/>
                                </w:rPr>
                                <w:br/>
                              </w:r>
                              <w:r>
                                <w:rPr>
                                  <w:noProof/>
                                  <w:sz w:val="21"/>
                                  <w:szCs w:val="21"/>
                                </w:rPr>
                                <w:t xml:space="preserve">„Kompenzační programy nám ztráty pokryly jen částečně. Ne na všechny jsme dosáhli, ne všechny programy byly pro nás využitelné. Například COVID – Nájemné byl pro nás nepoužitelný, protože nájem za pozemky do programu nešel zahrnout – a přitom je to pro nás opravdu významná položka. Naproti tomu Antivirus fungoval bez problému a pomohl,“ doplňuje Vladimír Kasík. </w:t>
                              </w:r>
                              <w:r>
                                <w:rPr>
                                  <w:noProof/>
                                  <w:sz w:val="21"/>
                                  <w:szCs w:val="21"/>
                                </w:rPr>
                                <w:br/>
                              </w:r>
                              <w:r>
                                <w:rPr>
                                  <w:noProof/>
                                  <w:sz w:val="21"/>
                                  <w:szCs w:val="21"/>
                                </w:rPr>
                                <w:t xml:space="preserve">Většina provozovatelů využila dotační titul COVID Sport III, na který věnoval stát miliardu korun. Nejvyšší možná denní podpora byla určena částkou vypočtenou jako 50 % „běžného průměrného denního nákladu provozu střediska za uplynulé tři sezony.“ </w:t>
                              </w:r>
                              <w:r>
                                <w:rPr>
                                  <w:noProof/>
                                  <w:sz w:val="21"/>
                                  <w:szCs w:val="21"/>
                                </w:rPr>
                                <w:br/>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dokáže v té souvislosti vládu i pochválit. „Na vytvoření programu COVID Sport III jsme s MPO spolupracovali a jsme rádi za přístup pana ministra Havlíčka a jeho úřadu, protože bez této podpory by lyžařské areály byly ještě ve větších problémech. Program hradil sice jen 50 procent průměrných nákladů z minulých let, ale pomohl dostat podnikatele z nejhoršího. Bohužel se nepodařilo jej kombinovat se samotným provozem, což by pomohlo nejvíce, ale i tak je to základ k přežití do příští zimy,“ doplňuje. </w:t>
                              </w:r>
                              <w:r>
                                <w:rPr>
                                  <w:noProof/>
                                  <w:sz w:val="21"/>
                                  <w:szCs w:val="21"/>
                                </w:rPr>
                                <w:br/>
                              </w:r>
                              <w:r>
                                <w:rPr>
                                  <w:noProof/>
                                  <w:sz w:val="21"/>
                                  <w:szCs w:val="21"/>
                                </w:rPr>
                                <w:t xml:space="preserve">„Naše představa byla původně jiná, mysleli jsme si, že by se stát měl zachovat stejně jako Němci nebo Rakušané, kde byly kompenzace vypláceny jako určité procento z průměrných tržeb střediska. Pokud ale nebudou další restrikce, které by omezily letní provoz, dožijeme s pomocí této kompenzace do další zimní sezóny,“ potvrzuje Knotova slova Vladimír Kasík. Podobně jako areál na šumavském Špičáku jsou na tom i ostatní střediska. </w:t>
                              </w:r>
                              <w:r>
                                <w:rPr>
                                  <w:noProof/>
                                  <w:sz w:val="21"/>
                                  <w:szCs w:val="21"/>
                                </w:rPr>
                                <w:br/>
                              </w:r>
                              <w:r>
                                <w:rPr>
                                  <w:noProof/>
                                  <w:sz w:val="21"/>
                                  <w:szCs w:val="21"/>
                                </w:rPr>
                                <w:t xml:space="preserve">Letos budou především významně omezeny investice, podnikatelé ale věří a doufají, že to nebude mít negativní vliv na kvalitu poskytovaných služeb. </w:t>
                              </w:r>
                              <w:r>
                                <w:rPr>
                                  <w:noProof/>
                                  <w:sz w:val="21"/>
                                  <w:szCs w:val="21"/>
                                </w:rPr>
                                <w:br/>
                              </w:r>
                              <w:r>
                                <w:rPr>
                                  <w:noProof/>
                                  <w:sz w:val="21"/>
                                  <w:szCs w:val="21"/>
                                </w:rPr>
                                <w:t xml:space="preserve">Ačkoli 80 procent útraty návštěvníků hor připadá na zimní sezonu, lidé ve skiareálech vědí, že musejí investovat i do další infrastruktury, aby přilákaly návštěvníky i v létě. Ve střediscích vyrůstají bike parky, traily pro cyklisty, lanová centra…. </w:t>
                              </w:r>
                              <w:r>
                                <w:rPr>
                                  <w:noProof/>
                                  <w:sz w:val="21"/>
                                  <w:szCs w:val="21"/>
                                </w:rPr>
                                <w:br/>
                              </w:r>
                              <w:r>
                                <w:rPr>
                                  <w:noProof/>
                                  <w:sz w:val="21"/>
                                  <w:szCs w:val="21"/>
                                </w:rPr>
                                <w:t xml:space="preserve">„Už nyní se do rozvoje letních aktivit investují ročně významné peníze a je to určitě znát na zkvalitňující se nabídce,“ připomíná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V letech 2021 a 2022 se ale tempo investic samozřejmě přibrzdí. </w:t>
                              </w:r>
                              <w:r>
                                <w:rPr>
                                  <w:noProof/>
                                  <w:sz w:val="21"/>
                                  <w:szCs w:val="21"/>
                                </w:rPr>
                                <w:br/>
                              </w:r>
                              <w:r>
                                <w:rPr>
                                  <w:noProof/>
                                  <w:sz w:val="21"/>
                                  <w:szCs w:val="21"/>
                                </w:rPr>
                                <w:t xml:space="preserve">Smaže vydařená sezona ztráty? </w:t>
                              </w:r>
                              <w:r>
                                <w:rPr>
                                  <w:noProof/>
                                  <w:sz w:val="21"/>
                                  <w:szCs w:val="21"/>
                                </w:rPr>
                                <w:br/>
                              </w:r>
                              <w:r>
                                <w:rPr>
                                  <w:noProof/>
                                  <w:sz w:val="21"/>
                                  <w:szCs w:val="21"/>
                                </w:rPr>
                                <w:t xml:space="preserve">Zvládli byste přežít ještě jednu takovou sezonu? A nemůže úspěšná zima 2021/22 ztráty zcela smazat, ptáme se Libora Kasíka. </w:t>
                              </w:r>
                              <w:r>
                                <w:rPr>
                                  <w:noProof/>
                                  <w:sz w:val="21"/>
                                  <w:szCs w:val="21"/>
                                </w:rPr>
                                <w:br/>
                              </w:r>
                              <w:r>
                                <w:rPr>
                                  <w:noProof/>
                                  <w:sz w:val="21"/>
                                  <w:szCs w:val="21"/>
                                </w:rPr>
                                <w:t xml:space="preserve">„To se těžko odhaduje, ale další taková sezóna by už asi opravdu znamenala konec mnoha areálů. A k té druhé otázce: ani vynikající následující zima nemůže ztráty z té letošní smazat. Návrat do stavu před krizí bude určitě záležitostí minimálně dalších tří let,“ myslí si zástupce areálu Špičák. </w:t>
                              </w:r>
                              <w:r>
                                <w:rPr>
                                  <w:noProof/>
                                  <w:sz w:val="21"/>
                                  <w:szCs w:val="21"/>
                                </w:rPr>
                                <w:br/>
                              </w:r>
                              <w:r>
                                <w:rPr>
                                  <w:noProof/>
                                  <w:sz w:val="21"/>
                                  <w:szCs w:val="21"/>
                                </w:rPr>
                                <w:t xml:space="preserve">Většina majitelů a provozovatelů nespoléhá jen na vládu, ví, že jen štědrá ruka státu jejich byznys nezachrání. „Teď nás pomoc vlády jen pomohla udržet nad vodou,“ glosuje Kasík. </w:t>
                              </w:r>
                              <w:r>
                                <w:rPr>
                                  <w:noProof/>
                                  <w:sz w:val="21"/>
                                  <w:szCs w:val="21"/>
                                </w:rPr>
                                <w:br/>
                              </w:r>
                              <w:r>
                                <w:rPr>
                                  <w:noProof/>
                                  <w:sz w:val="21"/>
                                  <w:szCs w:val="21"/>
                                </w:rPr>
                                <w:t xml:space="preserve">Podnikatelé si zajišťují další provozní úvěry, výrazně šetří, řada z nich hledá nebo už našla nové investory. Někteří budou zřejmě muset prodat areál silnějšímu hráči. Řešením by bylo i spojení více areálů do jednoho ekonomicky silnějšího subjektu. </w:t>
                              </w:r>
                              <w:r>
                                <w:rPr>
                                  <w:noProof/>
                                  <w:sz w:val="21"/>
                                  <w:szCs w:val="21"/>
                                </w:rPr>
                                <w:br/>
                              </w:r>
                              <w:r>
                                <w:rPr>
                                  <w:noProof/>
                                  <w:sz w:val="21"/>
                                  <w:szCs w:val="21"/>
                                </w:rPr>
                                <w:t xml:space="preserve">Osekávání nákladů se dotkne i zaměstnanců, mnozí musejí propouštět. Jediné, co se snaží provozovatelé areálů důsledně neomezovat, jsou služby pro zákazníky. </w:t>
                              </w:r>
                              <w:r>
                                <w:rPr>
                                  <w:noProof/>
                                  <w:sz w:val="21"/>
                                  <w:szCs w:val="21"/>
                                </w:rPr>
                                <w:br/>
                              </w:r>
                              <w:r>
                                <w:rPr>
                                  <w:noProof/>
                                  <w:sz w:val="21"/>
                                  <w:szCs w:val="21"/>
                                </w:rPr>
                                <w:t xml:space="preserve">Letos zveřejněné hospodářské výsledky jednoho z největších provozovatelů skiareálů v Česku skupiny Tatry mountain resorts (TMR) naznačují, že existenční problémy se mohou týkat i největších firem. </w:t>
                              </w:r>
                              <w:r>
                                <w:rPr>
                                  <w:noProof/>
                                  <w:sz w:val="21"/>
                                  <w:szCs w:val="21"/>
                                </w:rPr>
                                <w:br/>
                              </w:r>
                              <w:r>
                                <w:rPr>
                                  <w:noProof/>
                                  <w:sz w:val="21"/>
                                  <w:szCs w:val="21"/>
                                </w:rPr>
                                <w:t xml:space="preserve">Skupina podle výroční zprávy vykázala ztrátu více než 22 milionů eur, což je desetkrát více než předloni. TMR už kvůli špatným výsledkům musela osekat náklady na minimum a v lednu oznámila, že například na Slovensku propustí 260 zaměstnanců. </w:t>
                              </w:r>
                              <w:r>
                                <w:rPr>
                                  <w:noProof/>
                                  <w:sz w:val="21"/>
                                  <w:szCs w:val="21"/>
                                </w:rPr>
                                <w:br/>
                              </w:r>
                              <w:r>
                                <w:rPr>
                                  <w:noProof/>
                                  <w:sz w:val="21"/>
                                  <w:szCs w:val="21"/>
                                </w:rPr>
                                <w:t xml:space="preserve">„Bez pomoci akcionářů bychom veškeré závazky ufinancovat nedokázali. Celkově jsme na tržbách přišli o zhruba 60 milionů korun, tedy o dvě třetiny loňských příjmů,“ říká zase Karel Ležatka, předseda představenstva dosud ziskového areálu Kopřivná pod Pradědem. Polovičním akcionářem je v něm miliardář Petr Otava. </w:t>
                              </w:r>
                              <w:r>
                                <w:rPr>
                                  <w:noProof/>
                                  <w:sz w:val="21"/>
                                  <w:szCs w:val="21"/>
                                </w:rPr>
                                <w:br/>
                              </w:r>
                              <w:r>
                                <w:rPr>
                                  <w:noProof/>
                                  <w:sz w:val="21"/>
                                  <w:szCs w:val="21"/>
                                </w:rPr>
                                <w:t xml:space="preserve">„Ani my jsme se neobešli bez dalších provozních úvěrů. Šetřit samozřejmě budeme, ale služby se snažíme spíše rozšiřovat a zkvalitňovat (nový e-shop, rozšíření nabídky půjčovny na léto i zimu a podobně). Chceme se nyní co nejvíce spoléhat sami na sebe,“ prozrazuje Vladimír Kasík. </w:t>
                              </w:r>
                              <w:r>
                                <w:rPr>
                                  <w:noProof/>
                                  <w:sz w:val="21"/>
                                  <w:szCs w:val="21"/>
                                </w:rPr>
                                <w:br/>
                              </w:r>
                              <w:r>
                                <w:rPr>
                                  <w:noProof/>
                                  <w:sz w:val="21"/>
                                  <w:szCs w:val="21"/>
                                </w:rPr>
                                <w:t xml:space="preserve">Pomoci mohou i výše zmiňované letní aktivity. Pandemie je v Česku na ústupu a cestovní ruch (minimálně tuzemský) očekává v červenci a srpnu výrazné oživení. </w:t>
                              </w:r>
                              <w:r>
                                <w:rPr>
                                  <w:noProof/>
                                  <w:sz w:val="21"/>
                                  <w:szCs w:val="21"/>
                                </w:rPr>
                                <w:br/>
                              </w:r>
                              <w:r>
                                <w:rPr>
                                  <w:noProof/>
                                  <w:sz w:val="21"/>
                                  <w:szCs w:val="21"/>
                                </w:rPr>
                                <w:t xml:space="preserve">„I my jsme do letních aktivit v posledních létech hodně investovali, naší strategií je nabídnout příjemné vyžití návštěvníkům jak v zimě, tak v létě. Vybudovali jsme pro turisty rozhlednu na vrcholu Špičáku, naučné stezky, dětská hřiště, máme bike park, který patří mezi 10 nejlepších v Evropě, půjčovnu kol, ať už sjezdových speciálů nebo biků na cross country až po širokou nabídku elektrokol, nabízíme bikovou školu, vyjížďky a procházky s průvodcem,“ vypočítává Vladimír Kasík. </w:t>
                              </w:r>
                              <w:r>
                                <w:rPr>
                                  <w:noProof/>
                                  <w:sz w:val="21"/>
                                  <w:szCs w:val="21"/>
                                </w:rPr>
                                <w:br/>
                              </w:r>
                              <w:r>
                                <w:rPr>
                                  <w:noProof/>
                                  <w:sz w:val="21"/>
                                  <w:szCs w:val="21"/>
                                </w:rPr>
                                <w:t xml:space="preserve">Lyžování v létě? </w:t>
                              </w:r>
                              <w:r>
                                <w:rPr>
                                  <w:noProof/>
                                  <w:sz w:val="21"/>
                                  <w:szCs w:val="21"/>
                                </w:rPr>
                                <w:br/>
                              </w:r>
                              <w:r>
                                <w:rPr>
                                  <w:noProof/>
                                  <w:sz w:val="21"/>
                                  <w:szCs w:val="21"/>
                                </w:rPr>
                                <w:t xml:space="preserve">Pro skiareály by mohlo být řešením i zasněžování nikoli pomocí sněžných děl, ale moderních technologií, které umožňují přípravu technického sněhu i když nemrzne. </w:t>
                              </w:r>
                              <w:r>
                                <w:rPr>
                                  <w:noProof/>
                                  <w:sz w:val="21"/>
                                  <w:szCs w:val="21"/>
                                </w:rPr>
                                <w:br/>
                              </w:r>
                              <w:r>
                                <w:rPr>
                                  <w:noProof/>
                                  <w:sz w:val="21"/>
                                  <w:szCs w:val="21"/>
                                </w:rPr>
                                <w:t xml:space="preserve">Možnost vyrábět technický sníh je totiž v současnosti alfou a omegou úspěchu. Už dnes se objevují technologie, které umějí vyřeší kardinální problém: výrobu bílé hmoty při teplotách vysoko nad nulou. Jednu takovou si pořídili ve středočeském Monínci. </w:t>
                              </w:r>
                              <w:r>
                                <w:rPr>
                                  <w:noProof/>
                                  <w:sz w:val="21"/>
                                  <w:szCs w:val="21"/>
                                </w:rPr>
                                <w:br/>
                              </w:r>
                              <w:r>
                                <w:rPr>
                                  <w:noProof/>
                                  <w:sz w:val="21"/>
                                  <w:szCs w:val="21"/>
                                </w:rPr>
                                <w:t xml:space="preserve">Technologie Snowfactory, kde se v obřím mrazáku vyrábějí ledové šupiny, které se následně nastříkají na trať, stojí téměř padesát milionů. Výrobní náklady jsou zhruba třiapůlkrát vyšší než u klasické výroby technického sněhu. </w:t>
                              </w:r>
                              <w:r>
                                <w:rPr>
                                  <w:noProof/>
                                  <w:sz w:val="21"/>
                                  <w:szCs w:val="21"/>
                                </w:rPr>
                                <w:br/>
                              </w:r>
                              <w:r>
                                <w:rPr>
                                  <w:noProof/>
                                  <w:sz w:val="21"/>
                                  <w:szCs w:val="21"/>
                                </w:rPr>
                                <w:t xml:space="preserve">Na druhé straně mohou na Monínci zákazníkům garantovat, že sníh vydrží celou zimní sezonu, a navíc si sami určují, jak bude dlouhá. </w:t>
                              </w:r>
                              <w:r>
                                <w:rPr>
                                  <w:noProof/>
                                  <w:sz w:val="21"/>
                                  <w:szCs w:val="21"/>
                                </w:rPr>
                                <w:br/>
                              </w:r>
                              <w:r>
                                <w:rPr>
                                  <w:noProof/>
                                  <w:sz w:val="21"/>
                                  <w:szCs w:val="21"/>
                                </w:rPr>
                                <w:t xml:space="preserve">„Se Snowfactory můžete zasněžovat dokonce i při 30 stupních Celsia, ideální je to pak mezi dvěma a 15 stupni nad nulou,“ říká ředitel areálu v Monínci Jaroslav Krejčí. </w:t>
                              </w:r>
                              <w:r>
                                <w:rPr>
                                  <w:noProof/>
                                  <w:sz w:val="21"/>
                                  <w:szCs w:val="21"/>
                                </w:rPr>
                                <w:br/>
                              </w:r>
                              <w:r>
                                <w:rPr>
                                  <w:noProof/>
                                  <w:sz w:val="21"/>
                                  <w:szCs w:val="21"/>
                                </w:rPr>
                                <w:t xml:space="preserve">„Připouštím, že stejně jako skvěle funguje garance sněhu po celou zimní sezonu, mohla by návštěvníky přitáhnout i možnost si zalyžovat v létě. Lákalo by nás říct lidem: prvních 14 dní v srpnu si můžete přijet zalyžovat jen tak pro zábavu, máme to pro vás připravené,“ doplňuje. </w:t>
                              </w:r>
                              <w:r>
                                <w:rPr>
                                  <w:noProof/>
                                  <w:sz w:val="21"/>
                                  <w:szCs w:val="21"/>
                                </w:rPr>
                                <w:br/>
                              </w:r>
                              <w:r>
                                <w:rPr>
                                  <w:noProof/>
                                  <w:sz w:val="21"/>
                                  <w:szCs w:val="21"/>
                                </w:rPr>
                                <w:t xml:space="preserve">Principem vodních děl je protlačit co největší množství vody tryskou s co nejmenším průměrem, a to za mínusových teplot, aby voda okamžitě mrzla „Sníh Snowfactory se vyrábí ve velkých chladicích kontejnerech, kam je přiváděná vyčištěná rybniční voda. Při výrobě se nepoužívá žádná chemie, takže je ekologická,“ doplňuje Krejčí. </w:t>
                              </w:r>
                              <w:r>
                                <w:rPr>
                                  <w:noProof/>
                                  <w:sz w:val="21"/>
                                  <w:szCs w:val="21"/>
                                </w:rPr>
                                <w:br/>
                              </w:r>
                              <w:r>
                                <w:rPr>
                                  <w:noProof/>
                                  <w:sz w:val="21"/>
                                  <w:szCs w:val="21"/>
                                </w:rPr>
                                <w:t xml:space="preserve">Velké skiareály ale takovou investici odmítají, respektive vědí, že by se jim ekonomicky nevyplatila. </w:t>
                              </w:r>
                              <w:r>
                                <w:rPr>
                                  <w:noProof/>
                                  <w:sz w:val="21"/>
                                  <w:szCs w:val="21"/>
                                </w:rPr>
                                <w:br/>
                              </w:r>
                              <w:r>
                                <w:rPr>
                                  <w:noProof/>
                                  <w:sz w:val="21"/>
                                  <w:szCs w:val="21"/>
                                </w:rPr>
                                <w:t xml:space="preserve">„Trendy ve vývoji technologií technického sněhu velmi pečlivě sledujeme. Zatím žádné velké středisko ve světě není celé zasněžováno pomocí této technologie – je to vynikající doplněk třeba na dosněžení dojezdů ke spodním stanicím lanovek na ledovcích. Ekonomicky to prostě zatím na vysněžení celého střediska nevychází. Zatím se bez mrazu a pomoci přírody neobejdeme,“ tvrdí Vladimír KASÍK. </w:t>
                              </w:r>
                              <w:r>
                                <w:rPr>
                                  <w:noProof/>
                                  <w:sz w:val="21"/>
                                  <w:szCs w:val="21"/>
                                </w:rPr>
                                <w:br/>
                              </w:r>
                              <w:r>
                                <w:rPr>
                                  <w:noProof/>
                                  <w:sz w:val="21"/>
                                  <w:szCs w:val="21"/>
                                </w:rPr>
                                <w:t xml:space="preserve">Jakub Procházka </w:t>
                              </w:r>
                              <w:r>
                                <w:rPr>
                                  <w:noProof/>
                                  <w:sz w:val="21"/>
                                  <w:szCs w:val="21"/>
                                </w:rPr>
                                <w:br/>
                              </w:r>
                              <w:r>
                                <w:rPr>
                                  <w:noProof/>
                                  <w:sz w:val="21"/>
                                  <w:szCs w:val="21"/>
                                </w:rPr>
                                <w:t xml:space="preserve">Podnikatelská mise NMO ČR a delegace v oblasti obrany a bezpečnosti do Gabonu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9</w:t>
    </w:r>
    <w:r>
      <w:fldChar w:fldCharType="end"/>
    </w:r>
    <w:r>
      <w:t>/</w:t>
    </w:r>
    <w:r>
      <w:fldChar w:fldCharType="begin"/>
    </w:r>
    <w:r>
      <w:instrText>NUMPAGES</w:instrText>
    </w:r>
    <w:r>
      <w:fldChar w:fldCharType="separate"/>
    </w:r>
    <w:r>
      <w:t>9</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