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195613639"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11</w:t>
                        </w:r>
                        <w:r>
                          <w:rPr>
                            <w:rStyle w:val="any"/>
                            <w:noProof/>
                            <w:color w:val="FFFFFF"/>
                            <w:sz w:val="26"/>
                            <w:szCs w:val="26"/>
                          </w:rPr>
                          <w:t>, 07.01.2022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Moderní technologie stále více pomáhají při údržbě českých lyžařských sjezdovek</w:t>
                  </w:r>
                  <w:r>
                    <w:tab/>
                  </w:r>
                  <w:r>
                    <w:fldChar w:fldCharType="begin"/>
                  </w:r>
                  <w:r>
                    <w:instrText xml:space="preserve"> PAGEREF _Toc256000001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Aprílové počasí nepřeje skiareálům</w:t>
                  </w:r>
                  <w:r>
                    <w:tab/>
                  </w:r>
                  <w:r>
                    <w:fldChar w:fldCharType="begin"/>
                  </w:r>
                  <w:r>
                    <w:instrText xml:space="preserve"> PAGEREF _Toc256000002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Aprílové počasí skiareálům nepřeje</w:t>
                  </w:r>
                  <w:r>
                    <w:tab/>
                  </w:r>
                  <w:r>
                    <w:fldChar w:fldCharType="begin"/>
                  </w:r>
                  <w:r>
                    <w:instrText xml:space="preserve"> PAGEREF _Toc256000003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Covidové lyžování</w:t>
                  </w:r>
                  <w:r>
                    <w:tab/>
                  </w:r>
                  <w:r>
                    <w:fldChar w:fldCharType="begin"/>
                  </w:r>
                  <w:r>
                    <w:instrText xml:space="preserve"> PAGEREF _Toc256000004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Rekordně teplý nový rok zastavil většinu vleků. Čeká se na sníh jak na smilování</w:t>
                  </w:r>
                  <w:r>
                    <w:tab/>
                  </w:r>
                  <w:r>
                    <w:fldChar w:fldCharType="begin"/>
                  </w:r>
                  <w:r>
                    <w:instrText xml:space="preserve"> PAGEREF _Toc256000005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Rekordní teplo zastavilo vleky</w:t>
                  </w:r>
                  <w:r>
                    <w:tab/>
                  </w:r>
                  <w:r>
                    <w:fldChar w:fldCharType="begin"/>
                  </w:r>
                  <w:r>
                    <w:instrText xml:space="preserve"> PAGEREF _Toc256000006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Podnikatelé v horských střediskách bilancují sváteční týden</w:t>
                  </w:r>
                  <w:r>
                    <w:tab/>
                  </w:r>
                  <w:r>
                    <w:fldChar w:fldCharType="begin"/>
                  </w:r>
                  <w:r>
                    <w:instrText xml:space="preserve"> PAGEREF _Toc256000007 \h </w:instrText>
                  </w:r>
                  <w:r>
                    <w:fldChar w:fldCharType="separate"/>
                  </w:r>
                  <w:r>
                    <w:t>8</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Zprávy 11:00</w:t>
                  </w:r>
                  <w:r>
                    <w:tab/>
                  </w:r>
                  <w:r>
                    <w:fldChar w:fldCharType="begin"/>
                  </w:r>
                  <w:r>
                    <w:instrText xml:space="preserve"> PAGEREF _Toc256000008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Přišla obleva, ale zase fungujeme, pochvaluje si šéf asociace. O kolik lyžařské areály zdražily?</w:t>
                  </w:r>
                  <w:r>
                    <w:tab/>
                  </w:r>
                  <w:r>
                    <w:fldChar w:fldCharType="begin"/>
                  </w:r>
                  <w:r>
                    <w:instrText xml:space="preserve"> PAGEREF _Toc256000009 \h </w:instrText>
                  </w:r>
                  <w:r>
                    <w:fldChar w:fldCharType="separate"/>
                  </w:r>
                  <w:r>
                    <w:t>10</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rFonts w:ascii="Arial" w:eastAsia="Arial" w:hAnsi="Arial" w:cs="Arial"/>
                      <w:noProof/>
                    </w:rPr>
                    <w:t>Lyžařské areály měly v prosinci dostatek sněhu i návštěvníků</w:t>
                  </w:r>
                  <w:r>
                    <w:tab/>
                  </w:r>
                  <w:r>
                    <w:fldChar w:fldCharType="begin"/>
                  </w:r>
                  <w:r>
                    <w:instrText xml:space="preserve"> PAGEREF _Toc256000010 \h </w:instrText>
                  </w:r>
                  <w:r>
                    <w:fldChar w:fldCharType="separate"/>
                  </w:r>
                  <w:r>
                    <w:t>11</w:t>
                  </w:r>
                  <w:r>
                    <w:fldChar w:fldCharType="end"/>
                  </w:r>
                  <w:r>
                    <w:fldChar w:fldCharType="end"/>
                  </w:r>
                </w:p>
                <w:p>
                  <w:pPr>
                    <w:pStyle w:val="TOC1"/>
                    <w:rPr>
                      <w:rFonts w:ascii="Calibri" w:hAnsi="Calibri"/>
                      <w:noProof/>
                      <w:sz w:val="22"/>
                    </w:rPr>
                  </w:pPr>
                  <w:r>
                    <w:fldChar w:fldCharType="begin"/>
                  </w:r>
                  <w:r>
                    <w:instrText xml:space="preserve"> HYPERLINK \l "_Toc256000011" </w:instrText>
                  </w:r>
                  <w:r>
                    <w:fldChar w:fldCharType="separate"/>
                  </w:r>
                  <w:r>
                    <w:rPr>
                      <w:rStyle w:val="Hyperlink"/>
                      <w:rFonts w:ascii="Arial" w:eastAsia="Arial" w:hAnsi="Arial" w:cs="Arial"/>
                      <w:noProof/>
                    </w:rPr>
                    <w:t>První skiareál to vzdal</w:t>
                  </w:r>
                  <w:r>
                    <w:tab/>
                  </w:r>
                  <w:r>
                    <w:fldChar w:fldCharType="begin"/>
                  </w:r>
                  <w:r>
                    <w:instrText xml:space="preserve"> PAGEREF _Toc256000011 \h </w:instrText>
                  </w:r>
                  <w:r>
                    <w:fldChar w:fldCharType="separate"/>
                  </w:r>
                  <w:r>
                    <w:t>11</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"Art__0__10" </w:instrText>
                  </w:r>
                  <w:r>
                    <w:rPr>
                      <w:sz w:val="26"/>
                      <w:szCs w:val="26"/>
                    </w:rPr>
                    <w:fldChar w:fldCharType="separate"/>
                  </w:r>
                  <w:r>
                    <w:rPr>
                      <w:rStyle w:val="any"/>
                      <w:noProof/>
                      <w:color w:val="21262A"/>
                      <w:sz w:val="27"/>
                      <w:szCs w:val="27"/>
                      <w:u w:val="single" w:color="21262A"/>
                    </w:rPr>
                    <w:t>Moderní technologie stále více pomáhají při údržbě českých lyžařských sjezdovek</w:t>
                  </w:r>
                  <w:bookmarkStart w:id="1" w:name="TOC__0__10"/>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Region, Středočeský kraj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Anna HAŠKOVÁ, moderátorka--------------------Moderní technologie stále více pomáhají při údržbě českých lyžařských sjezdovek, vyplývá to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ní má například automatizované systémy pro zasněžování přes 70 % areálů. Někde pak používají třeba i technologii...</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"Art__0__9" </w:instrText>
                  </w:r>
                  <w:r>
                    <w:rPr>
                      <w:sz w:val="26"/>
                      <w:szCs w:val="26"/>
                    </w:rPr>
                    <w:fldChar w:fldCharType="separate"/>
                  </w:r>
                  <w:r>
                    <w:rPr>
                      <w:rStyle w:val="any"/>
                      <w:noProof/>
                      <w:color w:val="21262A"/>
                      <w:sz w:val="27"/>
                      <w:szCs w:val="27"/>
                      <w:u w:val="single" w:color="21262A"/>
                    </w:rPr>
                    <w:t>Aprílové počasí nepřeje skiareálům</w:t>
                  </w:r>
                  <w:bookmarkStart w:id="2" w:name="TOC__0__9"/>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"https://chebsky.denik.cz/nazory_region/aprilove-pocasi-nepreje-skiarealum-20220105.html"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chebsky.denik.cz </w:t>
                  </w:r>
                  <w:r>
                    <w:rPr>
                      <w:rStyle w:val="metadata-item"/>
                      <w:noProof/>
                    </w:rPr>
                    <w:t xml:space="preserve">| </w:t>
                  </w:r>
                  <w:r>
                    <w:rPr>
                      <w:rStyle w:val="metadata-value"/>
                      <w:noProof/>
                    </w:rPr>
                    <w:t xml:space="preserve">05.01.2022 </w:t>
                  </w:r>
                  <w:r>
                    <w:rPr>
                      <w:rStyle w:val="metadata-item"/>
                      <w:noProof/>
                    </w:rPr>
                    <w:t xml:space="preserve">| Rubrika: </w:t>
                  </w:r>
                  <w:r>
                    <w:rPr>
                      <w:rStyle w:val="metadata-value"/>
                      <w:noProof/>
                    </w:rPr>
                    <w:t xml:space="preserve">Názory z regionu </w:t>
                  </w:r>
                  <w:r>
                    <w:rPr>
                      <w:rStyle w:val="metadata-item"/>
                      <w:noProof/>
                    </w:rPr>
                    <w:t>| Autor: </w:t>
                  </w:r>
                  <w:r>
                    <w:rPr>
                      <w:rStyle w:val="metadata-value"/>
                      <w:noProof/>
                    </w:rPr>
                    <w:t xml:space="preserve">Kateřina Butaki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Skiareály na západě Čech to nemají v současné době opět jednoduché."Skiareály na západě Čech to nemají v současné době opět jednoduché. Minulý rok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hlásila propad tržeb 1,5 až dvě miliardy korun a o ukončení sezóny uvažovala asi třetina provozovatelů. Na rok, kdy...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Aprílové počasí skiareálům nepřeje</w:t>
                  </w:r>
                  <w:bookmarkStart w:id="3" w:name="TOC__0__8"/>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Chebský deník </w:t>
                  </w:r>
                  <w:r>
                    <w:rPr>
                      <w:rStyle w:val="metadata-item"/>
                      <w:noProof/>
                    </w:rPr>
                    <w:t xml:space="preserve">| </w:t>
                  </w:r>
                  <w:r>
                    <w:rPr>
                      <w:rStyle w:val="metadata-value"/>
                      <w:noProof/>
                    </w:rPr>
                    <w:t xml:space="preserve">05.01.2022 </w:t>
                  </w:r>
                  <w:r>
                    <w:rPr>
                      <w:rStyle w:val="metadata-item"/>
                      <w:noProof/>
                    </w:rPr>
                    <w:t xml:space="preserve">| Rubrika: </w:t>
                  </w:r>
                  <w:r>
                    <w:rPr>
                      <w:rStyle w:val="metadata-value"/>
                      <w:noProof/>
                    </w:rPr>
                    <w:t xml:space="preserve">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Kateřina Butaki </w:t>
                  </w:r>
                  <w:r>
                    <w:rPr>
                      <w:rStyle w:val="metadata-item"/>
                      <w:noProof/>
                    </w:rPr>
                    <w:t>| Vytištěno: </w:t>
                  </w:r>
                  <w:r>
                    <w:rPr>
                      <w:rStyle w:val="metadata-value"/>
                      <w:noProof/>
                    </w:rPr>
                    <w:t xml:space="preserve">520 </w:t>
                  </w:r>
                  <w:r>
                    <w:rPr>
                      <w:rStyle w:val="metadata-item"/>
                      <w:noProof/>
                    </w:rPr>
                    <w:t xml:space="preserve">| Čtenost: </w:t>
                  </w:r>
                  <w:r>
                    <w:rPr>
                      <w:rStyle w:val="metadata-value"/>
                      <w:noProof/>
                    </w:rPr>
                    <w:t xml:space="preserve">2 591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Komentář Skiareály na západě Čech to nemají v současné době opět jednoduché. Minulý rok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hlásila propad tržeb 1,5 až dvě miliardy korun a o ukončení sezony uvažovala asi třetina provozovatelů. Na rok, kdy začal koronavirus, zřizovatelé lyžařských středisek jen tak...</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Covidové lyžování</w:t>
                  </w:r>
                  <w:bookmarkStart w:id="4" w:name="TOC__0__7"/>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Pestrý svět </w:t>
                  </w:r>
                  <w:r>
                    <w:rPr>
                      <w:rStyle w:val="metadata-item"/>
                      <w:noProof/>
                    </w:rPr>
                    <w:t xml:space="preserve">| </w:t>
                  </w:r>
                  <w:r>
                    <w:rPr>
                      <w:rStyle w:val="metadata-value"/>
                      <w:noProof/>
                    </w:rPr>
                    <w:t xml:space="preserve">05.01.2022 </w:t>
                  </w:r>
                  <w:r>
                    <w:rPr>
                      <w:rStyle w:val="metadata-item"/>
                      <w:noProof/>
                    </w:rPr>
                    <w:t xml:space="preserve">| Rubrika: </w:t>
                  </w:r>
                  <w:r>
                    <w:rPr>
                      <w:rStyle w:val="metadata-value"/>
                      <w:noProof/>
                    </w:rPr>
                    <w:t xml:space="preserve">Rady pro každý den </w:t>
                  </w:r>
                  <w:r>
                    <w:rPr>
                      <w:rStyle w:val="metadata-item"/>
                      <w:noProof/>
                    </w:rPr>
                    <w:t>| Strana: </w:t>
                  </w:r>
                  <w:r>
                    <w:rPr>
                      <w:rStyle w:val="metadata-value"/>
                      <w:noProof/>
                    </w:rPr>
                    <w:t xml:space="preserve">26 </w:t>
                  </w:r>
                  <w:r>
                    <w:rPr>
                      <w:rStyle w:val="metadata-item"/>
                      <w:noProof/>
                    </w:rPr>
                    <w:t>| Autor: </w:t>
                  </w:r>
                  <w:r>
                    <w:rPr>
                      <w:rStyle w:val="metadata-value"/>
                      <w:noProof/>
                    </w:rPr>
                    <w:t xml:space="preserve">Zuzana Dastychová </w:t>
                  </w:r>
                  <w:r>
                    <w:rPr>
                      <w:rStyle w:val="metadata-item"/>
                      <w:noProof/>
                    </w:rPr>
                    <w:t>| Vytištěno: </w:t>
                  </w:r>
                  <w:r>
                    <w:rPr>
                      <w:rStyle w:val="metadata-value"/>
                      <w:noProof/>
                    </w:rPr>
                    <w:t xml:space="preserve">118 144 </w:t>
                  </w:r>
                  <w:r>
                    <w:rPr>
                      <w:rStyle w:val="metadata-item"/>
                      <w:noProof/>
                    </w:rPr>
                    <w:t>| Prodáno: </w:t>
                  </w:r>
                  <w:r>
                    <w:rPr>
                      <w:rStyle w:val="metadata-value"/>
                      <w:noProof/>
                    </w:rPr>
                    <w:t xml:space="preserve">79 702 </w:t>
                  </w:r>
                  <w:r>
                    <w:rPr>
                      <w:rStyle w:val="metadata-item"/>
                      <w:noProof/>
                    </w:rPr>
                    <w:t xml:space="preserve">| Čtenost: </w:t>
                  </w:r>
                  <w:r>
                    <w:rPr>
                      <w:rStyle w:val="metadata-value"/>
                      <w:noProof/>
                    </w:rPr>
                    <w:t xml:space="preserve">207 496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nastal ale i v zahraničí. „Když jsme to srovnávali se stejně velkými areály třeba v Rakousku, je tam průměrná cena na 1160 korunách,“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Příklady konkrétních cen u nás uvádíme v boxech. Nikdo ale nevylučuje, že se v případě stále...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Rekordně teplý nový rok zastavil většinu vleků. Čeká se na sníh jak na smilování</w:t>
                  </w:r>
                  <w:bookmarkStart w:id="5" w:name="TOC__0__6"/>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"https://rychnovsky.denik.cz/zpravy_region/rekordne-teply-novy-rok-zastavil-vleky-lyzari-se-na-rade-mist-nesvezou-20220104.html"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rychnovsky.denik.cz </w:t>
                  </w:r>
                  <w:r>
                    <w:rPr>
                      <w:rStyle w:val="metadata-item"/>
                      <w:noProof/>
                    </w:rPr>
                    <w:t xml:space="preserve">| </w:t>
                  </w:r>
                  <w:r>
                    <w:rPr>
                      <w:rStyle w:val="metadata-value"/>
                      <w:noProof/>
                    </w:rPr>
                    <w:t xml:space="preserve">04.01.2022 </w:t>
                  </w:r>
                  <w:r>
                    <w:rPr>
                      <w:rStyle w:val="metadata-item"/>
                      <w:noProof/>
                    </w:rPr>
                    <w:t xml:space="preserve">| Rubrika: </w:t>
                  </w:r>
                  <w:r>
                    <w:rPr>
                      <w:rStyle w:val="metadata-value"/>
                      <w:noProof/>
                    </w:rPr>
                    <w:t xml:space="preserve">Rychnovsko </w:t>
                  </w:r>
                  <w:r>
                    <w:rPr>
                      <w:rStyle w:val="metadata-item"/>
                      <w:noProof/>
                    </w:rPr>
                    <w:t>| Autor: </w:t>
                  </w:r>
                  <w:r>
                    <w:rPr>
                      <w:rStyle w:val="metadata-value"/>
                      <w:noProof/>
                    </w:rPr>
                    <w:t xml:space="preserve">Karolína Velšová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déle než 30 let nebyla nikdy na Nový rok naměřena vyšší teplota než letos,“ uvedla Hrubalová. Ochlazení se očekává v druhé polovině týdne.Ředitelka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však doufá v brzké ochlazení. "Od 30. prosince se horská střediska potýkají s oblevou a tržby šl...</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Rekordní teplo zastavilo vleky</w:t>
                  </w:r>
                  <w:bookmarkStart w:id="6" w:name="TOC__0__5"/>
                  <w:r>
                    <w:rPr>
                      <w:rStyle w:val="any"/>
                      <w:color w:val="21262A"/>
                      <w:sz w:val="27"/>
                      <w:szCs w:val="27"/>
                      <w:u w:val="single" w:color="21262A"/>
                    </w:rPr>
                    <w:fldChar w:fldCharType="end"/>
                  </w:r>
                  <w:bookmarkEnd w:id="6"/>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Pardubický deník </w:t>
                  </w:r>
                  <w:r>
                    <w:rPr>
                      <w:rStyle w:val="metadata-item"/>
                      <w:noProof/>
                    </w:rPr>
                    <w:t xml:space="preserve">| </w:t>
                  </w:r>
                  <w:r>
                    <w:rPr>
                      <w:rStyle w:val="metadata-value"/>
                      <w:noProof/>
                    </w:rPr>
                    <w:t xml:space="preserve">04.01.2022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1 930 </w:t>
                  </w:r>
                  <w:r>
                    <w:rPr>
                      <w:rStyle w:val="metadata-item"/>
                      <w:noProof/>
                    </w:rPr>
                    <w:t xml:space="preserve">| Čtenost: </w:t>
                  </w:r>
                  <w:r>
                    <w:rPr>
                      <w:rStyle w:val="metadata-value"/>
                      <w:noProof/>
                    </w:rPr>
                    <w:t xml:space="preserve">9 985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metru sněhu,“ vysvětlil marketingový ředitel resortu Tomáš Drápal. Resort se prozatím nevzdává ani večerního lyžování. TRŽBY ŠLY DOLŮ Ředitelka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však doufá v brzké ochlazení. „Od 30. prosince se horská střediska potýkají s oblevou a tržby šly...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Podnikatelé v horských střediskách bilancují sváteční týden</w:t>
                  </w:r>
                  <w:bookmarkStart w:id="7" w:name="TOC__0__4"/>
                  <w:r>
                    <w:rPr>
                      <w:rStyle w:val="any"/>
                      <w:color w:val="21262A"/>
                      <w:sz w:val="27"/>
                      <w:szCs w:val="27"/>
                      <w:u w:val="single" w:color="21262A"/>
                    </w:rPr>
                    <w:fldChar w:fldCharType="end"/>
                  </w:r>
                  <w:bookmarkEnd w:id="7"/>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TV Nova </w:t>
                  </w:r>
                  <w:r>
                    <w:rPr>
                      <w:rStyle w:val="metadata-item"/>
                      <w:noProof/>
                    </w:rPr>
                    <w:t xml:space="preserve">| </w:t>
                  </w:r>
                  <w:r>
                    <w:rPr>
                      <w:rStyle w:val="metadata-value"/>
                      <w:noProof/>
                    </w:rPr>
                    <w:t xml:space="preserve">02.01.2022 </w:t>
                  </w:r>
                  <w:r>
                    <w:rPr>
                      <w:rStyle w:val="metadata-item"/>
                      <w:noProof/>
                    </w:rPr>
                    <w:t>| Zpráva: </w:t>
                  </w:r>
                  <w:r>
                    <w:rPr>
                      <w:rStyle w:val="metadata-value"/>
                      <w:noProof/>
                    </w:rPr>
                    <w:t xml:space="preserve">10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už vlekaři přerušili kvůli teplému počasí provoz. Ochlazovat se má až v polovině týdne. A do toho i na hory dorazilo novoroční zdražení energií.</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--------------------Navýšení cen skipasů je řádově 10-20 %.Petr BRZEK,...</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Zprávy 11:00</w:t>
                  </w:r>
                  <w:bookmarkStart w:id="8" w:name="TOC__0__3"/>
                  <w:r>
                    <w:rPr>
                      <w:rStyle w:val="any"/>
                      <w:color w:val="21262A"/>
                      <w:sz w:val="27"/>
                      <w:szCs w:val="27"/>
                      <w:u w:val="single" w:color="21262A"/>
                    </w:rPr>
                    <w:fldChar w:fldCharType="end"/>
                  </w:r>
                  <w:bookmarkEnd w:id="8"/>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České Budějovice </w:t>
                  </w:r>
                  <w:r>
                    <w:rPr>
                      <w:rStyle w:val="metadata-item"/>
                      <w:noProof/>
                    </w:rPr>
                    <w:t xml:space="preserve">| </w:t>
                  </w:r>
                  <w:r>
                    <w:rPr>
                      <w:rStyle w:val="metadata-value"/>
                      <w:noProof/>
                    </w:rPr>
                    <w:t xml:space="preserve">02.01.2022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--------------------Golfová vesnička na oboře u Nové Bystřice by se letos měla proměnit ve stavební parcely první měsíc lyžařské sezóny byl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dobrý. V půdní vestavbě zdravotního střediska v Bernarticích na Písecku vznikne nový byt pro lékaře. Odpoledne bude...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Přišla obleva, ale zase fungujeme, pochvaluje si šéf asociace. O kolik lyžařské areály zdražily?</w:t>
                  </w:r>
                  <w:bookmarkStart w:id="9" w:name="TOC__0__2"/>
                  <w:r>
                    <w:rPr>
                      <w:rStyle w:val="any"/>
                      <w:color w:val="21262A"/>
                      <w:sz w:val="27"/>
                      <w:szCs w:val="27"/>
                      <w:u w:val="single" w:color="21262A"/>
                    </w:rPr>
                    <w:fldChar w:fldCharType="end"/>
                  </w:r>
                  <w:bookmarkEnd w:id="9"/>
                  <w:r>
                    <w:rPr>
                      <w:noProof/>
                      <w:sz w:val="26"/>
                      <w:szCs w:val="26"/>
                    </w:rPr>
                    <w:t xml:space="preserve"> </w:t>
                  </w:r>
                  <w:r>
                    <w:rPr>
                      <w:sz w:val="26"/>
                      <w:szCs w:val="26"/>
                    </w:rPr>
                    <w:fldChar w:fldCharType="begin"/>
                  </w:r>
                  <w:r>
                    <w:rPr>
                      <w:noProof/>
                      <w:sz w:val="26"/>
                      <w:szCs w:val="26"/>
                    </w:rPr>
                    <w:instrText xml:space="preserve"> HYPERLINK "http://radiozurnal.rozhlas.cz/prisla-obleva-ale-zase-fungujeme-pochvaluje-si-sef-asociace-o-kolik-lyzarske-8651811"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radiozurnal.cz </w:t>
                  </w:r>
                  <w:r>
                    <w:rPr>
                      <w:rStyle w:val="metadata-item"/>
                      <w:noProof/>
                    </w:rPr>
                    <w:t xml:space="preserve">| </w:t>
                  </w:r>
                  <w:r>
                    <w:rPr>
                      <w:rStyle w:val="metadata-value"/>
                      <w:noProof/>
                    </w:rPr>
                    <w:t xml:space="preserve">02.01.2022 </w:t>
                  </w:r>
                  <w:r>
                    <w:rPr>
                      <w:rStyle w:val="metadata-item"/>
                      <w:noProof/>
                    </w:rPr>
                    <w:t xml:space="preserve">| Rubrika: </w:t>
                  </w:r>
                  <w:r>
                    <w:rPr>
                      <w:rStyle w:val="metadata-value"/>
                      <w:noProof/>
                    </w:rPr>
                    <w:t xml:space="preserve">Domácí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do 29. prosince bylo velmi dobré, bohužel přišla obleva. Ale celkově se dá říct, že oproti tomu loňsku i předloňsku je to pozitivní,“ hodnotí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podle kterého areály zdražily topové ceny o 10 až 20 procent. „Při předprodeji onlinem to může být...</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Lyžařské areály měly v prosinci dostatek sněhu i návštěvníků</w:t>
                  </w:r>
                  <w:bookmarkStart w:id="10" w:name="TOC__0__1"/>
                  <w:r>
                    <w:rPr>
                      <w:rStyle w:val="any"/>
                      <w:color w:val="21262A"/>
                      <w:sz w:val="27"/>
                      <w:szCs w:val="27"/>
                      <w:u w:val="single" w:color="21262A"/>
                    </w:rPr>
                    <w:fldChar w:fldCharType="end"/>
                  </w:r>
                  <w:bookmarkEnd w:id="10"/>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02.01.2022 </w:t>
                  </w:r>
                  <w:r>
                    <w:rPr>
                      <w:rStyle w:val="metadata-item"/>
                      <w:noProof/>
                    </w:rPr>
                    <w:t>| Zpráva: </w:t>
                  </w:r>
                  <w:r>
                    <w:rPr>
                      <w:rStyle w:val="metadata-value"/>
                      <w:noProof/>
                    </w:rPr>
                    <w:t xml:space="preserve">6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areály měly v prosinci dostatek sněhu i návštěvníků a začátek sezóny hodnotí jako velmi dobrý. Radiožurnálu to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Podle něj areálům přálo počasí. Na začátku prosince mrzlo a střediska tak mohla k přírodnímu sněhu...</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První skiareál to vzdal</w:t>
                  </w:r>
                  <w:bookmarkStart w:id="11" w:name="TOC__0__0"/>
                  <w:r>
                    <w:rPr>
                      <w:rStyle w:val="any"/>
                      <w:color w:val="21262A"/>
                      <w:sz w:val="27"/>
                      <w:szCs w:val="27"/>
                      <w:u w:val="single" w:color="21262A"/>
                    </w:rPr>
                    <w:fldChar w:fldCharType="end"/>
                  </w:r>
                  <w:bookmarkEnd w:id="1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Speciál DNES </w:t>
                  </w:r>
                  <w:r>
                    <w:rPr>
                      <w:rStyle w:val="metadata-item"/>
                      <w:noProof/>
                    </w:rPr>
                    <w:t xml:space="preserve">| </w:t>
                  </w:r>
                  <w:r>
                    <w:rPr>
                      <w:rStyle w:val="metadata-value"/>
                      <w:noProof/>
                    </w:rPr>
                    <w:t xml:space="preserve">31.12.2021 </w:t>
                  </w:r>
                  <w:r>
                    <w:rPr>
                      <w:rStyle w:val="metadata-item"/>
                      <w:noProof/>
                    </w:rPr>
                    <w:t>| Strana: </w:t>
                  </w:r>
                  <w:r>
                    <w:rPr>
                      <w:rStyle w:val="metadata-value"/>
                      <w:noProof/>
                    </w:rPr>
                    <w:t xml:space="preserve">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Myslím si, že pokud nedojde k uvolnění ještě v průběhu prázdnin, po jejich skončení už otevře jen pár velkých areálů, jinak nikdo,“ mínil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 Jeseníkách i dalších částech kraje zatím většina lyžařských center odolávala. Z oslovených osmi...</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0"/>
                  <w:r>
                    <w:rPr>
                      <w:rFonts w:ascii="Arial" w:eastAsia="Arial" w:hAnsi="Arial" w:cs="Arial"/>
                      <w:noProof/>
                      <w:color w:val="FFFFFF"/>
                      <w:sz w:val="0"/>
                      <w:szCs w:val="0"/>
                    </w:rPr>
                    <w:t>1. AMI Communications</w:t>
                  </w:r>
                  <w:bookmarkEnd w:id="12"/>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3" w:name="_Toc256000001"/>
                              <w:r>
                                <w:rPr>
                                  <w:rFonts w:ascii="Arial" w:eastAsia="Arial" w:hAnsi="Arial" w:cs="Arial"/>
                                  <w:noProof/>
                                  <w:color w:val="FFFFFF"/>
                                  <w:sz w:val="0"/>
                                  <w:szCs w:val="0"/>
                                </w:rPr>
                                <w:t>Moderní technologie stále více pomáhají při údržbě českých lyžařských sjezdovek</w:t>
                              </w:r>
                              <w:bookmarkEnd w:id="13"/>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Moderní technologie stále více pomáhají při údržbě českých lyžařských sjezdovek</w:t>
                              </w:r>
                              <w:bookmarkStart w:id="14" w:name="Art__0__10"/>
                              <w:r>
                                <w:rPr>
                                  <w:rStyle w:val="any"/>
                                  <w:color w:val="21262A"/>
                                  <w:sz w:val="27"/>
                                  <w:szCs w:val="27"/>
                                  <w:u w:val="single" w:color="21262A"/>
                                </w:rPr>
                                <w:fldChar w:fldCharType="end"/>
                              </w:r>
                              <w:bookmarkEnd w:id="14"/>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Region, Středočeský kraj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Anna HAŠKOVÁ, moderátorka</w:t>
                              </w:r>
                              <w:r>
                                <w:rPr>
                                  <w:noProof/>
                                  <w:sz w:val="21"/>
                                  <w:szCs w:val="21"/>
                                </w:rPr>
                                <w:t xml:space="preserve"> </w:t>
                              </w:r>
                              <w:r>
                                <w:rPr>
                                  <w:noProof/>
                                  <w:sz w:val="21"/>
                                  <w:szCs w:val="21"/>
                                </w:rPr>
                                <w:br/>
                              </w:r>
                              <w:r>
                                <w:rPr>
                                  <w:noProof/>
                                  <w:sz w:val="21"/>
                                  <w:szCs w:val="21"/>
                                </w:rPr>
                                <w:t xml:space="preserve">Moderní technologie stále více pomáhají při údržbě českých lyžařských sjezdovek, vyplývá to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ní má například automatizované systémy pro zasněžování přes 70 % areálů. Někde pak používají třeba i technologii snow/nesrozumitelné/. Ta dokáže díky satelitním datům a GPS sledovat přesné množství sněhu na svahu. Na Horních Mísečkách a v Medvědíně ve skiareálu Špindlerův Mlýn v Krkonoších to podle vedoucího Zdeňka Spilky zlevnilo údržbu sjezdovek o pětinu.</w:t>
                              </w:r>
                              <w:r>
                                <w:rPr>
                                  <w:noProof/>
                                  <w:sz w:val="21"/>
                                  <w:szCs w:val="21"/>
                                </w:rPr>
                                <w:br/>
                              </w:r>
                              <w:r>
                                <w:rPr>
                                  <w:noProof/>
                                  <w:sz w:val="21"/>
                                  <w:szCs w:val="21"/>
                                </w:rPr>
                                <w:br/>
                              </w:r>
                              <w:r>
                                <w:rPr>
                                  <w:rStyle w:val="any"/>
                                  <w:b/>
                                  <w:bCs/>
                                  <w:noProof/>
                                  <w:sz w:val="21"/>
                                  <w:szCs w:val="21"/>
                                </w:rPr>
                                <w:t>Zdeněk SPILKA, vedoucí, Skiareál Špindlerův Mlýn</w:t>
                              </w:r>
                              <w:r>
                                <w:rPr>
                                  <w:noProof/>
                                  <w:sz w:val="21"/>
                                  <w:szCs w:val="21"/>
                                </w:rPr>
                                <w:t xml:space="preserve"> </w:t>
                              </w:r>
                              <w:r>
                                <w:rPr>
                                  <w:noProof/>
                                  <w:sz w:val="21"/>
                                  <w:szCs w:val="21"/>
                                </w:rPr>
                                <w:br/>
                              </w:r>
                              <w:r>
                                <w:rPr>
                                  <w:noProof/>
                                  <w:sz w:val="21"/>
                                  <w:szCs w:val="21"/>
                                </w:rPr>
                                <w:t>To ukazuje, jestli tam tou rolbou sníh nahrnout, nebo jestli ho tam vzít. Tím, jak jsme limitovaný spotřebu vody a i spotřebou energie, která šla neskutečně nahoru, tak to všechno prodražuje, tak tohle to je opravdu efektivní nástroj, kterej tomu hodně pomáhá.</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5" w:name="_Toc256000002"/>
                              <w:r>
                                <w:rPr>
                                  <w:rFonts w:ascii="Arial" w:eastAsia="Arial" w:hAnsi="Arial" w:cs="Arial"/>
                                  <w:noProof/>
                                  <w:color w:val="FFFFFF"/>
                                  <w:sz w:val="0"/>
                                  <w:szCs w:val="0"/>
                                </w:rPr>
                                <w:t>Aprílové počasí nepřeje skiareálům</w:t>
                              </w:r>
                              <w:bookmarkEnd w:id="15"/>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Aprílové počasí nepřeje skiareálům</w:t>
                              </w:r>
                              <w:bookmarkStart w:id="16" w:name="Art__0__9"/>
                              <w:r>
                                <w:rPr>
                                  <w:rStyle w:val="any"/>
                                  <w:color w:val="21262A"/>
                                  <w:sz w:val="27"/>
                                  <w:szCs w:val="27"/>
                                  <w:u w:val="single" w:color="21262A"/>
                                </w:rPr>
                                <w:fldChar w:fldCharType="end"/>
                              </w:r>
                              <w:bookmarkEnd w:id="16"/>
                              <w:r>
                                <w:rPr>
                                  <w:noProof/>
                                  <w:sz w:val="26"/>
                                  <w:szCs w:val="26"/>
                                </w:rPr>
                                <w:t xml:space="preserve"> </w:t>
                              </w:r>
                              <w:r>
                                <w:rPr>
                                  <w:sz w:val="26"/>
                                  <w:szCs w:val="26"/>
                                </w:rPr>
                                <w:fldChar w:fldCharType="begin"/>
                              </w:r>
                              <w:r>
                                <w:rPr>
                                  <w:noProof/>
                                  <w:sz w:val="26"/>
                                  <w:szCs w:val="26"/>
                                </w:rPr>
                                <w:instrText xml:space="preserve"> HYPERLINK "https://chebsky.denik.cz/nazory_region/aprilove-pocasi-nepreje-skiarealum-20220105.html"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chebsky.denik.cz </w:t>
                              </w:r>
                              <w:r>
                                <w:rPr>
                                  <w:rStyle w:val="metadata-item"/>
                                  <w:noProof/>
                                </w:rPr>
                                <w:t xml:space="preserve">| </w:t>
                              </w:r>
                              <w:r>
                                <w:rPr>
                                  <w:rStyle w:val="metadata-value"/>
                                  <w:noProof/>
                                </w:rPr>
                                <w:t xml:space="preserve">05.01.2022 </w:t>
                              </w:r>
                              <w:r>
                                <w:rPr>
                                  <w:rStyle w:val="metadata-item"/>
                                  <w:noProof/>
                                </w:rPr>
                                <w:t xml:space="preserve">| Rubrika: </w:t>
                              </w:r>
                              <w:r>
                                <w:rPr>
                                  <w:rStyle w:val="metadata-value"/>
                                  <w:noProof/>
                                </w:rPr>
                                <w:t xml:space="preserve">Názory z regionu </w:t>
                              </w:r>
                              <w:r>
                                <w:rPr>
                                  <w:rStyle w:val="metadata-item"/>
                                  <w:noProof/>
                                </w:rPr>
                                <w:t>| Autor: </w:t>
                              </w:r>
                              <w:r>
                                <w:rPr>
                                  <w:rStyle w:val="metadata-value"/>
                                  <w:noProof/>
                                </w:rPr>
                                <w:t xml:space="preserve">Kateřina Butaki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Skiareály na západě Čech to nemají v současné době opět jednoduché.</w:t>
                              </w:r>
                              <w:r>
                                <w:rPr>
                                  <w:noProof/>
                                  <w:sz w:val="21"/>
                                  <w:szCs w:val="21"/>
                                </w:rPr>
                                <w:br/>
                              </w:r>
                              <w:r>
                                <w:rPr>
                                  <w:noProof/>
                                  <w:sz w:val="21"/>
                                  <w:szCs w:val="21"/>
                                </w:rPr>
                                <w:br/>
                              </w:r>
                              <w:r>
                                <w:rPr>
                                  <w:noProof/>
                                  <w:sz w:val="21"/>
                                  <w:szCs w:val="21"/>
                                </w:rPr>
                                <w:t xml:space="preserve">"Skiareály na západě Čech to nemají v současné době opět jednoduché. Minulý rok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hlásila propad tržeb 1,5 až dvě miliardy korun a o ukončení sezóny uvažovala asi třetina provozovatelů. Na rok, kdy začal koronavirus, zřizovatelé lyžařských středisek jen tak hned nezapomenou. A letošní sezónu zase hatí neobvykle teplé počasí.</w:t>
                              </w:r>
                              <w:r>
                                <w:rPr>
                                  <w:noProof/>
                                  <w:sz w:val="21"/>
                                  <w:szCs w:val="21"/>
                                </w:rPr>
                                <w:br/>
                              </w:r>
                              <w:r>
                                <w:rPr>
                                  <w:noProof/>
                                  <w:sz w:val="21"/>
                                  <w:szCs w:val="21"/>
                                </w:rPr>
                                <w:t>Zpočátku to tak vypadalo. V prosinci nasněžilo a hory zaplavili lyžaři. Ale pak přišlo současné aprílové počasí, které zimním radovánkám vůbec nepřeje. A co se týče teplot, tak do konce týdne nadějně nevypadá. Skiareály se ale zatím nevzdávají. Dělají, co můžou, nechávají v provozu alespoň část sjezdovek i atrakcí a vyhlížejí nejen lepší zítřky, ale především lepší počasí.</w:t>
                              </w:r>
                              <w:r>
                                <w:rPr>
                                  <w:noProof/>
                                  <w:sz w:val="21"/>
                                  <w:szCs w:val="21"/>
                                </w:rPr>
                                <w:br/>
                              </w:r>
                              <w:r>
                                <w:rPr>
                                  <w:noProof/>
                                  <w:sz w:val="21"/>
                                  <w:szCs w:val="21"/>
                                </w:rPr>
                                <w:t>Covid byl pro živost hor a jejich obyvatel daleko více devastující než občasná obleva. Horalové mají silný kořínek a neúspěšnou sezónu si vůbec nepřipouštějí. Pokud překlenou nynější zimu, co nyní vypadá spíše jako jaro, tak se podle informací ze skiareálů v Krušných horách a na Šumavě dostanou, co se tržeb týče, zpět do několika dní. Tak nezbývá, než držet palce</w:t>
                              </w:r>
                              <w:r>
                                <w:rPr>
                                  <w:noProof/>
                                  <w:sz w:val="21"/>
                                  <w:szCs w:val="21"/>
                                </w:rPr>
                                <w:br/>
                              </w:r>
                              <w:r>
                                <w:rPr>
                                  <w:noProof/>
                                  <w:sz w:val="21"/>
                                  <w:szCs w:val="21"/>
                                </w:rPr>
                                <w:t>Kateřina Butaki, šéfredaktorka Chebského deníku</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7" w:name="_Toc256000003"/>
                              <w:r>
                                <w:rPr>
                                  <w:rFonts w:ascii="Arial" w:eastAsia="Arial" w:hAnsi="Arial" w:cs="Arial"/>
                                  <w:noProof/>
                                  <w:color w:val="FFFFFF"/>
                                  <w:sz w:val="0"/>
                                  <w:szCs w:val="0"/>
                                </w:rPr>
                                <w:t>Aprílové počasí skiareálům nepřeje</w:t>
                              </w:r>
                              <w:bookmarkEnd w:id="17"/>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Aprílové počasí skiareálům nepřeje</w:t>
                              </w:r>
                              <w:bookmarkStart w:id="18" w:name="Art__0__8"/>
                              <w:r>
                                <w:rPr>
                                  <w:rStyle w:val="any"/>
                                  <w:color w:val="21262A"/>
                                  <w:sz w:val="27"/>
                                  <w:szCs w:val="27"/>
                                  <w:u w:val="single" w:color="21262A"/>
                                </w:rPr>
                                <w:fldChar w:fldCharType="end"/>
                              </w:r>
                              <w:bookmarkEnd w:id="1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Chebský deník </w:t>
                              </w:r>
                              <w:r>
                                <w:rPr>
                                  <w:rStyle w:val="metadata-item"/>
                                  <w:noProof/>
                                </w:rPr>
                                <w:t xml:space="preserve">| </w:t>
                              </w:r>
                              <w:r>
                                <w:rPr>
                                  <w:rStyle w:val="metadata-value"/>
                                  <w:noProof/>
                                </w:rPr>
                                <w:t xml:space="preserve">05.01.2022 </w:t>
                              </w:r>
                              <w:r>
                                <w:rPr>
                                  <w:rStyle w:val="metadata-item"/>
                                  <w:noProof/>
                                </w:rPr>
                                <w:t xml:space="preserve">| Rubrika: </w:t>
                              </w:r>
                              <w:r>
                                <w:rPr>
                                  <w:rStyle w:val="metadata-value"/>
                                  <w:noProof/>
                                </w:rPr>
                                <w:t xml:space="preserve">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Kateřina Butaki </w:t>
                              </w:r>
                              <w:r>
                                <w:rPr>
                                  <w:rStyle w:val="metadata-item"/>
                                  <w:noProof/>
                                </w:rPr>
                                <w:t>| Vytištěno: </w:t>
                              </w:r>
                              <w:r>
                                <w:rPr>
                                  <w:rStyle w:val="metadata-value"/>
                                  <w:noProof/>
                                </w:rPr>
                                <w:t xml:space="preserve">520 </w:t>
                              </w:r>
                              <w:r>
                                <w:rPr>
                                  <w:rStyle w:val="metadata-item"/>
                                  <w:noProof/>
                                </w:rPr>
                                <w:t xml:space="preserve">| Čtenost: </w:t>
                              </w:r>
                              <w:r>
                                <w:rPr>
                                  <w:rStyle w:val="metadata-value"/>
                                  <w:noProof/>
                                </w:rPr>
                                <w:t xml:space="preserve">2 591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Komentář </w:t>
                              </w:r>
                              <w:r>
                                <w:rPr>
                                  <w:noProof/>
                                  <w:sz w:val="21"/>
                                  <w:szCs w:val="21"/>
                                </w:rPr>
                                <w:br/>
                              </w:r>
                              <w:r>
                                <w:rPr>
                                  <w:noProof/>
                                  <w:sz w:val="21"/>
                                  <w:szCs w:val="21"/>
                                </w:rPr>
                                <w:br/>
                              </w:r>
                              <w:r>
                                <w:rPr>
                                  <w:noProof/>
                                  <w:sz w:val="21"/>
                                  <w:szCs w:val="21"/>
                                </w:rPr>
                                <w:t xml:space="preserve">Skiareály na západě Čech to nemají v současné době opět jednoduché. Minulý rok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hlásila propad tržeb 1,5 až dvě miliardy korun a o ukončení sezony uvažovala asi třetina provozovatelů. Na rok, kdy začal koronavirus, zřizovatelé lyžařských středisek jen tak nezapomenou. A letošní sezonu zase hatí neobvykle teplé počasí. </w:t>
                              </w:r>
                              <w:r>
                                <w:rPr>
                                  <w:noProof/>
                                  <w:sz w:val="21"/>
                                  <w:szCs w:val="21"/>
                                </w:rPr>
                                <w:br/>
                              </w:r>
                              <w:r>
                                <w:rPr>
                                  <w:noProof/>
                                  <w:sz w:val="21"/>
                                  <w:szCs w:val="21"/>
                                </w:rPr>
                                <w:t xml:space="preserve">Zpočátku to tak vypadalo. V prosinci nasněžilo a hory zaplavili lyžaři. Ale pak přišlo současné aprílové počasí, které zimním radovánkám vůbec nepřeje. A co se týče teplot, tak do konce týdne to nadějně nevypadá. Skiareály se ale zatím nevzdávají. Dělají, co můžou, nechávají v provozu alespoň část sjezdovek i atrakcí a vyhlížejí nejen lepší zítřky, ale především lepší počasí. </w:t>
                              </w:r>
                              <w:r>
                                <w:rPr>
                                  <w:noProof/>
                                  <w:sz w:val="21"/>
                                  <w:szCs w:val="21"/>
                                </w:rPr>
                                <w:br/>
                              </w:r>
                              <w:r>
                                <w:rPr>
                                  <w:noProof/>
                                  <w:sz w:val="21"/>
                                  <w:szCs w:val="21"/>
                                </w:rPr>
                                <w:t xml:space="preserve">Covid byl pro živost hor a jejich obyvatel daleko více devastující než občasná obleva. Horalé mají silný kořínek a neúspěšnou sezonu si vůbec nepřipouštějí. Pokud překlenou nynější zimu, co nyní vypadá spíše jako jaro, tak se podle informací ze skiareálů v Krušných horách a na Šumavě dostanou, co se tržeb týče, zpět do několika dní. Tak nezbývá než držet palce. </w:t>
                              </w:r>
                              <w:r>
                                <w:rPr>
                                  <w:noProof/>
                                  <w:sz w:val="21"/>
                                  <w:szCs w:val="21"/>
                                </w:rPr>
                                <w:br/>
                              </w:r>
                              <w:r>
                                <w:rPr>
                                  <w:noProof/>
                                  <w:sz w:val="21"/>
                                  <w:szCs w:val="21"/>
                                </w:rPr>
                                <w:br/>
                              </w:r>
                              <w:r>
                                <w:rPr>
                                  <w:noProof/>
                                  <w:sz w:val="21"/>
                                  <w:szCs w:val="21"/>
                                </w:rPr>
                                <w:t xml:space="preserve">: Kateřina Butaki, šéfredaktorka Chebského deníku </w:t>
                              </w:r>
                              <w:r>
                                <w:rPr>
                                  <w:noProof/>
                                  <w:sz w:val="21"/>
                                  <w:szCs w:val="21"/>
                                </w:rPr>
                                <w:br/>
                              </w:r>
                              <w:r>
                                <w:rPr>
                                  <w:noProof/>
                                  <w:sz w:val="21"/>
                                  <w:szCs w:val="21"/>
                                </w:rPr>
                                <w:t xml:space="preserve">Foto popis: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9" w:name="_Toc256000004"/>
                              <w:r>
                                <w:rPr>
                                  <w:rFonts w:ascii="Arial" w:eastAsia="Arial" w:hAnsi="Arial" w:cs="Arial"/>
                                  <w:noProof/>
                                  <w:color w:val="FFFFFF"/>
                                  <w:sz w:val="0"/>
                                  <w:szCs w:val="0"/>
                                </w:rPr>
                                <w:t>Covidové lyžování</w:t>
                              </w:r>
                              <w:bookmarkEnd w:id="19"/>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Covidové lyžování</w:t>
                              </w:r>
                              <w:bookmarkStart w:id="20" w:name="Art__0__7"/>
                              <w:r>
                                <w:rPr>
                                  <w:rStyle w:val="any"/>
                                  <w:color w:val="21262A"/>
                                  <w:sz w:val="27"/>
                                  <w:szCs w:val="27"/>
                                  <w:u w:val="single" w:color="21262A"/>
                                </w:rPr>
                                <w:fldChar w:fldCharType="end"/>
                              </w:r>
                              <w:bookmarkEnd w:id="20"/>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Pestrý svět </w:t>
                              </w:r>
                              <w:r>
                                <w:rPr>
                                  <w:rStyle w:val="metadata-item"/>
                                  <w:noProof/>
                                </w:rPr>
                                <w:t xml:space="preserve">| </w:t>
                              </w:r>
                              <w:r>
                                <w:rPr>
                                  <w:rStyle w:val="metadata-value"/>
                                  <w:noProof/>
                                </w:rPr>
                                <w:t xml:space="preserve">05.01.2022 </w:t>
                              </w:r>
                              <w:r>
                                <w:rPr>
                                  <w:rStyle w:val="metadata-item"/>
                                  <w:noProof/>
                                </w:rPr>
                                <w:t xml:space="preserve">| Rubrika: </w:t>
                              </w:r>
                              <w:r>
                                <w:rPr>
                                  <w:rStyle w:val="metadata-value"/>
                                  <w:noProof/>
                                </w:rPr>
                                <w:t xml:space="preserve">Rady pro každý den </w:t>
                              </w:r>
                              <w:r>
                                <w:rPr>
                                  <w:rStyle w:val="metadata-item"/>
                                  <w:noProof/>
                                </w:rPr>
                                <w:t>| Strana: </w:t>
                              </w:r>
                              <w:r>
                                <w:rPr>
                                  <w:rStyle w:val="metadata-value"/>
                                  <w:noProof/>
                                </w:rPr>
                                <w:t xml:space="preserve">26 </w:t>
                              </w:r>
                              <w:r>
                                <w:rPr>
                                  <w:rStyle w:val="metadata-item"/>
                                  <w:noProof/>
                                </w:rPr>
                                <w:t>| Autor: </w:t>
                              </w:r>
                              <w:r>
                                <w:rPr>
                                  <w:rStyle w:val="metadata-value"/>
                                  <w:noProof/>
                                </w:rPr>
                                <w:t xml:space="preserve">Zuzana Dastychová </w:t>
                              </w:r>
                              <w:r>
                                <w:rPr>
                                  <w:rStyle w:val="metadata-item"/>
                                  <w:noProof/>
                                </w:rPr>
                                <w:t>| Vytištěno: </w:t>
                              </w:r>
                              <w:r>
                                <w:rPr>
                                  <w:rStyle w:val="metadata-value"/>
                                  <w:noProof/>
                                </w:rPr>
                                <w:t xml:space="preserve">118 144 </w:t>
                              </w:r>
                              <w:r>
                                <w:rPr>
                                  <w:rStyle w:val="metadata-item"/>
                                  <w:noProof/>
                                </w:rPr>
                                <w:t>| Prodáno: </w:t>
                              </w:r>
                              <w:r>
                                <w:rPr>
                                  <w:rStyle w:val="metadata-value"/>
                                  <w:noProof/>
                                </w:rPr>
                                <w:t xml:space="preserve">79 702 </w:t>
                              </w:r>
                              <w:r>
                                <w:rPr>
                                  <w:rStyle w:val="metadata-item"/>
                                  <w:noProof/>
                                </w:rPr>
                                <w:t xml:space="preserve">| Čtenost: </w:t>
                              </w:r>
                              <w:r>
                                <w:rPr>
                                  <w:rStyle w:val="metadata-value"/>
                                  <w:noProof/>
                                </w:rPr>
                                <w:t xml:space="preserve">207 496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Pandemie se podepsala i na zimní zábavě. </w:t>
                              </w:r>
                              <w:r>
                                <w:rPr>
                                  <w:noProof/>
                                  <w:sz w:val="21"/>
                                  <w:szCs w:val="21"/>
                                </w:rPr>
                                <w:br/>
                              </w:r>
                              <w:r>
                                <w:rPr>
                                  <w:noProof/>
                                  <w:sz w:val="21"/>
                                  <w:szCs w:val="21"/>
                                </w:rPr>
                                <w:br/>
                              </w:r>
                              <w:r>
                                <w:rPr>
                                  <w:noProof/>
                                  <w:sz w:val="21"/>
                                  <w:szCs w:val="21"/>
                                </w:rPr>
                                <w:t xml:space="preserve">Loni měly lyžařské areály u nás otevřeno jen nepatrný zlomek dní. Letos mohou fungovat aspoň v omezeném režimu. Co to znamená a nakolik se to vše promítne do toho, kolik zaplatíte? </w:t>
                              </w:r>
                              <w:r>
                                <w:rPr>
                                  <w:noProof/>
                                  <w:sz w:val="21"/>
                                  <w:szCs w:val="21"/>
                                </w:rPr>
                                <w:br/>
                              </w:r>
                              <w:r>
                                <w:rPr>
                                  <w:noProof/>
                                  <w:sz w:val="21"/>
                                  <w:szCs w:val="21"/>
                                </w:rPr>
                                <w:br/>
                              </w:r>
                              <w:r>
                                <w:rPr>
                                  <w:noProof/>
                                  <w:sz w:val="21"/>
                                  <w:szCs w:val="21"/>
                                </w:rPr>
                                <w:t xml:space="preserve">Svět už není takový, jak jsme ho znali. Své o tom vědí ti, kterým koronavirová pandemie razantně zasáhla do živobytí. Provozovatelé lyžařských areálů a vleků jsou jedni z nich. Když loni konečně napadl sníh, vláda jejich střediska zavřela. Lanovky nejezdily, hotely neubytovávaly, jeden čas nesměl na hory přijet ani nikdo z jiného okresu. „Nikdy v životě jsem neviděla ve stopách tak prázdno. Byla to pohádka, ale na jednu stranu velice děsivá,“ říká běžkařka Karolína, která žije v Trutnově. Letos se jezdí. Zaplaťpánbůh. A také návštěvník. Protože to všechno se nemohlo nepromítnout do nákladů provozovatelů těchto podniků. </w:t>
                              </w:r>
                              <w:r>
                                <w:rPr>
                                  <w:noProof/>
                                  <w:sz w:val="21"/>
                                  <w:szCs w:val="21"/>
                                </w:rPr>
                                <w:br/>
                              </w:r>
                              <w:r>
                                <w:rPr>
                                  <w:noProof/>
                                  <w:sz w:val="21"/>
                                  <w:szCs w:val="21"/>
                                </w:rPr>
                                <w:t xml:space="preserve">Kromě pandemie navíc hraje roli také zvýšená cena pohonných hmot a elektřiny. To všechno sečteno a podtrženo – musí logicky jisté zdražení přijít. Týká se nejen permanentek a skipasů, ale také cen ubytování a služeb. </w:t>
                              </w:r>
                              <w:r>
                                <w:rPr>
                                  <w:noProof/>
                                  <w:sz w:val="21"/>
                                  <w:szCs w:val="21"/>
                                </w:rPr>
                                <w:br/>
                              </w:r>
                              <w:r>
                                <w:rPr>
                                  <w:noProof/>
                                  <w:sz w:val="21"/>
                                  <w:szCs w:val="21"/>
                                </w:rPr>
                                <w:t xml:space="preserve">Běžná rodina si tak připlatí i o několik tisícovek navíc než dříve. „Vypadá to, že zdražíme o 10 až 20 procent,“ řekl například před sezonou ČTK Luděk Sáska ze skiareálu na Zadově. A obdobně jsou na tom i další provozovatelé. Nárůst nastal ale i v zahraničí. „Když jsme to srovnávali se stejně velkými areály třeba v Rakousku, je tam průměrná cena na 1160 korunách,“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Příklady konkrétních cen u nás uvádíme v boxech. Nikdo ale nevylučuje, že se v případě stále rostoucích cen energií bude muset zdražit i přímo během zimní sezony, tak buďte připraveni. </w:t>
                              </w:r>
                              <w:r>
                                <w:rPr>
                                  <w:noProof/>
                                  <w:sz w:val="21"/>
                                  <w:szCs w:val="21"/>
                                </w:rPr>
                                <w:br/>
                              </w:r>
                              <w:r>
                                <w:rPr>
                                  <w:noProof/>
                                  <w:sz w:val="21"/>
                                  <w:szCs w:val="21"/>
                                </w:rPr>
                                <w:t xml:space="preserve">Další vrásky dělají hygienická opatření. Pro návštěvníky je nutné vědět, že děti do 11 let nemusejí prokazovat nic. Od 12 do 17 let musí mít doklad o platném očkování, prodělání nemoci před méně než 180 dny či PCR test ne starší než 72 hodin. Po dospělých se vyžaduje dokončené očkování nebo doklad o prodělání nemoci. I ve frontách je nutné dodržovat rozestupy. Ve všech vnitřních prostorech a na uzavřených lanovkách noste respirátor či nanoroušku na ústech a nose. Není to nic úžasného, ale lepší, než kdyby lyžařská centra zase zela prázdnotou, tak na to dbejte i u dětí. </w:t>
                              </w:r>
                              <w:r>
                                <w:rPr>
                                  <w:noProof/>
                                  <w:sz w:val="21"/>
                                  <w:szCs w:val="21"/>
                                </w:rPr>
                                <w:br/>
                              </w:r>
                              <w:r>
                                <w:rPr>
                                  <w:noProof/>
                                  <w:sz w:val="21"/>
                                  <w:szCs w:val="21"/>
                                </w:rPr>
                                <w:br/>
                              </w:r>
                              <w:r>
                                <w:rPr>
                                  <w:noProof/>
                                  <w:sz w:val="21"/>
                                  <w:szCs w:val="21"/>
                                </w:rPr>
                                <w:t>***</w:t>
                              </w:r>
                              <w:r>
                                <w:rPr>
                                  <w:noProof/>
                                  <w:sz w:val="21"/>
                                  <w:szCs w:val="21"/>
                                </w:rPr>
                                <w:br/>
                              </w:r>
                              <w:r>
                                <w:rPr>
                                  <w:noProof/>
                                  <w:sz w:val="21"/>
                                  <w:szCs w:val="21"/>
                                </w:rPr>
                                <w:br/>
                              </w:r>
                              <w:r>
                                <w:rPr>
                                  <w:noProof/>
                                  <w:sz w:val="21"/>
                                  <w:szCs w:val="21"/>
                                </w:rPr>
                                <w:t xml:space="preserve">SKIAREÁL KLÍNOVEC </w:t>
                              </w:r>
                              <w:r>
                                <w:rPr>
                                  <w:noProof/>
                                  <w:sz w:val="21"/>
                                  <w:szCs w:val="21"/>
                                </w:rPr>
                                <w:br/>
                              </w:r>
                              <w:r>
                                <w:rPr>
                                  <w:noProof/>
                                  <w:sz w:val="21"/>
                                  <w:szCs w:val="21"/>
                                </w:rPr>
                                <w:t xml:space="preserve">Dospělý 920 Kč/den </w:t>
                              </w:r>
                              <w:r>
                                <w:rPr>
                                  <w:noProof/>
                                  <w:sz w:val="21"/>
                                  <w:szCs w:val="21"/>
                                </w:rPr>
                                <w:br/>
                              </w:r>
                              <w:r>
                                <w:rPr>
                                  <w:noProof/>
                                  <w:sz w:val="21"/>
                                  <w:szCs w:val="21"/>
                                </w:rPr>
                                <w:t xml:space="preserve">Dítě 550 Kč/den </w:t>
                              </w:r>
                              <w:r>
                                <w:rPr>
                                  <w:noProof/>
                                  <w:sz w:val="21"/>
                                  <w:szCs w:val="21"/>
                                </w:rPr>
                                <w:br/>
                              </w:r>
                              <w:r>
                                <w:rPr>
                                  <w:noProof/>
                                  <w:sz w:val="21"/>
                                  <w:szCs w:val="21"/>
                                </w:rPr>
                                <w:t xml:space="preserve">Senior 830 Kč/den </w:t>
                              </w:r>
                              <w:r>
                                <w:rPr>
                                  <w:noProof/>
                                  <w:sz w:val="21"/>
                                  <w:szCs w:val="21"/>
                                </w:rPr>
                                <w:br/>
                              </w:r>
                              <w:r>
                                <w:rPr>
                                  <w:noProof/>
                                  <w:sz w:val="21"/>
                                  <w:szCs w:val="21"/>
                                </w:rPr>
                                <w:t xml:space="preserve">SKIAREÁL DOLNÍ MORAVA </w:t>
                              </w:r>
                              <w:r>
                                <w:rPr>
                                  <w:noProof/>
                                  <w:sz w:val="21"/>
                                  <w:szCs w:val="21"/>
                                </w:rPr>
                                <w:br/>
                              </w:r>
                              <w:r>
                                <w:rPr>
                                  <w:noProof/>
                                  <w:sz w:val="21"/>
                                  <w:szCs w:val="21"/>
                                </w:rPr>
                                <w:t xml:space="preserve">Dospělý 880 Kč/den </w:t>
                              </w:r>
                              <w:r>
                                <w:rPr>
                                  <w:noProof/>
                                  <w:sz w:val="21"/>
                                  <w:szCs w:val="21"/>
                                </w:rPr>
                                <w:br/>
                              </w:r>
                              <w:r>
                                <w:rPr>
                                  <w:noProof/>
                                  <w:sz w:val="21"/>
                                  <w:szCs w:val="21"/>
                                </w:rPr>
                                <w:t xml:space="preserve">Dítě 570 Kč/den </w:t>
                              </w:r>
                              <w:r>
                                <w:rPr>
                                  <w:noProof/>
                                  <w:sz w:val="21"/>
                                  <w:szCs w:val="21"/>
                                </w:rPr>
                                <w:br/>
                              </w:r>
                              <w:r>
                                <w:rPr>
                                  <w:noProof/>
                                  <w:sz w:val="21"/>
                                  <w:szCs w:val="21"/>
                                </w:rPr>
                                <w:t xml:space="preserve">Senior 730 Kč/den </w:t>
                              </w:r>
                              <w:r>
                                <w:rPr>
                                  <w:noProof/>
                                  <w:sz w:val="21"/>
                                  <w:szCs w:val="21"/>
                                </w:rPr>
                                <w:br/>
                              </w:r>
                              <w:r>
                                <w:rPr>
                                  <w:noProof/>
                                  <w:sz w:val="21"/>
                                  <w:szCs w:val="21"/>
                                </w:rPr>
                                <w:t xml:space="preserve">SKIRESORT ČERNÁ HORA – PEC </w:t>
                              </w:r>
                              <w:r>
                                <w:rPr>
                                  <w:noProof/>
                                  <w:sz w:val="21"/>
                                  <w:szCs w:val="21"/>
                                </w:rPr>
                                <w:br/>
                              </w:r>
                              <w:r>
                                <w:rPr>
                                  <w:noProof/>
                                  <w:sz w:val="21"/>
                                  <w:szCs w:val="21"/>
                                </w:rPr>
                                <w:t xml:space="preserve">Dospělý 990 Kč/den </w:t>
                              </w:r>
                              <w:r>
                                <w:rPr>
                                  <w:noProof/>
                                  <w:sz w:val="21"/>
                                  <w:szCs w:val="21"/>
                                </w:rPr>
                                <w:br/>
                              </w:r>
                              <w:r>
                                <w:rPr>
                                  <w:noProof/>
                                  <w:sz w:val="21"/>
                                  <w:szCs w:val="21"/>
                                </w:rPr>
                                <w:t xml:space="preserve">Dítě 690 Kč/den </w:t>
                              </w:r>
                              <w:r>
                                <w:rPr>
                                  <w:noProof/>
                                  <w:sz w:val="21"/>
                                  <w:szCs w:val="21"/>
                                </w:rPr>
                                <w:br/>
                              </w:r>
                              <w:r>
                                <w:rPr>
                                  <w:noProof/>
                                  <w:sz w:val="21"/>
                                  <w:szCs w:val="21"/>
                                </w:rPr>
                                <w:t xml:space="preserve">Senior 840 Kč/den </w:t>
                              </w:r>
                              <w:r>
                                <w:rPr>
                                  <w:noProof/>
                                  <w:sz w:val="21"/>
                                  <w:szCs w:val="21"/>
                                </w:rPr>
                                <w:br/>
                              </w:r>
                              <w:r>
                                <w:rPr>
                                  <w:noProof/>
                                  <w:sz w:val="21"/>
                                  <w:szCs w:val="21"/>
                                </w:rPr>
                                <w:t xml:space="preserve">SKIAREÁL ČERVENOHORSKÉ SEDLO </w:t>
                              </w:r>
                              <w:r>
                                <w:rPr>
                                  <w:noProof/>
                                  <w:sz w:val="21"/>
                                  <w:szCs w:val="21"/>
                                </w:rPr>
                                <w:br/>
                              </w:r>
                              <w:r>
                                <w:rPr>
                                  <w:noProof/>
                                  <w:sz w:val="21"/>
                                  <w:szCs w:val="21"/>
                                </w:rPr>
                                <w:t>Dospělý 550 Kč/den</w:t>
                              </w:r>
                              <w:r>
                                <w:rPr>
                                  <w:noProof/>
                                  <w:sz w:val="21"/>
                                  <w:szCs w:val="21"/>
                                </w:rPr>
                                <w:br/>
                              </w:r>
                              <w:r>
                                <w:rPr>
                                  <w:noProof/>
                                  <w:sz w:val="21"/>
                                  <w:szCs w:val="21"/>
                                </w:rPr>
                                <w:t xml:space="preserve">Dítě 400 Kč/den </w:t>
                              </w:r>
                              <w:r>
                                <w:rPr>
                                  <w:noProof/>
                                  <w:sz w:val="21"/>
                                  <w:szCs w:val="21"/>
                                </w:rPr>
                                <w:br/>
                              </w:r>
                              <w:r>
                                <w:rPr>
                                  <w:noProof/>
                                  <w:sz w:val="21"/>
                                  <w:szCs w:val="21"/>
                                </w:rPr>
                                <w:t xml:space="preserve">Senior 500 Kč/den </w:t>
                              </w:r>
                              <w:r>
                                <w:rPr>
                                  <w:noProof/>
                                  <w:sz w:val="21"/>
                                  <w:szCs w:val="21"/>
                                </w:rPr>
                                <w:br/>
                              </w:r>
                              <w:r>
                                <w:rPr>
                                  <w:noProof/>
                                  <w:sz w:val="21"/>
                                  <w:szCs w:val="21"/>
                                </w:rPr>
                                <w:br/>
                              </w:r>
                              <w:r>
                                <w:rPr>
                                  <w:noProof/>
                                  <w:sz w:val="21"/>
                                  <w:szCs w:val="21"/>
                                </w:rPr>
                                <w:t xml:space="preserve">Zdražení energií se promítlo i tady </w:t>
                              </w:r>
                              <w:r>
                                <w:rPr>
                                  <w:noProof/>
                                  <w:sz w:val="21"/>
                                  <w:szCs w:val="21"/>
                                </w:rPr>
                                <w:br/>
                              </w:r>
                              <w:r>
                                <w:rPr>
                                  <w:noProof/>
                                  <w:sz w:val="21"/>
                                  <w:szCs w:val="21"/>
                                </w:rPr>
                                <w:br/>
                              </w:r>
                              <w:r>
                                <w:rPr>
                                  <w:noProof/>
                                  <w:sz w:val="21"/>
                                  <w:szCs w:val="21"/>
                                </w:rPr>
                                <w:t xml:space="preserve">Jaká opatření aktuálně platí? </w:t>
                              </w:r>
                              <w:r>
                                <w:rPr>
                                  <w:noProof/>
                                  <w:sz w:val="21"/>
                                  <w:szCs w:val="21"/>
                                </w:rPr>
                                <w:br/>
                              </w:r>
                              <w:r>
                                <w:rPr>
                                  <w:noProof/>
                                  <w:sz w:val="21"/>
                                  <w:szCs w:val="21"/>
                                </w:rPr>
                                <w:br/>
                              </w:r>
                              <w:r>
                                <w:rPr>
                                  <w:noProof/>
                                  <w:sz w:val="21"/>
                                  <w:szCs w:val="21"/>
                                </w:rPr>
                                <w:t xml:space="preserve">Foto popis: SNAD BUDE LÍP Provozovatelé doufají, že lidé jsou na lyže po loňsku natěšení a budou sjíždět svahy ostošest. </w:t>
                              </w:r>
                              <w:r>
                                <w:rPr>
                                  <w:noProof/>
                                  <w:sz w:val="21"/>
                                  <w:szCs w:val="21"/>
                                </w:rPr>
                                <w:br/>
                              </w:r>
                              <w:r>
                                <w:rPr>
                                  <w:noProof/>
                                  <w:sz w:val="21"/>
                                  <w:szCs w:val="21"/>
                                </w:rPr>
                                <w:t xml:space="preserve">Foto popis: JAK UŠETŘIT Většina středisek nabízí online nákup skipasů a permanentek. Tam zaplatíte lepší cenu.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1" w:name="_Toc256000005"/>
                              <w:r>
                                <w:rPr>
                                  <w:rFonts w:ascii="Arial" w:eastAsia="Arial" w:hAnsi="Arial" w:cs="Arial"/>
                                  <w:noProof/>
                                  <w:color w:val="FFFFFF"/>
                                  <w:sz w:val="0"/>
                                  <w:szCs w:val="0"/>
                                </w:rPr>
                                <w:t>Rekordně teplý nový rok zastavil většinu vleků. Čeká se na sníh jak na smilování</w:t>
                              </w:r>
                              <w:bookmarkEnd w:id="21"/>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Rekordně teplý nový rok zastavil většinu vleků. Čeká se na sníh jak na smilování</w:t>
                              </w:r>
                              <w:bookmarkStart w:id="22" w:name="Art__0__6"/>
                              <w:r>
                                <w:rPr>
                                  <w:rStyle w:val="any"/>
                                  <w:color w:val="21262A"/>
                                  <w:sz w:val="27"/>
                                  <w:szCs w:val="27"/>
                                  <w:u w:val="single" w:color="21262A"/>
                                </w:rPr>
                                <w:fldChar w:fldCharType="end"/>
                              </w:r>
                              <w:bookmarkEnd w:id="22"/>
                              <w:r>
                                <w:rPr>
                                  <w:noProof/>
                                  <w:sz w:val="26"/>
                                  <w:szCs w:val="26"/>
                                </w:rPr>
                                <w:t xml:space="preserve"> </w:t>
                              </w:r>
                              <w:r>
                                <w:rPr>
                                  <w:sz w:val="26"/>
                                  <w:szCs w:val="26"/>
                                </w:rPr>
                                <w:fldChar w:fldCharType="begin"/>
                              </w:r>
                              <w:r>
                                <w:rPr>
                                  <w:noProof/>
                                  <w:sz w:val="26"/>
                                  <w:szCs w:val="26"/>
                                </w:rPr>
                                <w:instrText xml:space="preserve"> HYPERLINK "https://rychnovsky.denik.cz/zpravy_region/rekordne-teply-novy-rok-zastavil-vleky-lyzari-se-na-rade-mist-nesvezou-20220104.html"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rychnovsky.denik.cz </w:t>
                              </w:r>
                              <w:r>
                                <w:rPr>
                                  <w:rStyle w:val="metadata-item"/>
                                  <w:noProof/>
                                </w:rPr>
                                <w:t xml:space="preserve">| </w:t>
                              </w:r>
                              <w:r>
                                <w:rPr>
                                  <w:rStyle w:val="metadata-value"/>
                                  <w:noProof/>
                                </w:rPr>
                                <w:t xml:space="preserve">04.01.2022 </w:t>
                              </w:r>
                              <w:r>
                                <w:rPr>
                                  <w:rStyle w:val="metadata-item"/>
                                  <w:noProof/>
                                </w:rPr>
                                <w:t xml:space="preserve">| Rubrika: </w:t>
                              </w:r>
                              <w:r>
                                <w:rPr>
                                  <w:rStyle w:val="metadata-value"/>
                                  <w:noProof/>
                                </w:rPr>
                                <w:t xml:space="preserve">Rychnovsko </w:t>
                              </w:r>
                              <w:r>
                                <w:rPr>
                                  <w:rStyle w:val="metadata-item"/>
                                  <w:noProof/>
                                </w:rPr>
                                <w:t>| Autor: </w:t>
                              </w:r>
                              <w:r>
                                <w:rPr>
                                  <w:rStyle w:val="metadata-value"/>
                                  <w:noProof/>
                                </w:rPr>
                                <w:t xml:space="preserve">Karolína Velšová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Zatímco rychlý příchod zimy v prosinci způsobil nadšení u milovníků zimních radovánek, výrazné oteplení posledních dní proměnilo naději vlekařů v povedenou sezonu v těžkou kocovinu. Velká část provozovatelů horských středisek kvůli prudké a výrazné oblevě dočasně zavírá sjezdovky, někteří sezonu dokonce ještě ani nezahájili.</w:t>
                              </w:r>
                              <w:r>
                                <w:rPr>
                                  <w:noProof/>
                                  <w:sz w:val="21"/>
                                  <w:szCs w:val="21"/>
                                </w:rPr>
                                <w:br/>
                              </w:r>
                              <w:r>
                                <w:rPr>
                                  <w:noProof/>
                                  <w:sz w:val="21"/>
                                  <w:szCs w:val="21"/>
                                </w:rPr>
                                <w:br/>
                              </w:r>
                              <w:r>
                                <w:rPr>
                                  <w:noProof/>
                                  <w:sz w:val="21"/>
                                  <w:szCs w:val="21"/>
                                </w:rPr>
                                <w:t>"S vysokými teplotami si hlavu lámou také meteorologové. Jejich stanice totiž tak teplý příchod roku za posledních 30 let nenaměřily. Nejistá situace navíc neulehčuje situaci ani školám, které se chystají na lyžařské kurzy.</w:t>
                              </w:r>
                              <w:r>
                                <w:rPr>
                                  <w:noProof/>
                                  <w:sz w:val="21"/>
                                  <w:szCs w:val="21"/>
                                </w:rPr>
                                <w:br/>
                              </w:r>
                              <w:r>
                                <w:rPr>
                                  <w:noProof/>
                                  <w:sz w:val="21"/>
                                  <w:szCs w:val="21"/>
                                </w:rPr>
                                <w:t>Ven jen v mikině – tak by se daly popsat první lednové dny roku 2022. Teploty nad 10 °C připomínají spíše jaro než zimu a rozhodně netěší milovníky zimních radovánek. „Každý rok jsme zvyklí na Nový rok lyžovat. Letos ale podmínky nestály za nic, sníh je těžký a rychle taje, takže jsme zůstali s rodinou doma,“ vysvětlil Radovan Horák z Lanškrounska.</w:t>
                              </w:r>
                              <w:r>
                                <w:rPr>
                                  <w:noProof/>
                                  <w:sz w:val="21"/>
                                  <w:szCs w:val="21"/>
                                </w:rPr>
                                <w:br/>
                              </w:r>
                              <w:r>
                                <w:rPr>
                                  <w:noProof/>
                                  <w:sz w:val="21"/>
                                  <w:szCs w:val="21"/>
                                </w:rPr>
                                <w:br/>
                              </w:r>
                              <w:r>
                                <w:rPr>
                                  <w:noProof/>
                                  <w:sz w:val="21"/>
                                  <w:szCs w:val="21"/>
                                </w:rPr>
                                <w:t>Zatímco na Silvestra a Nový rok vlekaři stále ještě „točili“, nyní postupně střediska zavírají turnikety návštěvníkům. Například skiresort Buková Hora v pondělí ráno na svém webu oznámil přerušení provozu. „Vlivem počasí budeme minimálně do čtvrtka mimo provoz,“ sdělili provozovatelé. Jak bude situace vypadat o nadcházejícím víkendu si na Bukovce prozatím netroufají odhadovat.</w:t>
                              </w:r>
                              <w:r>
                                <w:rPr>
                                  <w:noProof/>
                                  <w:sz w:val="21"/>
                                  <w:szCs w:val="21"/>
                                </w:rPr>
                                <w:br/>
                              </w:r>
                              <w:r>
                                <w:rPr>
                                  <w:noProof/>
                                  <w:sz w:val="21"/>
                                  <w:szCs w:val="21"/>
                                </w:rPr>
                                <w:t>Pro oblast Králicka navíc platí první stupeň povodňové aktivity. „Výstraha varuje před vzestupem hladin řek, tedy situací, kdy se voda ještě nevylévá z břehů. Je tu ale možnost zvýšeného odtoku vody a snížení stability stromů v podmáčené půdě,“ varovala mluvčí hasičů Vendula Horáková.</w:t>
                              </w:r>
                              <w:r>
                                <w:rPr>
                                  <w:noProof/>
                                  <w:sz w:val="21"/>
                                  <w:szCs w:val="21"/>
                                </w:rPr>
                                <w:br/>
                              </w:r>
                              <w:r>
                                <w:rPr>
                                  <w:noProof/>
                                  <w:sz w:val="21"/>
                                  <w:szCs w:val="21"/>
                                </w:rPr>
                                <w:t>Ještě horší situace je ve Výprachticích, malém lyžařském středisku v Orlických horách, kde tento rok ještě neotevřeli vůbec. „Bohužel je sněhu stále nedostatek a počasí nám zatím nic hezkého neslibuje. Takže jsme stále mimo provoz,“ informovali provozovatelé lyžařského vleku Ovaz ve Výprachticích.</w:t>
                              </w:r>
                              <w:r>
                                <w:rPr>
                                  <w:noProof/>
                                  <w:sz w:val="21"/>
                                  <w:szCs w:val="21"/>
                                </w:rPr>
                                <w:br/>
                              </w:r>
                              <w:r>
                                <w:rPr>
                                  <w:noProof/>
                                  <w:sz w:val="21"/>
                                  <w:szCs w:val="21"/>
                                </w:rPr>
                                <w:t>Relativně stabilní situace je ale na Dolní Moravě, kde v tomto roce otevřeli sjezdovky pro lyžaře rekordně brzy, a to zejména díky umělému zasněžování. „Lyžujeme stále na více než devíti kilometrech sjezdovek a i přes všudypřítomnou oblevu držíme na sjezdovkách téměř půl metru sněhu,“ vysvětlil marketingový ředitel resortu Tomáš Drápal. Resort se prozatím nevzdává ani večerního lyžování.</w:t>
                              </w:r>
                              <w:r>
                                <w:rPr>
                                  <w:noProof/>
                                  <w:sz w:val="21"/>
                                  <w:szCs w:val="21"/>
                                </w:rPr>
                                <w:br/>
                              </w:r>
                              <w:r>
                                <w:rPr>
                                  <w:noProof/>
                                  <w:sz w:val="21"/>
                                  <w:szCs w:val="21"/>
                                </w:rPr>
                                <w:t>Rekordně vysoké teploty na Nový rok Vysoké teploty překvapují také meteorology. „Kombinace teplého západního proudění a protrhané oblačnosti napomáhá růstu teplot výrazně nad hodnoty obvyklé pro tuto roční dobu,“ vysvětlila Monika Hrubalová z Českého hydrometeorologického ústavu. Podle ní se teploty první den v novém roce pohybovaly v intervalu od 10 do 14 °C. „Na zhruba 75 procentech stanic měřících déle než 30 let nebyla nikdy na Nový rok naměřena vyšší teplota než letos,“ uvedla Hrubalová. Ochlazení se očekává v druhé polovině týdne.</w:t>
                              </w:r>
                              <w:r>
                                <w:rPr>
                                  <w:noProof/>
                                  <w:sz w:val="21"/>
                                  <w:szCs w:val="21"/>
                                </w:rPr>
                                <w:br/>
                              </w:r>
                              <w:r>
                                <w:rPr>
                                  <w:noProof/>
                                  <w:sz w:val="21"/>
                                  <w:szCs w:val="21"/>
                                </w:rPr>
                                <w:t xml:space="preserve">Ředitelka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však doufá v brzké ochlazení. "Od 30. prosince se horská střediska potýkají s oblevou a tržby šly samozřejmě dolů. Okolo Silvestra musela některá střediska omezit rozsah svých služeb," vysvětlila Neumannová.</w:t>
                              </w:r>
                              <w:r>
                                <w:rPr>
                                  <w:noProof/>
                                  <w:sz w:val="21"/>
                                  <w:szCs w:val="21"/>
                                </w:rPr>
                                <w:br/>
                              </w:r>
                              <w:r>
                                <w:rPr>
                                  <w:noProof/>
                                  <w:sz w:val="21"/>
                                  <w:szCs w:val="21"/>
                                </w:rPr>
                                <w:t>Zároveň ale dodala, že předpověď na další dny slibuje lepší počasí. "Vzhledem k tomu, že ve většině areálů je technický sníh, který má významně vyšší odolnost, lze předpokládat, že podmínky k lyžování se rychle opět vylepší," podotkla.</w:t>
                              </w:r>
                              <w:r>
                                <w:rPr>
                                  <w:noProof/>
                                  <w:sz w:val="21"/>
                                  <w:szCs w:val="21"/>
                                </w:rPr>
                                <w:br/>
                              </w:r>
                              <w:r>
                                <w:rPr>
                                  <w:noProof/>
                                  <w:sz w:val="21"/>
                                  <w:szCs w:val="21"/>
                                </w:rPr>
                                <w:t>A rekordně teplá noc byla také ta silvestrovská. Na více než 90 procentech stanic, které měří déle než 30 let, nebyl nikdy Silvestr teplejší než letos.</w:t>
                              </w:r>
                              <w:r>
                                <w:rPr>
                                  <w:noProof/>
                                  <w:sz w:val="21"/>
                                  <w:szCs w:val="21"/>
                                </w:rPr>
                                <w:br/>
                              </w:r>
                              <w:r>
                                <w:rPr>
                                  <w:noProof/>
                                  <w:sz w:val="21"/>
                                  <w:szCs w:val="21"/>
                                </w:rPr>
                                <w:t>Nejen nepříznivé teploty pro zimní sporty, ale také nepřehledná situace okolo koronaviru dělá vrásky školám, které se v následujících týdnech vydají na lyžařský výcvik. Nejisté podmínky ohledně testování tak řeší školy různými způsoby. Některé zřizují mobilní testovací týmy, jiné žádají o pomoc Pardubický kraj.</w:t>
                              </w:r>
                              <w:r>
                                <w:rPr>
                                  <w:noProof/>
                                  <w:sz w:val="21"/>
                                  <w:szCs w:val="21"/>
                                </w:rPr>
                                <w:br/>
                              </w:r>
                              <w:r>
                                <w:rPr>
                                  <w:noProof/>
                                  <w:sz w:val="21"/>
                                  <w:szCs w:val="21"/>
                                </w:rPr>
                                <w:t>Nejistá situace okolo lyžarských kurzů</w:t>
                              </w:r>
                              <w:r>
                                <w:rPr>
                                  <w:noProof/>
                                  <w:sz w:val="21"/>
                                  <w:szCs w:val="21"/>
                                </w:rPr>
                                <w:br/>
                              </w:r>
                              <w:r>
                                <w:rPr>
                                  <w:noProof/>
                                  <w:sz w:val="21"/>
                                  <w:szCs w:val="21"/>
                                </w:rPr>
                                <w:t>„Chceme pomoci školám v našem kraji, a to jak námi zřizovaným středním školám, tak obcemi zřizovaným základním školám. V tuto chvíli stále platí, že pro vzdělávací nebo zájmovou činnost je PCR test pro děti ve věku od 12 do 18 let platný sedm dní,“ uvedl hejtman Martin Netolický.</w:t>
                              </w:r>
                              <w:r>
                                <w:rPr>
                                  <w:noProof/>
                                  <w:sz w:val="21"/>
                                  <w:szCs w:val="21"/>
                                </w:rPr>
                                <w:br/>
                              </w:r>
                              <w:r>
                                <w:rPr>
                                  <w:noProof/>
                                  <w:sz w:val="21"/>
                                  <w:szCs w:val="21"/>
                                </w:rPr>
                                <w:t>Problémem však nadále zůstává třídenní platnost testu pro stravovací služby a využívání lanovek a vleků, což by se mělo změnit. Pomoc kraje rozhodně využije Střední škola Bohemia v Chrudimi, potvrdil to ředitel školy Martin Slezáček. Ten by však ze všeho nejvíce uvítal konzistentní a méně chaotická vládní nařízení.</w:t>
                              </w:r>
                              <w:r>
                                <w:rPr>
                                  <w:noProof/>
                                  <w:sz w:val="21"/>
                                  <w:szCs w:val="21"/>
                                </w:rPr>
                                <w:br/>
                              </w:r>
                              <w:r>
                                <w:rPr>
                                  <w:noProof/>
                                  <w:sz w:val="21"/>
                                  <w:szCs w:val="21"/>
                                </w:rPr>
                                <w:t>„Velmi bych ocenil a myslím, že mluvím i za ostatní ředitele a ředitelky škol, kdyby opatření nastupující vlády měla kontinuitu. Způsob vydávání opatření a komunikace minulé vlády nám práci rozhodně neusnadňoval,“ posteskl si na konci minulého roku Slezáček.</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3" w:name="_Toc256000006"/>
                              <w:r>
                                <w:rPr>
                                  <w:rFonts w:ascii="Arial" w:eastAsia="Arial" w:hAnsi="Arial" w:cs="Arial"/>
                                  <w:noProof/>
                                  <w:color w:val="FFFFFF"/>
                                  <w:sz w:val="0"/>
                                  <w:szCs w:val="0"/>
                                </w:rPr>
                                <w:t>Rekordní teplo zastavilo vleky</w:t>
                              </w:r>
                              <w:bookmarkEnd w:id="23"/>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Rekordní teplo zastavilo vleky</w:t>
                              </w:r>
                              <w:bookmarkStart w:id="24" w:name="Art__0__5"/>
                              <w:r>
                                <w:rPr>
                                  <w:rStyle w:val="any"/>
                                  <w:color w:val="21262A"/>
                                  <w:sz w:val="27"/>
                                  <w:szCs w:val="27"/>
                                  <w:u w:val="single" w:color="21262A"/>
                                </w:rPr>
                                <w:fldChar w:fldCharType="end"/>
                              </w:r>
                              <w:bookmarkEnd w:id="24"/>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Pardubický deník </w:t>
                              </w:r>
                              <w:r>
                                <w:rPr>
                                  <w:rStyle w:val="metadata-item"/>
                                  <w:noProof/>
                                </w:rPr>
                                <w:t xml:space="preserve">| </w:t>
                              </w:r>
                              <w:r>
                                <w:rPr>
                                  <w:rStyle w:val="metadata-value"/>
                                  <w:noProof/>
                                </w:rPr>
                                <w:t xml:space="preserve">04.01.2022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1 930 </w:t>
                              </w:r>
                              <w:r>
                                <w:rPr>
                                  <w:rStyle w:val="metadata-item"/>
                                  <w:noProof/>
                                </w:rPr>
                                <w:t xml:space="preserve">| Čtenost: </w:t>
                              </w:r>
                              <w:r>
                                <w:rPr>
                                  <w:rStyle w:val="metadata-value"/>
                                  <w:noProof/>
                                </w:rPr>
                                <w:t xml:space="preserve">9 985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S vysokými teplotami si hlavu lámou také meteorologové. Řada stanic tak teplý příchod roku za 30 let nenaměřila. </w:t>
                              </w:r>
                              <w:r>
                                <w:rPr>
                                  <w:noProof/>
                                  <w:sz w:val="21"/>
                                  <w:szCs w:val="21"/>
                                </w:rPr>
                                <w:br/>
                              </w:r>
                              <w:r>
                                <w:rPr>
                                  <w:noProof/>
                                  <w:sz w:val="21"/>
                                  <w:szCs w:val="21"/>
                                </w:rPr>
                                <w:t xml:space="preserve">Zatímco rychlý příchod zimy v prosinci způsobil nadšení u milovníků zimních radovánek, výrazné oteplení posledních dní naději vlekařů v povedenou sezonu mírní. Někteří z provozovatelů horských středisek tak kvůli tání sněhu dočasně zavírají sjezdovky, jiní sezonu dokonce ještě ani nezahájili. </w:t>
                              </w:r>
                              <w:r>
                                <w:rPr>
                                  <w:noProof/>
                                  <w:sz w:val="21"/>
                                  <w:szCs w:val="21"/>
                                </w:rPr>
                                <w:br/>
                              </w:r>
                              <w:r>
                                <w:rPr>
                                  <w:noProof/>
                                  <w:sz w:val="21"/>
                                  <w:szCs w:val="21"/>
                                </w:rPr>
                                <w:t xml:space="preserve">S vysokými teplotami si hlavu lámou také meteorologové. Řada stanic totiž tak teplý příchod roku za posledních 30 let nenaměřila. Nejistá situace neulehčuje situaci ani školám, které se chystají na lyžařské kurzy. </w:t>
                              </w:r>
                              <w:r>
                                <w:rPr>
                                  <w:noProof/>
                                  <w:sz w:val="21"/>
                                  <w:szCs w:val="21"/>
                                </w:rPr>
                                <w:br/>
                              </w:r>
                              <w:r>
                                <w:rPr>
                                  <w:noProof/>
                                  <w:sz w:val="21"/>
                                  <w:szCs w:val="21"/>
                                </w:rPr>
                                <w:t xml:space="preserve">Ven jen v mikině – tak by se daly popsat první lednové dny roku 2022. </w:t>
                              </w:r>
                              <w:r>
                                <w:rPr>
                                  <w:noProof/>
                                  <w:sz w:val="21"/>
                                  <w:szCs w:val="21"/>
                                </w:rPr>
                                <w:br/>
                              </w:r>
                              <w:r>
                                <w:rPr>
                                  <w:noProof/>
                                  <w:sz w:val="21"/>
                                  <w:szCs w:val="21"/>
                                </w:rPr>
                                <w:t xml:space="preserve">Teploty nad 10 °C připomínají spíše jaro než zimu a rozhodně netěší milovníky zimních radovánek. </w:t>
                              </w:r>
                              <w:r>
                                <w:rPr>
                                  <w:noProof/>
                                  <w:sz w:val="21"/>
                                  <w:szCs w:val="21"/>
                                </w:rPr>
                                <w:br/>
                              </w:r>
                              <w:r>
                                <w:rPr>
                                  <w:noProof/>
                                  <w:sz w:val="21"/>
                                  <w:szCs w:val="21"/>
                                </w:rPr>
                                <w:t xml:space="preserve">„Každý rok jsme zvyklí na Nový rok lyžovat. Letos ale podmínky nestály za nic, sníh je těžký a rychle taje, takže jsme zůstali s rodinou doma,“ vysvětlil Radovan Horák z Lanškrounska. </w:t>
                              </w:r>
                              <w:r>
                                <w:rPr>
                                  <w:noProof/>
                                  <w:sz w:val="21"/>
                                  <w:szCs w:val="21"/>
                                </w:rPr>
                                <w:br/>
                              </w:r>
                              <w:r>
                                <w:rPr>
                                  <w:noProof/>
                                  <w:sz w:val="21"/>
                                  <w:szCs w:val="21"/>
                                </w:rPr>
                                <w:t xml:space="preserve">Zatímco na Silvestra a Nový rok vlekaři stále ještě „točili“, nyní postupně střediska zavírají turnikety návštěvníkům. Například skiresort Buková Hora v pondělí ráno na svém webu oznámil přerušení provozu. „Vlivem počasí budeme minimálně do čtvrtka mimo provoz,“ sdělili provozovatelé. Jak bude situace vypadat o nadcházejícím víkendu si na Bukovce prozatím netroufají odhadovat. ...2 Rekordně teplý nový rok zastavil vleky </w:t>
                              </w:r>
                              <w:r>
                                <w:rPr>
                                  <w:noProof/>
                                  <w:sz w:val="21"/>
                                  <w:szCs w:val="21"/>
                                </w:rPr>
                                <w:br/>
                              </w:r>
                              <w:r>
                                <w:rPr>
                                  <w:noProof/>
                                  <w:sz w:val="21"/>
                                  <w:szCs w:val="21"/>
                                </w:rPr>
                                <w:br/>
                              </w:r>
                              <w:r>
                                <w:rPr>
                                  <w:noProof/>
                                  <w:sz w:val="21"/>
                                  <w:szCs w:val="21"/>
                                </w:rPr>
                                <w:t xml:space="preserve">Pokračování ze strany 1 </w:t>
                              </w:r>
                              <w:r>
                                <w:rPr>
                                  <w:noProof/>
                                  <w:sz w:val="21"/>
                                  <w:szCs w:val="21"/>
                                </w:rPr>
                                <w:br/>
                              </w:r>
                              <w:r>
                                <w:rPr>
                                  <w:noProof/>
                                  <w:sz w:val="21"/>
                                  <w:szCs w:val="21"/>
                                </w:rPr>
                                <w:br/>
                              </w:r>
                              <w:r>
                                <w:rPr>
                                  <w:noProof/>
                                  <w:sz w:val="21"/>
                                  <w:szCs w:val="21"/>
                                </w:rPr>
                                <w:t xml:space="preserve">Ještě horší situace je ve Výprachticích, malém lyžařském středisku v Orlických horách, kde tento rok ještě neotevřeli vůbec. „Bohužel je sněhu stále nedostatek a počasí nám zatím nic hezkého neslibuje. Takže jsme stále mimo provoz,“ informovali provozovatelé lyžařského vleku Ovaz ve Výprachticích. </w:t>
                              </w:r>
                              <w:r>
                                <w:rPr>
                                  <w:noProof/>
                                  <w:sz w:val="21"/>
                                  <w:szCs w:val="21"/>
                                </w:rPr>
                                <w:br/>
                              </w:r>
                              <w:r>
                                <w:rPr>
                                  <w:noProof/>
                                  <w:sz w:val="21"/>
                                  <w:szCs w:val="21"/>
                                </w:rPr>
                                <w:t xml:space="preserve">Relativně stabilní situace je ale na Dolní Moravě, kde v tomto roce otevřeli sjezdovky pro lyžaře rekordně brzy, a to zejména díky umělému zasněžování. „Lyžujeme stále na více než devíti kilometrech sjezdovek a i přes všudypřítomnou oblevu držíme na sjezdovkách téměř půl metru sněhu,“ vysvětlil marketingový ředitel resortu Tomáš Drápal. Resort se prozatím nevzdává ani večerního lyžování. </w:t>
                              </w:r>
                              <w:r>
                                <w:rPr>
                                  <w:noProof/>
                                  <w:sz w:val="21"/>
                                  <w:szCs w:val="21"/>
                                </w:rPr>
                                <w:br/>
                              </w:r>
                              <w:r>
                                <w:rPr>
                                  <w:noProof/>
                                  <w:sz w:val="21"/>
                                  <w:szCs w:val="21"/>
                                </w:rPr>
                                <w:br/>
                              </w:r>
                              <w:r>
                                <w:rPr>
                                  <w:noProof/>
                                  <w:sz w:val="21"/>
                                  <w:szCs w:val="21"/>
                                </w:rPr>
                                <w:t xml:space="preserve">TRŽBY ŠLY DOLŮ </w:t>
                              </w:r>
                              <w:r>
                                <w:rPr>
                                  <w:noProof/>
                                  <w:sz w:val="21"/>
                                  <w:szCs w:val="21"/>
                                </w:rPr>
                                <w:br/>
                              </w:r>
                              <w:r>
                                <w:rPr>
                                  <w:noProof/>
                                  <w:sz w:val="21"/>
                                  <w:szCs w:val="21"/>
                                </w:rPr>
                                <w:br/>
                              </w:r>
                              <w:r>
                                <w:rPr>
                                  <w:noProof/>
                                  <w:sz w:val="21"/>
                                  <w:szCs w:val="21"/>
                                </w:rPr>
                                <w:t xml:space="preserve">Ředitelka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však doufá v brzké ochlazení. „Od 30. prosince se horská střediska potýkají s oblevou a tržby šly samozřejmě dolů. Okolo Silvestra musela některá střediska omezit rozsah svých služeb,“ vysvětlila Neumannová, která zároveň dodala, že předpověď na další dny slibuje lepší počasí. „Vzhledem k tomu, že ve většině areálů je technický sníh, který má významně vyšší odolnost, lze předpokládat, že podmínky k lyžování se rychle opět vylepší,“ podotkla. </w:t>
                              </w:r>
                              <w:r>
                                <w:rPr>
                                  <w:noProof/>
                                  <w:sz w:val="21"/>
                                  <w:szCs w:val="21"/>
                                </w:rPr>
                                <w:br/>
                              </w:r>
                              <w:r>
                                <w:rPr>
                                  <w:noProof/>
                                  <w:sz w:val="21"/>
                                  <w:szCs w:val="21"/>
                                </w:rPr>
                                <w:br/>
                              </w:r>
                              <w:r>
                                <w:rPr>
                                  <w:noProof/>
                                  <w:sz w:val="21"/>
                                  <w:szCs w:val="21"/>
                                </w:rPr>
                                <w:t xml:space="preserve">REKORDNÍ TEPLOTY </w:t>
                              </w:r>
                              <w:r>
                                <w:rPr>
                                  <w:noProof/>
                                  <w:sz w:val="21"/>
                                  <w:szCs w:val="21"/>
                                </w:rPr>
                                <w:br/>
                              </w:r>
                              <w:r>
                                <w:rPr>
                                  <w:noProof/>
                                  <w:sz w:val="21"/>
                                  <w:szCs w:val="21"/>
                                </w:rPr>
                                <w:br/>
                              </w:r>
                              <w:r>
                                <w:rPr>
                                  <w:noProof/>
                                  <w:sz w:val="21"/>
                                  <w:szCs w:val="21"/>
                                </w:rPr>
                                <w:t xml:space="preserve">Vysoké teploty překvapují také meteorology. „Kombinace teplého západního proudění a protrhané oblačnosti napomáhá růstu teplot výrazně nad hodnoty obvyklé pro tuto roční dobu,“ vysvětlila Monika Hrubalová z Českého hydrometeorologického ústavu. Podle ní se teploty první den v novém roce pohybovaly v intervalu od 10 do 14 °C. „Na zhruba 75 procentech stanic měřících déle než 30 let nebyla nikdy na Nový rok naměřena vyšší teplota než letos,“ uvedla Hrubalová. A rekordně teplá noc byla také ta silvestrovská. Nejen nepříznivé teploty pro zimní sporty, ale také nepřehledná situace okolo koronaviru dělá vrásky školám, které se v následujících týdnech vydají na lyžařský výcvik. Nejisté podmínky ohledně testování tak řeší školy různými způsoby. Některé zřizují mobilní testovací týmy, jiné žádají o pomoc Pardubický kraj. </w:t>
                              </w:r>
                              <w:r>
                                <w:rPr>
                                  <w:noProof/>
                                  <w:sz w:val="21"/>
                                  <w:szCs w:val="21"/>
                                </w:rPr>
                                <w:br/>
                              </w:r>
                              <w:r>
                                <w:rPr>
                                  <w:noProof/>
                                  <w:sz w:val="21"/>
                                  <w:szCs w:val="21"/>
                                </w:rPr>
                                <w:t xml:space="preserve">„Chceme pomoci námi zřizovaným středním školám i obcemi zřizovaným základním školám. V tuto chvíli stále platí, že pro vzdělávací nebo zájmovou činnost je PCR test pro děti ve věku od 12 do 18 let platný sedm dní,“ uvedl hejtman Martin Netolický. Problémem však nadále zůstává třídenní platnost testu pro stravovací služby a využívání lanovek a vleků, což by se mělo změnit. Pomoc kraje rozhodně využije Střední škola Bohemia v Chrudimi, potvrdil to ředitel školy Martin Slezáček. Ten by však ze všeho nejvíce uvítal konzistentní a méně chaotická vládní nařízení. </w:t>
                              </w:r>
                              <w:r>
                                <w:rPr>
                                  <w:noProof/>
                                  <w:sz w:val="21"/>
                                  <w:szCs w:val="21"/>
                                </w:rPr>
                                <w:br/>
                              </w:r>
                              <w:r>
                                <w:rPr>
                                  <w:noProof/>
                                  <w:sz w:val="21"/>
                                  <w:szCs w:val="21"/>
                                </w:rPr>
                                <w:t xml:space="preserve">„Velmi bych ocenil, kdyby opatření nastupující vlády měla kontinuitu. Způsob vydávání opatření a komunikace minulé vlády nám práci rozhodně neusnadňoval,“ posteskl si na konci minulého roku Slezáček. </w:t>
                              </w:r>
                              <w:r>
                                <w:rPr>
                                  <w:noProof/>
                                  <w:sz w:val="21"/>
                                  <w:szCs w:val="21"/>
                                </w:rPr>
                                <w:br/>
                              </w:r>
                              <w:r>
                                <w:rPr>
                                  <w:noProof/>
                                  <w:sz w:val="21"/>
                                  <w:szCs w:val="21"/>
                                </w:rPr>
                                <w:br/>
                              </w:r>
                              <w:r>
                                <w:rPr>
                                  <w:noProof/>
                                  <w:sz w:val="21"/>
                                  <w:szCs w:val="21"/>
                                </w:rPr>
                                <w:t xml:space="preserve">Někteří </w:t>
                              </w:r>
                              <w:r>
                                <w:rPr>
                                  <w:noProof/>
                                  <w:sz w:val="21"/>
                                  <w:szCs w:val="21"/>
                                </w:rPr>
                                <w:br/>
                              </w:r>
                              <w:r>
                                <w:rPr>
                                  <w:noProof/>
                                  <w:sz w:val="21"/>
                                  <w:szCs w:val="21"/>
                                </w:rPr>
                                <w:br/>
                              </w:r>
                              <w:r>
                                <w:rPr>
                                  <w:noProof/>
                                  <w:sz w:val="21"/>
                                  <w:szCs w:val="21"/>
                                </w:rPr>
                                <w:t xml:space="preserve">z provozovatelů horských středisek kvůli tání sněhu dočasně zavírají sjezdovky, jiní sezonu dokonce ještě ani nezahájili. </w:t>
                              </w:r>
                              <w:r>
                                <w:rPr>
                                  <w:noProof/>
                                  <w:sz w:val="21"/>
                                  <w:szCs w:val="21"/>
                                </w:rPr>
                                <w:br/>
                              </w:r>
                              <w:r>
                                <w:rPr>
                                  <w:noProof/>
                                  <w:sz w:val="21"/>
                                  <w:szCs w:val="21"/>
                                </w:rPr>
                                <w:br/>
                              </w:r>
                              <w:r>
                                <w:rPr>
                                  <w:noProof/>
                                  <w:sz w:val="21"/>
                                  <w:szCs w:val="21"/>
                                </w:rPr>
                                <w:t xml:space="preserve">Foto autor: Il. foto: Michal Fanta </w:t>
                              </w:r>
                              <w:r>
                                <w:rPr>
                                  <w:noProof/>
                                  <w:sz w:val="21"/>
                                  <w:szCs w:val="21"/>
                                </w:rPr>
                                <w:br/>
                              </w:r>
                              <w:r>
                                <w:rPr>
                                  <w:noProof/>
                                  <w:sz w:val="21"/>
                                  <w:szCs w:val="21"/>
                                </w:rPr>
                                <w:t xml:space="preserve">Foto popis: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5" w:name="_Toc256000007"/>
                              <w:r>
                                <w:rPr>
                                  <w:rFonts w:ascii="Arial" w:eastAsia="Arial" w:hAnsi="Arial" w:cs="Arial"/>
                                  <w:noProof/>
                                  <w:color w:val="FFFFFF"/>
                                  <w:sz w:val="0"/>
                                  <w:szCs w:val="0"/>
                                </w:rPr>
                                <w:t>Podnikatelé v horských střediskách bilancují sváteční týden</w:t>
                              </w:r>
                              <w:bookmarkEnd w:id="25"/>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Podnikatelé v horských střediskách bilancují sváteční týden</w:t>
                              </w:r>
                              <w:bookmarkStart w:id="26" w:name="Art__0__4"/>
                              <w:r>
                                <w:rPr>
                                  <w:rStyle w:val="any"/>
                                  <w:color w:val="21262A"/>
                                  <w:sz w:val="27"/>
                                  <w:szCs w:val="27"/>
                                  <w:u w:val="single" w:color="21262A"/>
                                </w:rPr>
                                <w:fldChar w:fldCharType="end"/>
                              </w:r>
                              <w:bookmarkEnd w:id="26"/>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TV Nova </w:t>
                              </w:r>
                              <w:r>
                                <w:rPr>
                                  <w:rStyle w:val="metadata-item"/>
                                  <w:noProof/>
                                </w:rPr>
                                <w:t xml:space="preserve">| </w:t>
                              </w:r>
                              <w:r>
                                <w:rPr>
                                  <w:rStyle w:val="metadata-value"/>
                                  <w:noProof/>
                                </w:rPr>
                                <w:t xml:space="preserve">02.01.2022 </w:t>
                              </w:r>
                              <w:r>
                                <w:rPr>
                                  <w:rStyle w:val="metadata-item"/>
                                  <w:noProof/>
                                </w:rPr>
                                <w:t>| Zpráva: </w:t>
                              </w:r>
                              <w:r>
                                <w:rPr>
                                  <w:rStyle w:val="metadata-value"/>
                                  <w:noProof/>
                                </w:rPr>
                                <w:t xml:space="preserve">10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r>
                              <w:r>
                                <w:rPr>
                                  <w:noProof/>
                                  <w:sz w:val="21"/>
                                  <w:szCs w:val="21"/>
                                </w:rPr>
                                <w:t>Je po svátcích, a tak firmy a lidé, kteří podnikají na horách, začínají pomalu bilancovat.</w:t>
                              </w:r>
                              <w:r>
                                <w:rPr>
                                  <w:noProof/>
                                  <w:sz w:val="21"/>
                                  <w:szCs w:val="21"/>
                                </w:rPr>
                                <w:br/>
                              </w:r>
                              <w:r>
                                <w:rPr>
                                  <w:noProof/>
                                  <w:sz w:val="21"/>
                                  <w:szCs w:val="21"/>
                                </w:rPr>
                                <w:br/>
                              </w:r>
                              <w:r>
                                <w:rPr>
                                  <w:rStyle w:val="any"/>
                                  <w:b/>
                                  <w:bCs/>
                                  <w:noProof/>
                                  <w:sz w:val="21"/>
                                  <w:szCs w:val="21"/>
                                </w:rPr>
                                <w:t>Martin POUVA, moderátor</w:t>
                              </w:r>
                              <w:r>
                                <w:rPr>
                                  <w:noProof/>
                                  <w:sz w:val="21"/>
                                  <w:szCs w:val="21"/>
                                </w:rPr>
                                <w:t xml:space="preserve"> </w:t>
                              </w:r>
                              <w:r>
                                <w:rPr>
                                  <w:noProof/>
                                  <w:sz w:val="21"/>
                                  <w:szCs w:val="21"/>
                                </w:rPr>
                                <w:br/>
                              </w:r>
                              <w:r>
                                <w:rPr>
                                  <w:noProof/>
                                  <w:sz w:val="21"/>
                                  <w:szCs w:val="21"/>
                                </w:rPr>
                                <w:t>Co se týče peněz, bylo prý 10 dní mezi Vánocemi a Novým rokem letos mnohem lepších než loni, ale přesto vydělali asi o pětinu méně než před covidem.</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r>
                              <w:r>
                                <w:rPr>
                                  <w:noProof/>
                                  <w:sz w:val="21"/>
                                  <w:szCs w:val="21"/>
                                </w:rPr>
                                <w:t>Kvůli pandemii na českých horách opět chyběli zahraniční turisté a návštěvnost hor navíc negativně ovlivnila silná obleva na konci roku.</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Turisté opouštějí hotely a vzpomínají, jak se na konci roku dobře bavili. Ještě dnes má socha v centru Špindlu růžovou sukni a lyžařské brýle.</w:t>
                              </w:r>
                              <w:r>
                                <w:rPr>
                                  <w:noProof/>
                                  <w:sz w:val="21"/>
                                  <w:szCs w:val="21"/>
                                </w:rPr>
                                <w:br/>
                              </w:r>
                              <w:r>
                                <w:rPr>
                                  <w:noProof/>
                                  <w:sz w:val="21"/>
                                  <w:szCs w:val="21"/>
                                </w:rPr>
                                <w:br/>
                              </w:r>
                              <w:r>
                                <w:rPr>
                                  <w:rStyle w:val="any"/>
                                  <w:b/>
                                  <w:bCs/>
                                  <w:noProof/>
                                  <w:sz w:val="21"/>
                                  <w:szCs w:val="21"/>
                                </w:rPr>
                                <w:t>náhodný kolemjdoucí</w:t>
                              </w:r>
                              <w:r>
                                <w:rPr>
                                  <w:noProof/>
                                  <w:sz w:val="21"/>
                                  <w:szCs w:val="21"/>
                                </w:rPr>
                                <w:t xml:space="preserve"> </w:t>
                              </w:r>
                              <w:r>
                                <w:rPr>
                                  <w:noProof/>
                                  <w:sz w:val="21"/>
                                  <w:szCs w:val="21"/>
                                </w:rPr>
                                <w:br/>
                              </w:r>
                              <w:r>
                                <w:rPr>
                                  <w:noProof/>
                                  <w:sz w:val="21"/>
                                  <w:szCs w:val="21"/>
                                </w:rPr>
                                <w:t>Perfect.</w:t>
                              </w:r>
                              <w:r>
                                <w:rPr>
                                  <w:noProof/>
                                  <w:sz w:val="21"/>
                                  <w:szCs w:val="21"/>
                                </w:rPr>
                                <w:br/>
                              </w:r>
                              <w:r>
                                <w:rPr>
                                  <w:noProof/>
                                  <w:sz w:val="21"/>
                                  <w:szCs w:val="21"/>
                                </w:rPr>
                                <w:br/>
                              </w:r>
                              <w:r>
                                <w:rPr>
                                  <w:rStyle w:val="any"/>
                                  <w:b/>
                                  <w:bCs/>
                                  <w:noProof/>
                                  <w:sz w:val="21"/>
                                  <w:szCs w:val="21"/>
                                </w:rPr>
                                <w:t>náhodný kolemjdoucí</w:t>
                              </w:r>
                              <w:r>
                                <w:rPr>
                                  <w:noProof/>
                                  <w:sz w:val="21"/>
                                  <w:szCs w:val="21"/>
                                </w:rPr>
                                <w:t xml:space="preserve"> </w:t>
                              </w:r>
                              <w:r>
                                <w:rPr>
                                  <w:noProof/>
                                  <w:sz w:val="21"/>
                                  <w:szCs w:val="21"/>
                                </w:rPr>
                                <w:br/>
                              </w:r>
                              <w:r>
                                <w:rPr>
                                  <w:noProof/>
                                  <w:sz w:val="21"/>
                                  <w:szCs w:val="21"/>
                                </w:rPr>
                                <w:t>Na to, jakej byl rok, tak to ještě dobře dopadlo.</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V tomhle hotelu bylo na Silvestra nakonec plno, ale dalo to práci.</w:t>
                              </w:r>
                              <w:r>
                                <w:rPr>
                                  <w:noProof/>
                                  <w:sz w:val="21"/>
                                  <w:szCs w:val="21"/>
                                </w:rPr>
                                <w:br/>
                              </w:r>
                              <w:r>
                                <w:rPr>
                                  <w:noProof/>
                                  <w:sz w:val="21"/>
                                  <w:szCs w:val="21"/>
                                </w:rPr>
                                <w:br/>
                              </w:r>
                              <w:r>
                                <w:rPr>
                                  <w:rStyle w:val="any"/>
                                  <w:b/>
                                  <w:bCs/>
                                  <w:noProof/>
                                  <w:sz w:val="21"/>
                                  <w:szCs w:val="21"/>
                                </w:rPr>
                                <w:t>Jitka HRONEŠOVÁ, ředitelka hotelu</w:t>
                              </w:r>
                              <w:r>
                                <w:rPr>
                                  <w:noProof/>
                                  <w:sz w:val="21"/>
                                  <w:szCs w:val="21"/>
                                </w:rPr>
                                <w:t xml:space="preserve"> </w:t>
                              </w:r>
                              <w:r>
                                <w:rPr>
                                  <w:noProof/>
                                  <w:sz w:val="21"/>
                                  <w:szCs w:val="21"/>
                                </w:rPr>
                                <w:br/>
                              </w:r>
                              <w:r>
                                <w:rPr>
                                  <w:noProof/>
                                  <w:sz w:val="21"/>
                                  <w:szCs w:val="21"/>
                                </w:rPr>
                                <w:t>Lidé neustále mění své požadavky. Jsou nemocní.</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Dobře naopak nedopadly penziony.</w:t>
                              </w:r>
                              <w:r>
                                <w:rPr>
                                  <w:noProof/>
                                  <w:sz w:val="21"/>
                                  <w:szCs w:val="21"/>
                                </w:rPr>
                                <w:br/>
                              </w:r>
                              <w:r>
                                <w:rPr>
                                  <w:noProof/>
                                  <w:sz w:val="21"/>
                                  <w:szCs w:val="21"/>
                                </w:rPr>
                                <w:br/>
                              </w:r>
                              <w:r>
                                <w:rPr>
                                  <w:rStyle w:val="any"/>
                                  <w:b/>
                                  <w:bCs/>
                                  <w:noProof/>
                                  <w:sz w:val="21"/>
                                  <w:szCs w:val="21"/>
                                </w:rPr>
                                <w:t>Martin JANDURA, provozovatel Infocentra Špindlerův Mlýn</w:t>
                              </w:r>
                              <w:r>
                                <w:rPr>
                                  <w:noProof/>
                                  <w:sz w:val="21"/>
                                  <w:szCs w:val="21"/>
                                </w:rPr>
                                <w:t xml:space="preserve"> </w:t>
                              </w:r>
                              <w:r>
                                <w:rPr>
                                  <w:noProof/>
                                  <w:sz w:val="21"/>
                                  <w:szCs w:val="21"/>
                                </w:rPr>
                                <w:br/>
                              </w:r>
                              <w:r>
                                <w:rPr>
                                  <w:noProof/>
                                  <w:sz w:val="21"/>
                                  <w:szCs w:val="21"/>
                                </w:rPr>
                                <w:t>V některých penzionech byla návštěvnost i šedesátiprocentní.</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A pro všechny to bylo nejhorší o Vánocích.</w:t>
                              </w:r>
                              <w:r>
                                <w:rPr>
                                  <w:noProof/>
                                  <w:sz w:val="21"/>
                                  <w:szCs w:val="21"/>
                                </w:rPr>
                                <w:br/>
                              </w:r>
                              <w:r>
                                <w:rPr>
                                  <w:noProof/>
                                  <w:sz w:val="21"/>
                                  <w:szCs w:val="21"/>
                                </w:rPr>
                                <w:br/>
                              </w:r>
                              <w:r>
                                <w:rPr>
                                  <w:rStyle w:val="any"/>
                                  <w:b/>
                                  <w:bCs/>
                                  <w:noProof/>
                                  <w:sz w:val="21"/>
                                  <w:szCs w:val="21"/>
                                </w:rPr>
                                <w:t>Ondřej LEPLT, ředitel hotelu</w:t>
                              </w:r>
                              <w:r>
                                <w:rPr>
                                  <w:noProof/>
                                  <w:sz w:val="21"/>
                                  <w:szCs w:val="21"/>
                                </w:rPr>
                                <w:t xml:space="preserve"> </w:t>
                              </w:r>
                              <w:r>
                                <w:rPr>
                                  <w:noProof/>
                                  <w:sz w:val="21"/>
                                  <w:szCs w:val="21"/>
                                </w:rPr>
                                <w:br/>
                              </w:r>
                              <w:r>
                                <w:rPr>
                                  <w:noProof/>
                                  <w:sz w:val="21"/>
                                  <w:szCs w:val="21"/>
                                </w:rPr>
                                <w:t>Obsazenost byla kolem 40 %.</w:t>
                              </w:r>
                              <w:r>
                                <w:rPr>
                                  <w:noProof/>
                                  <w:sz w:val="21"/>
                                  <w:szCs w:val="21"/>
                                </w:rPr>
                                <w:br/>
                              </w:r>
                              <w:r>
                                <w:rPr>
                                  <w:noProof/>
                                  <w:sz w:val="21"/>
                                  <w:szCs w:val="21"/>
                                </w:rPr>
                                <w:br/>
                              </w:r>
                              <w:r>
                                <w:rPr>
                                  <w:rStyle w:val="any"/>
                                  <w:b/>
                                  <w:bCs/>
                                  <w:noProof/>
                                  <w:sz w:val="21"/>
                                  <w:szCs w:val="21"/>
                                </w:rPr>
                                <w:t>Martin JANDURA, provozovatel Infocentra Špindlerův Mlýn</w:t>
                              </w:r>
                              <w:r>
                                <w:rPr>
                                  <w:noProof/>
                                  <w:sz w:val="21"/>
                                  <w:szCs w:val="21"/>
                                </w:rPr>
                                <w:t xml:space="preserve"> </w:t>
                              </w:r>
                              <w:r>
                                <w:rPr>
                                  <w:noProof/>
                                  <w:sz w:val="21"/>
                                  <w:szCs w:val="21"/>
                                </w:rPr>
                                <w:br/>
                              </w:r>
                              <w:r>
                                <w:rPr>
                                  <w:noProof/>
                                  <w:sz w:val="21"/>
                                  <w:szCs w:val="21"/>
                                </w:rPr>
                                <w:t>Ne všichni jsou očkováni, takže bohužel ty, co měli PCR testy a měli rezervace, tam byly nutné tyto rezervace vystornovat.</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Nepřijeli cizinci, a to zejména Poláci a Němci.</w:t>
                              </w:r>
                              <w:r>
                                <w:rPr>
                                  <w:noProof/>
                                  <w:sz w:val="21"/>
                                  <w:szCs w:val="21"/>
                                </w:rPr>
                                <w:br/>
                              </w:r>
                              <w:r>
                                <w:rPr>
                                  <w:noProof/>
                                  <w:sz w:val="21"/>
                                  <w:szCs w:val="21"/>
                                </w:rPr>
                                <w:br/>
                              </w:r>
                              <w:r>
                                <w:rPr>
                                  <w:rStyle w:val="any"/>
                                  <w:b/>
                                  <w:bCs/>
                                  <w:noProof/>
                                  <w:sz w:val="21"/>
                                  <w:szCs w:val="21"/>
                                </w:rPr>
                                <w:t>René HRONEŠ, ředitel Skiareálu Špindlerův Mlýn</w:t>
                              </w:r>
                              <w:r>
                                <w:rPr>
                                  <w:noProof/>
                                  <w:sz w:val="21"/>
                                  <w:szCs w:val="21"/>
                                </w:rPr>
                                <w:t xml:space="preserve"> </w:t>
                              </w:r>
                              <w:r>
                                <w:rPr>
                                  <w:noProof/>
                                  <w:sz w:val="21"/>
                                  <w:szCs w:val="21"/>
                                </w:rPr>
                                <w:br/>
                              </w:r>
                              <w:r>
                                <w:rPr>
                                  <w:noProof/>
                                  <w:sz w:val="21"/>
                                  <w:szCs w:val="21"/>
                                </w:rPr>
                                <w:t>52 % lyžařů na našich lanovkách a sjezdovkách jsou Češi. Zbytek jsou zahraniční turisté.</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Velkým problémem je i chybějící personál. V tomhle hotelu chybí 10 zaměstnanců a horská střediska zaznamenala také odliv taxikářů.</w:t>
                              </w:r>
                              <w:r>
                                <w:rPr>
                                  <w:noProof/>
                                  <w:sz w:val="21"/>
                                  <w:szCs w:val="21"/>
                                </w:rPr>
                                <w:br/>
                              </w:r>
                              <w:r>
                                <w:rPr>
                                  <w:noProof/>
                                  <w:sz w:val="21"/>
                                  <w:szCs w:val="21"/>
                                </w:rPr>
                                <w:br/>
                              </w:r>
                              <w:r>
                                <w:rPr>
                                  <w:rStyle w:val="any"/>
                                  <w:b/>
                                  <w:bCs/>
                                  <w:noProof/>
                                  <w:sz w:val="21"/>
                                  <w:szCs w:val="21"/>
                                </w:rPr>
                                <w:t>Petr VALOUCH, majitel taxislužby</w:t>
                              </w:r>
                              <w:r>
                                <w:rPr>
                                  <w:noProof/>
                                  <w:sz w:val="21"/>
                                  <w:szCs w:val="21"/>
                                </w:rPr>
                                <w:t xml:space="preserve"> </w:t>
                              </w:r>
                              <w:r>
                                <w:rPr>
                                  <w:noProof/>
                                  <w:sz w:val="21"/>
                                  <w:szCs w:val="21"/>
                                </w:rPr>
                                <w:br/>
                              </w:r>
                              <w:r>
                                <w:rPr>
                                  <w:noProof/>
                                  <w:sz w:val="21"/>
                                  <w:szCs w:val="21"/>
                                </w:rPr>
                                <w:t>Odešli za tou jistotu v tý státní správě. Zjistili, že mají de facto klid.</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Říká muž, který provozuje 18 taxíků, ale řidičů má jen 9. A do toho 29. prosince přišla ještě obleva. Ve Špindlerově Mlýně v poledne je 5 stupňů nad nulou. Krkonošské stráně jsou holé a sníh leží jenom na sjezdovkách.</w:t>
                              </w:r>
                              <w:r>
                                <w:rPr>
                                  <w:noProof/>
                                  <w:sz w:val="21"/>
                                  <w:szCs w:val="21"/>
                                </w:rPr>
                                <w:br/>
                              </w:r>
                              <w:r>
                                <w:rPr>
                                  <w:noProof/>
                                  <w:sz w:val="21"/>
                                  <w:szCs w:val="21"/>
                                </w:rPr>
                                <w:br/>
                              </w:r>
                              <w:r>
                                <w:rPr>
                                  <w:rStyle w:val="any"/>
                                  <w:b/>
                                  <w:bCs/>
                                  <w:noProof/>
                                  <w:sz w:val="21"/>
                                  <w:szCs w:val="21"/>
                                </w:rPr>
                                <w:t>lyžařka</w:t>
                              </w:r>
                              <w:r>
                                <w:rPr>
                                  <w:noProof/>
                                  <w:sz w:val="21"/>
                                  <w:szCs w:val="21"/>
                                </w:rPr>
                                <w:t xml:space="preserve"> </w:t>
                              </w:r>
                              <w:r>
                                <w:rPr>
                                  <w:noProof/>
                                  <w:sz w:val="21"/>
                                  <w:szCs w:val="21"/>
                                </w:rPr>
                                <w:br/>
                              </w:r>
                              <w:r>
                                <w:rPr>
                                  <w:noProof/>
                                  <w:sz w:val="21"/>
                                  <w:szCs w:val="21"/>
                                </w:rPr>
                                <w:t>Ráno to bylo hezčí na lyže. Teďka je to spíše na snowboard.</w:t>
                              </w:r>
                              <w:r>
                                <w:rPr>
                                  <w:noProof/>
                                  <w:sz w:val="21"/>
                                  <w:szCs w:val="21"/>
                                </w:rPr>
                                <w:br/>
                              </w:r>
                              <w:r>
                                <w:rPr>
                                  <w:noProof/>
                                  <w:sz w:val="21"/>
                                  <w:szCs w:val="21"/>
                                </w:rPr>
                                <w:br/>
                              </w:r>
                              <w:r>
                                <w:rPr>
                                  <w:rStyle w:val="any"/>
                                  <w:b/>
                                  <w:bCs/>
                                  <w:noProof/>
                                  <w:sz w:val="21"/>
                                  <w:szCs w:val="21"/>
                                </w:rPr>
                                <w:t>lyžař</w:t>
                              </w:r>
                              <w:r>
                                <w:rPr>
                                  <w:noProof/>
                                  <w:sz w:val="21"/>
                                  <w:szCs w:val="21"/>
                                </w:rPr>
                                <w:t xml:space="preserve"> </w:t>
                              </w:r>
                              <w:r>
                                <w:rPr>
                                  <w:noProof/>
                                  <w:sz w:val="21"/>
                                  <w:szCs w:val="21"/>
                                </w:rPr>
                                <w:br/>
                              </w:r>
                              <w:r>
                                <w:rPr>
                                  <w:noProof/>
                                  <w:sz w:val="21"/>
                                  <w:szCs w:val="21"/>
                                </w:rPr>
                                <w:t>Bude to v pohodě.</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V krkonošské Rokytnici už vlekaři přerušili kvůli teplému počasí provoz. Ochlazovat se má až v polovině týdne. A do toho i na hory dorazilo novoroční zdražení energií.</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Navýšení cen skipasů je řádově 10-20 %.</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Takže ski areály se snaží chybějící lyžaře nalákat alespoň na slevy.</w:t>
                              </w:r>
                              <w:r>
                                <w:rPr>
                                  <w:noProof/>
                                  <w:sz w:val="21"/>
                                  <w:szCs w:val="21"/>
                                </w:rPr>
                                <w:br/>
                              </w:r>
                              <w:r>
                                <w:rPr>
                                  <w:noProof/>
                                  <w:sz w:val="21"/>
                                  <w:szCs w:val="21"/>
                                </w:rPr>
                                <w:br/>
                              </w:r>
                              <w:r>
                                <w:rPr>
                                  <w:rStyle w:val="any"/>
                                  <w:b/>
                                  <w:bCs/>
                                  <w:noProof/>
                                  <w:sz w:val="21"/>
                                  <w:szCs w:val="21"/>
                                </w:rPr>
                                <w:t>René HRONEŠ, ředitel Skiareálu Špindlerův Mlýn</w:t>
                              </w:r>
                              <w:r>
                                <w:rPr>
                                  <w:noProof/>
                                  <w:sz w:val="21"/>
                                  <w:szCs w:val="21"/>
                                </w:rPr>
                                <w:t xml:space="preserve"> </w:t>
                              </w:r>
                              <w:r>
                                <w:rPr>
                                  <w:noProof/>
                                  <w:sz w:val="21"/>
                                  <w:szCs w:val="21"/>
                                </w:rPr>
                                <w:br/>
                              </w:r>
                              <w:r>
                                <w:rPr>
                                  <w:noProof/>
                                  <w:sz w:val="21"/>
                                  <w:szCs w:val="21"/>
                                </w:rPr>
                                <w:t>Ceny řídíme podle poptávky a mění se nejenom v rámci týdnů, ale i v rámci dnů.</w:t>
                              </w:r>
                              <w:r>
                                <w:rPr>
                                  <w:noProof/>
                                  <w:sz w:val="21"/>
                                  <w:szCs w:val="21"/>
                                </w:rPr>
                                <w:br/>
                              </w:r>
                              <w:r>
                                <w:rPr>
                                  <w:noProof/>
                                  <w:sz w:val="21"/>
                                  <w:szCs w:val="21"/>
                                </w:rPr>
                                <w:br/>
                              </w:r>
                              <w:r>
                                <w:rPr>
                                  <w:rStyle w:val="any"/>
                                  <w:b/>
                                  <w:bCs/>
                                  <w:noProof/>
                                  <w:sz w:val="21"/>
                                  <w:szCs w:val="21"/>
                                </w:rPr>
                                <w:t>Petr BRZEK, redaktor</w:t>
                              </w:r>
                              <w:r>
                                <w:rPr>
                                  <w:noProof/>
                                  <w:sz w:val="21"/>
                                  <w:szCs w:val="21"/>
                                </w:rPr>
                                <w:t xml:space="preserve"> </w:t>
                              </w:r>
                              <w:r>
                                <w:rPr>
                                  <w:noProof/>
                                  <w:sz w:val="21"/>
                                  <w:szCs w:val="21"/>
                                </w:rPr>
                                <w:br/>
                              </w:r>
                              <w:r>
                                <w:rPr>
                                  <w:noProof/>
                                  <w:sz w:val="21"/>
                                  <w:szCs w:val="21"/>
                                </w:rPr>
                                <w:t>Teď si ale ve skiareálech přejí hlavně brzké ochlazení. Snad přijde, než všechen sníh na horách roztaje. Petr Brzek, televize Nova, Krkonoše.</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7" w:name="_Toc256000008"/>
                              <w:r>
                                <w:rPr>
                                  <w:rFonts w:ascii="Arial" w:eastAsia="Arial" w:hAnsi="Arial" w:cs="Arial"/>
                                  <w:noProof/>
                                  <w:color w:val="FFFFFF"/>
                                  <w:sz w:val="0"/>
                                  <w:szCs w:val="0"/>
                                </w:rPr>
                                <w:t>Zprávy 11:00</w:t>
                              </w:r>
                              <w:bookmarkEnd w:id="27"/>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11:00</w:t>
                              </w:r>
                              <w:bookmarkStart w:id="28" w:name="Art__0__3"/>
                              <w:r>
                                <w:rPr>
                                  <w:rStyle w:val="any"/>
                                  <w:color w:val="21262A"/>
                                  <w:sz w:val="27"/>
                                  <w:szCs w:val="27"/>
                                  <w:u w:val="single" w:color="21262A"/>
                                </w:rPr>
                                <w:fldChar w:fldCharType="end"/>
                              </w:r>
                              <w:bookmarkEnd w:id="2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České Budějovice </w:t>
                              </w:r>
                              <w:r>
                                <w:rPr>
                                  <w:rStyle w:val="metadata-item"/>
                                  <w:noProof/>
                                </w:rPr>
                                <w:t xml:space="preserve">| </w:t>
                              </w:r>
                              <w:r>
                                <w:rPr>
                                  <w:rStyle w:val="metadata-value"/>
                                  <w:noProof/>
                                </w:rPr>
                                <w:t xml:space="preserve">02.01.2022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Golfová vesnička na oboře u Nové Bystřice by se letos měla proměnit ve stavební parcely první měsíc lyžařské sezóny byl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dobrý. V půdní vestavbě zdravotního střediska v Bernarticích na Písecku vznikne nový byt pro lékaře. Odpoledne bude na jihu Čech oblačné až zatažené s teplotami kolem 11 stupňů. U zpráv vás vítá Petra Pitra.</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Nová Bystřice na Jindřichohradecku připravuje nové stavební parcely pro svoje obyvatele. 6 pozemků napojí město na sítě letos v lokalitě zátiší. Radnice zároveň jedná o přeměně golfové vesnice Novo bystřického rybníka v místní části obora na novou čtvrť. Řekl starosta Jiří Zimola ze změny 2020.</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A my se teď snažíme domluvit s majitelem na, řekněme, oboustranně přijatelném obchodů a smyslu, že město tam bude starat o silnice, bude se starat o sítě vodovod kanalizaci a majitel zlato. Zase se bude snažit nabídnout městu a zájemcům ze strany města pozemky levněji, než nabízí běžně třeba svým zájemců.</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Lyžařské areály měly v prosinci dostatek sněhu i návštěvníků a začátek sezóny hodnotí jako velmi dobrý Českému rozhlasu,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Podle něj areálům přálo počasí na začátku prosince mrzlo a střediska tak mohla k přírodnímu sněhu vyrábět technický. Do 29. prosince fungovalo 95 % areálů v Česku pak lyžařské podmínky mírně zhoršila obleva, vysvětluje knot.</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Jede nějakých 85 % středisek, mají vždycky hotové ty páteřní sjezdovky minimálně někde je to víc než polovina někdy třeba 2/3 km ze všech těch sjezdovek, které to středisko má k dispozici někde je to méně, ale fungují a všichni vzhlíží k této středě by má při znovu ochlazení.</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Lyžařská střediska skoro celou minulou sezónu nefungovala, a to kvůli opatřením proti šíření koronaviru.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Bernartice na Písecku budou v letošním roce hospodařit s vyrovnaným rozpočtem na straně příjmů výdajů bude celkem 32 000 000 Kč. Největší investici popsal starosta Pavel Souhrada z ODS.</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Největší investicí je Irsko a půdního bytu na zdravotní středisko pro potřeby lékaře. I taková část, která bude určena pro archiv v materiálu, který jsou spojený s provozem ordinace praktického lékaře.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Ve stavba by měla být hotová do konce tohoto roku.</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9" w:name="_Toc256000009"/>
                              <w:r>
                                <w:rPr>
                                  <w:rFonts w:ascii="Arial" w:eastAsia="Arial" w:hAnsi="Arial" w:cs="Arial"/>
                                  <w:noProof/>
                                  <w:color w:val="FFFFFF"/>
                                  <w:sz w:val="0"/>
                                  <w:szCs w:val="0"/>
                                </w:rPr>
                                <w:t>Přišla obleva, ale zase fungujeme, pochvaluje si šéf asociace. O kolik lyžařské areály zdražily?</w:t>
                              </w:r>
                              <w:bookmarkEnd w:id="29"/>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Přišla obleva, ale zase fungujeme, pochvaluje si šéf asociace. O kolik lyžařské areály zdražily?</w:t>
                              </w:r>
                              <w:bookmarkStart w:id="30" w:name="Art__0__2"/>
                              <w:r>
                                <w:rPr>
                                  <w:rStyle w:val="any"/>
                                  <w:color w:val="21262A"/>
                                  <w:sz w:val="27"/>
                                  <w:szCs w:val="27"/>
                                  <w:u w:val="single" w:color="21262A"/>
                                </w:rPr>
                                <w:fldChar w:fldCharType="end"/>
                              </w:r>
                              <w:bookmarkEnd w:id="30"/>
                              <w:r>
                                <w:rPr>
                                  <w:noProof/>
                                  <w:sz w:val="26"/>
                                  <w:szCs w:val="26"/>
                                </w:rPr>
                                <w:t xml:space="preserve"> </w:t>
                              </w:r>
                              <w:r>
                                <w:rPr>
                                  <w:sz w:val="26"/>
                                  <w:szCs w:val="26"/>
                                </w:rPr>
                                <w:fldChar w:fldCharType="begin"/>
                              </w:r>
                              <w:r>
                                <w:rPr>
                                  <w:noProof/>
                                  <w:sz w:val="26"/>
                                  <w:szCs w:val="26"/>
                                </w:rPr>
                                <w:instrText xml:space="preserve"> HYPERLINK "http://radiozurnal.rozhlas.cz/prisla-obleva-ale-zase-fungujeme-pochvaluje-si-sef-asociace-o-kolik-lyzarske-8651811"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radiozurnal.cz </w:t>
                              </w:r>
                              <w:r>
                                <w:rPr>
                                  <w:rStyle w:val="metadata-item"/>
                                  <w:noProof/>
                                </w:rPr>
                                <w:t xml:space="preserve">| </w:t>
                              </w:r>
                              <w:r>
                                <w:rPr>
                                  <w:rStyle w:val="metadata-value"/>
                                  <w:noProof/>
                                </w:rPr>
                                <w:t xml:space="preserve">02.01.2022 </w:t>
                              </w:r>
                              <w:r>
                                <w:rPr>
                                  <w:rStyle w:val="metadata-item"/>
                                  <w:noProof/>
                                </w:rPr>
                                <w:t xml:space="preserve">| Rubrika: </w:t>
                              </w:r>
                              <w:r>
                                <w:rPr>
                                  <w:rStyle w:val="metadata-value"/>
                                  <w:noProof/>
                                </w:rPr>
                                <w:t xml:space="preserve">Domácí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České skiareály a horská střediska mají za sebou první měsíc zimní sezóny. Lyžaři se na sjezdovky vrátili po skoro dvou letech. „Období až do 29. prosince bylo velmi dobré, bohužel přišla obleva. Ale celkově se dá říct, že oproti tomu loňsku i předloňsku je to pozitivní,“ hodnotí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podle kterého areály zdražily topové ceny o 10 až 20 procent. „Při předprodeji onlinem to může být naopak levnější,“ dodává.</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1" w:name="_Toc256000010"/>
                              <w:r>
                                <w:rPr>
                                  <w:rFonts w:ascii="Arial" w:eastAsia="Arial" w:hAnsi="Arial" w:cs="Arial"/>
                                  <w:noProof/>
                                  <w:color w:val="FFFFFF"/>
                                  <w:sz w:val="0"/>
                                  <w:szCs w:val="0"/>
                                </w:rPr>
                                <w:t>Lyžařské areály měly v prosinci dostatek sněhu i návštěvníků</w:t>
                              </w:r>
                              <w:bookmarkEnd w:id="31"/>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Lyžařské areály měly v prosinci dostatek sněhu i návštěvníků</w:t>
                              </w:r>
                              <w:bookmarkStart w:id="32" w:name="Art__0__1"/>
                              <w:r>
                                <w:rPr>
                                  <w:rStyle w:val="any"/>
                                  <w:color w:val="21262A"/>
                                  <w:sz w:val="27"/>
                                  <w:szCs w:val="27"/>
                                  <w:u w:val="single" w:color="21262A"/>
                                </w:rPr>
                                <w:fldChar w:fldCharType="end"/>
                              </w:r>
                              <w:bookmarkEnd w:id="32"/>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02.01.2022 </w:t>
                              </w:r>
                              <w:r>
                                <w:rPr>
                                  <w:rStyle w:val="metadata-item"/>
                                  <w:noProof/>
                                </w:rPr>
                                <w:t>| Zpráva: </w:t>
                              </w:r>
                              <w:r>
                                <w:rPr>
                                  <w:rStyle w:val="metadata-value"/>
                                  <w:noProof/>
                                </w:rPr>
                                <w:t xml:space="preserve">6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Richard JANDOVSKÝ, moderátor</w:t>
                              </w:r>
                              <w:r>
                                <w:rPr>
                                  <w:noProof/>
                                  <w:sz w:val="21"/>
                                  <w:szCs w:val="21"/>
                                </w:rPr>
                                <w:t xml:space="preserve"> </w:t>
                              </w:r>
                              <w:r>
                                <w:rPr>
                                  <w:noProof/>
                                  <w:sz w:val="21"/>
                                  <w:szCs w:val="21"/>
                                </w:rPr>
                                <w:br/>
                              </w:r>
                              <w:r>
                                <w:rPr>
                                  <w:noProof/>
                                  <w:sz w:val="21"/>
                                  <w:szCs w:val="21"/>
                                </w:rPr>
                                <w:t xml:space="preserve">Lyžařské areály měly v prosinci dostatek sněhu i návštěvníků a začátek sezóny hodnotí jako velmi dobrý. Radiožurnálu to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Podle něj areálům přálo počasí. Na začátku prosince mrzlo a střediska tak mohla k přírodnímu sněhu vyrábět i ten technický. Do 29. prosince fungovalo 95 % areálů v Česku, pak lyžařské podmínky mírně zhoršila obleva, vysvětluje Knot.</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Jede nějakých 85 % středisek, ty mají vždycky hotové ty páteřní sjezdovky minimálně, někde je to víc než polovina, někde je třeba 2/3 km ze všech těch sjezdovek, které to středisko má k dispozici, někde je to méně, ale fungují a všichni vzhlíží k této středě, kdy má přijít znovu ochlazení.</w:t>
                              </w:r>
                              <w:r>
                                <w:rPr>
                                  <w:noProof/>
                                  <w:sz w:val="21"/>
                                  <w:szCs w:val="21"/>
                                </w:rPr>
                                <w:br/>
                              </w:r>
                              <w:r>
                                <w:rPr>
                                  <w:noProof/>
                                  <w:sz w:val="21"/>
                                  <w:szCs w:val="21"/>
                                </w:rPr>
                                <w:br/>
                              </w:r>
                              <w:r>
                                <w:rPr>
                                  <w:rStyle w:val="any"/>
                                  <w:b/>
                                  <w:bCs/>
                                  <w:noProof/>
                                  <w:sz w:val="21"/>
                                  <w:szCs w:val="21"/>
                                </w:rPr>
                                <w:t>Richard JANDOVSKÝ, moderátor</w:t>
                              </w:r>
                              <w:r>
                                <w:rPr>
                                  <w:noProof/>
                                  <w:sz w:val="21"/>
                                  <w:szCs w:val="21"/>
                                </w:rPr>
                                <w:t xml:space="preserve"> </w:t>
                              </w:r>
                              <w:r>
                                <w:rPr>
                                  <w:noProof/>
                                  <w:sz w:val="21"/>
                                  <w:szCs w:val="21"/>
                                </w:rPr>
                                <w:br/>
                              </w:r>
                              <w:r>
                                <w:rPr>
                                  <w:noProof/>
                                  <w:sz w:val="21"/>
                                  <w:szCs w:val="21"/>
                                </w:rPr>
                                <w:t>Lyžařská střediska skoro celou minulou sezónu nefungovala kvůli opatřením proti šíření koronaviru.</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3" w:name="_Toc256000011"/>
                              <w:r>
                                <w:rPr>
                                  <w:rFonts w:ascii="Arial" w:eastAsia="Arial" w:hAnsi="Arial" w:cs="Arial"/>
                                  <w:noProof/>
                                  <w:color w:val="FFFFFF"/>
                                  <w:sz w:val="0"/>
                                  <w:szCs w:val="0"/>
                                </w:rPr>
                                <w:t>První skiareál to vzdal</w:t>
                              </w:r>
                              <w:bookmarkEnd w:id="33"/>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První skiareál to vzdal</w:t>
                              </w:r>
                              <w:bookmarkStart w:id="34" w:name="Art__0__0"/>
                              <w:r>
                                <w:rPr>
                                  <w:rStyle w:val="any"/>
                                  <w:color w:val="21262A"/>
                                  <w:sz w:val="27"/>
                                  <w:szCs w:val="27"/>
                                  <w:u w:val="single" w:color="21262A"/>
                                </w:rPr>
                                <w:fldChar w:fldCharType="end"/>
                              </w:r>
                              <w:bookmarkEnd w:id="34"/>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Speciál DNES </w:t>
                              </w:r>
                              <w:r>
                                <w:rPr>
                                  <w:rStyle w:val="metadata-item"/>
                                  <w:noProof/>
                                </w:rPr>
                                <w:t xml:space="preserve">| </w:t>
                              </w:r>
                              <w:r>
                                <w:rPr>
                                  <w:rStyle w:val="metadata-value"/>
                                  <w:noProof/>
                                </w:rPr>
                                <w:t xml:space="preserve">31.12.2021 </w:t>
                              </w:r>
                              <w:r>
                                <w:rPr>
                                  <w:rStyle w:val="metadata-item"/>
                                  <w:noProof/>
                                </w:rPr>
                                <w:t>| Strana: </w:t>
                              </w:r>
                              <w:r>
                                <w:rPr>
                                  <w:rStyle w:val="metadata-value"/>
                                  <w:noProof/>
                                </w:rPr>
                                <w:t xml:space="preserve">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Nejistota, kdy a zda vůbec úřady znovu povolí rozjezd vleků a otevření lyžařského zázemí na horách, trvala i v únoru. Výsledkem bylo, že první středisko kvůli neustále prodlužovaným restrikcím ohlásilo předčasné ukončení sezony.</w:t>
                              </w:r>
                              <w:r>
                                <w:rPr>
                                  <w:noProof/>
                                  <w:sz w:val="21"/>
                                  <w:szCs w:val="21"/>
                                </w:rPr>
                                <w:br/>
                              </w:r>
                              <w:r>
                                <w:rPr>
                                  <w:noProof/>
                                  <w:sz w:val="21"/>
                                  <w:szCs w:val="21"/>
                                </w:rPr>
                                <w:t xml:space="preserve">„Bohužel se nic nezměnilo. Myslím si, že pokud nedojde k uvolnění ještě v průběhu prázdnin, po jejich skončení už otevře jen pár velkých areálů, jinak nikdo,“ mínil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t>V Jeseníkách i dalších částech kraje zatím většina lyžařských center odolávala. Z oslovených osmi majitelů či provozovatelů nicméně první potvrdil předčasný konec sezony.</w:t>
                              </w:r>
                              <w:r>
                                <w:rPr>
                                  <w:noProof/>
                                  <w:sz w:val="21"/>
                                  <w:szCs w:val="21"/>
                                </w:rPr>
                                <w:br/>
                              </w:r>
                              <w:r>
                                <w:rPr>
                                  <w:noProof/>
                                  <w:sz w:val="21"/>
                                  <w:szCs w:val="21"/>
                                </w:rPr>
                                <w:t>„Už jsem to odpískal, s přípravami na otevření jsme skončili,“ sdělil majitel areálu Kaste v Petříkově František Kaštyl. Podle něj by šlo jen o prodlužování agonie.</w:t>
                              </w:r>
                              <w:r>
                                <w:rPr>
                                  <w:noProof/>
                                  <w:sz w:val="21"/>
                                  <w:szCs w:val="21"/>
                                </w:rPr>
                                <w:br/>
                              </w:r>
                              <w:r>
                                <w:rPr>
                                  <w:noProof/>
                                  <w:sz w:val="21"/>
                                  <w:szCs w:val="21"/>
                                </w:rPr>
                                <w:t>„To se opravdu nedá. Už jsme za polovinou února. Byl by zázrak, kdyby to vláda ještě uvolnila. Za těchto okolností nemá cenu jít do dalších nákladů a risku,“ podotkl.</w:t>
                              </w:r>
                              <w:r>
                                <w:rPr>
                                  <w:noProof/>
                                  <w:sz w:val="21"/>
                                  <w:szCs w:val="21"/>
                                </w:rPr>
                                <w:br/>
                              </w:r>
                              <w:r>
                                <w:rPr>
                                  <w:noProof/>
                                  <w:sz w:val="21"/>
                                  <w:szCs w:val="21"/>
                                </w:rPr>
                                <w:t>Majitel střediska Miroslav v Lipové-lázních Miloš Hladký zatím tečku za touto zimní sezonou nesezonou v únoru udělat nechtěl. Měl ale stanoven termín, po němž už ji nezahájí.</w:t>
                              </w:r>
                              <w:r>
                                <w:rPr>
                                  <w:noProof/>
                                  <w:sz w:val="21"/>
                                  <w:szCs w:val="21"/>
                                </w:rPr>
                                <w:br/>
                              </w:r>
                              <w:r>
                                <w:rPr>
                                  <w:noProof/>
                                  <w:sz w:val="21"/>
                                  <w:szCs w:val="21"/>
                                </w:rPr>
                                <w:t>„Jakmile v březnu skončí prázdninové turnusy, tak už to nemá smysl. Snad se podaří vládu přece jen obměkčit, vždyť tady je riziko nákazy oproti autobusům, vlakům či obchodům skutečně minimální. Je to škoda, že jsme nemohli aspoň teď otevřít, když máme sněhové podmínky, které tady nebyly několik let. Všechno je připraveno, jenom dát pokyn,“ shrnul.</w:t>
                              </w:r>
                              <w:r>
                                <w:rPr>
                                  <w:noProof/>
                                  <w:sz w:val="21"/>
                                  <w:szCs w:val="21"/>
                                </w:rPr>
                                <w:br/>
                              </w:r>
                              <w:r>
                                <w:rPr>
                                  <w:noProof/>
                                  <w:sz w:val="21"/>
                                  <w:szCs w:val="21"/>
                                </w:rPr>
                                <w:t>O tom, že by se přestali připravovat, naopak doposud ani na chvíli neuvažoval majitel areálu Kraličák na Staroměstsku Dušan Juříček.</w:t>
                              </w:r>
                              <w:r>
                                <w:rPr>
                                  <w:noProof/>
                                  <w:sz w:val="21"/>
                                  <w:szCs w:val="21"/>
                                </w:rPr>
                                <w:br/>
                              </w:r>
                              <w:r>
                                <w:rPr>
                                  <w:noProof/>
                                  <w:sz w:val="21"/>
                                  <w:szCs w:val="21"/>
                                </w:rPr>
                                <w:t>„Přestože se ani teď neotevřelo, chceme středisko dál udržovat v pohotovosti. Jsme schopni otevřít prakticky ze dne na den. Když to nepůjde dříve, tak klidně třeba i v polovině března, kdy už bude po prázdninách,“ sdělil Dušan Juříček s tím, že hlavní náklady stejně musel zaplatit, takže ztráty už nyní nijak závratně nerostou. Oproti ostatním měl areál jeden podstatný důvod pro spuštění sezony navíc. Masivně investoval do nového vybavení, které ještě nestihl vyzkoušet v ostrém provozu. Sdružení cestovního ruchu Jeseníky považuje dlouhodobé uzavření skiareálů za nešťastné. „Řadu středisek to zbytečně uvede do existenčních problémů. Pokud budou muset některá skončit, může zbytečně dojít k omezení pestrosti nabídky cestovního ruchu v regionu,“ sdělil předseda Sdružení cestovního ruchu Jeseníky Tomáš Rak.</w:t>
                              </w:r>
                              <w:r>
                                <w:rPr>
                                  <w:noProof/>
                                  <w:sz w:val="21"/>
                                  <w:szCs w:val="21"/>
                                </w:rPr>
                                <w:br/>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75"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255" w:lineRule="atLeast"/>
                                <w:jc w:val="left"/>
                                <w:rPr>
                                  <w:sz w:val="21"/>
                                  <w:szCs w:val="21"/>
                                </w:rPr>
                              </w:pPr>
                              <w:r>
                                <w:rPr>
                                  <w:rStyle w:val="any"/>
                                  <w:noProof/>
                                  <w:sz w:val="21"/>
                                  <w:szCs w:val="21"/>
                                </w:rPr>
                                <w:t xml:space="preserve">Region vydání: </w:t>
                              </w:r>
                              <w:r>
                                <w:rPr>
                                  <w:rStyle w:val="any"/>
                                  <w:noProof/>
                                  <w:color w:val="6B7276"/>
                                  <w:sz w:val="21"/>
                                  <w:szCs w:val="21"/>
                                </w:rPr>
                                <w:t>Speciál DNES - Olomoucký kraj</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12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