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269576756"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8</w:t>
                        </w:r>
                        <w:r>
                          <w:rPr>
                            <w:rStyle w:val="any"/>
                            <w:noProof/>
                            <w:color w:val="FFFFFF"/>
                            <w:sz w:val="26"/>
                            <w:szCs w:val="26"/>
                          </w:rPr>
                          <w:t>, 07.05.2021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Superministr Havlíček otevřel v květnu skiareály. Stal se terčem posměchu</w:t>
                  </w:r>
                  <w:r>
                    <w:tab/>
                  </w:r>
                  <w:r>
                    <w:fldChar w:fldCharType="begin"/>
                  </w:r>
                  <w:r>
                    <w:instrText xml:space="preserve"> PAGEREF _Toc256000001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Superministr Havlíček otevřel v květnu skiareály. Stal se terčem posměchu</w:t>
                  </w:r>
                  <w:r>
                    <w:tab/>
                  </w:r>
                  <w:r>
                    <w:fldChar w:fldCharType="begin"/>
                  </w:r>
                  <w:r>
                    <w:instrText xml:space="preserve"> PAGEREF _Toc256000002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Vláda od 10. května uvolní i další služby, uvedl Havlíček</w:t>
                  </w:r>
                  <w:r>
                    <w:tab/>
                  </w:r>
                  <w:r>
                    <w:fldChar w:fldCharType="begin"/>
                  </w:r>
                  <w:r>
                    <w:instrText xml:space="preserve"> PAGEREF _Toc256000003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Vlekaři se po bídné zimě těší na turisty</w:t>
                  </w:r>
                  <w:r>
                    <w:tab/>
                  </w:r>
                  <w:r>
                    <w:fldChar w:fldCharType="begin"/>
                  </w:r>
                  <w:r>
                    <w:instrText xml:space="preserve"> PAGEREF _Toc256000004 \h </w:instrText>
                  </w:r>
                  <w:r>
                    <w:fldChar w:fldCharType="separate"/>
                  </w:r>
                  <w:r>
                    <w:t>5</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Mohou otevřít. Skiareály v Libereckém kraji se připravují na letní sezónu</w:t>
                  </w:r>
                  <w:r>
                    <w:tab/>
                  </w:r>
                  <w:r>
                    <w:fldChar w:fldCharType="begin"/>
                  </w:r>
                  <w:r>
                    <w:instrText xml:space="preserve"> PAGEREF _Toc256000005 \h </w:instrText>
                  </w:r>
                  <w:r>
                    <w:fldChar w:fldCharType="separate"/>
                  </w:r>
                  <w:r>
                    <w:t>6</w:t>
                  </w:r>
                  <w:r>
                    <w:fldChar w:fldCharType="end"/>
                  </w:r>
                  <w:r>
                    <w:fldChar w:fldCharType="end"/>
                  </w:r>
                </w:p>
                <w:p>
                  <w:pPr>
                    <w:pStyle w:val="TOC1"/>
                    <w:rPr>
                      <w:rFonts w:ascii="Calibri" w:hAnsi="Calibri"/>
                      <w:noProof/>
                      <w:sz w:val="22"/>
                    </w:rPr>
                  </w:pPr>
                  <w:r>
                    <w:fldChar w:fldCharType="begin"/>
                  </w:r>
                  <w:r>
                    <w:instrText xml:space="preserve"> HYPERLINK \l "_Toc256000006" </w:instrText>
                  </w:r>
                  <w:r>
                    <w:fldChar w:fldCharType="separate"/>
                  </w:r>
                  <w:r>
                    <w:rPr>
                      <w:rStyle w:val="Hyperlink"/>
                      <w:rFonts w:ascii="Arial" w:eastAsia="Arial" w:hAnsi="Arial" w:cs="Arial"/>
                      <w:noProof/>
                    </w:rPr>
                    <w:t>Skiareály se dočkaly</w:t>
                  </w:r>
                  <w:r>
                    <w:tab/>
                  </w:r>
                  <w:r>
                    <w:fldChar w:fldCharType="begin"/>
                  </w:r>
                  <w:r>
                    <w:instrText xml:space="preserve"> PAGEREF _Toc256000006 \h </w:instrText>
                  </w:r>
                  <w:r>
                    <w:fldChar w:fldCharType="separate"/>
                  </w:r>
                  <w:r>
                    <w:t>7</w:t>
                  </w:r>
                  <w:r>
                    <w:fldChar w:fldCharType="end"/>
                  </w:r>
                  <w:r>
                    <w:fldChar w:fldCharType="end"/>
                  </w:r>
                </w:p>
                <w:p>
                  <w:pPr>
                    <w:pStyle w:val="TOC1"/>
                    <w:rPr>
                      <w:rFonts w:ascii="Calibri" w:hAnsi="Calibri"/>
                      <w:noProof/>
                      <w:sz w:val="22"/>
                    </w:rPr>
                  </w:pPr>
                  <w:r>
                    <w:fldChar w:fldCharType="begin"/>
                  </w:r>
                  <w:r>
                    <w:instrText xml:space="preserve"> HYPERLINK \l "_Toc256000007" </w:instrText>
                  </w:r>
                  <w:r>
                    <w:fldChar w:fldCharType="separate"/>
                  </w:r>
                  <w:r>
                    <w:rPr>
                      <w:rStyle w:val="Hyperlink"/>
                      <w:rFonts w:ascii="Arial" w:eastAsia="Arial" w:hAnsi="Arial" w:cs="Arial"/>
                      <w:noProof/>
                    </w:rPr>
                    <w:t>Špindlerův Mlýn dostal na kompenzacích 12 procent. Je to kritické, přiznává</w:t>
                  </w:r>
                  <w:r>
                    <w:tab/>
                  </w:r>
                  <w:r>
                    <w:fldChar w:fldCharType="begin"/>
                  </w:r>
                  <w:r>
                    <w:instrText xml:space="preserve"> PAGEREF _Toc256000007 \h </w:instrText>
                  </w:r>
                  <w:r>
                    <w:fldChar w:fldCharType="separate"/>
                  </w:r>
                  <w:r>
                    <w:t>7</w:t>
                  </w:r>
                  <w:r>
                    <w:fldChar w:fldCharType="end"/>
                  </w:r>
                  <w:r>
                    <w:fldChar w:fldCharType="end"/>
                  </w:r>
                </w:p>
                <w:p>
                  <w:pPr>
                    <w:pStyle w:val="TOC1"/>
                    <w:rPr>
                      <w:rFonts w:ascii="Calibri" w:hAnsi="Calibri"/>
                      <w:noProof/>
                      <w:sz w:val="22"/>
                    </w:rPr>
                  </w:pPr>
                  <w:r>
                    <w:fldChar w:fldCharType="begin"/>
                  </w:r>
                  <w:r>
                    <w:instrText xml:space="preserve"> HYPERLINK \l "_Toc256000008" </w:instrText>
                  </w:r>
                  <w:r>
                    <w:fldChar w:fldCharType="separate"/>
                  </w:r>
                  <w:r>
                    <w:rPr>
                      <w:rStyle w:val="Hyperlink"/>
                      <w:rFonts w:ascii="Arial" w:eastAsia="Arial" w:hAnsi="Arial" w:cs="Arial"/>
                      <w:noProof/>
                    </w:rPr>
                    <w:t>Rozvolnění na horách: Sníh roztál, vleky smí otevřít. Expert zmínil problém i české léto</w:t>
                  </w:r>
                  <w:r>
                    <w:tab/>
                  </w:r>
                  <w:r>
                    <w:fldChar w:fldCharType="begin"/>
                  </w:r>
                  <w:r>
                    <w:instrText xml:space="preserve"> PAGEREF _Toc256000008 \h </w:instrText>
                  </w:r>
                  <w:r>
                    <w:fldChar w:fldCharType="separate"/>
                  </w:r>
                  <w:r>
                    <w:t>9</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"Art__0__8" </w:instrText>
                  </w:r>
                  <w:r>
                    <w:rPr>
                      <w:sz w:val="26"/>
                      <w:szCs w:val="26"/>
                    </w:rPr>
                    <w:fldChar w:fldCharType="separate"/>
                  </w:r>
                  <w:r>
                    <w:rPr>
                      <w:rStyle w:val="any"/>
                      <w:noProof/>
                      <w:color w:val="21262A"/>
                      <w:sz w:val="27"/>
                      <w:szCs w:val="27"/>
                      <w:u w:val="single" w:color="21262A"/>
                    </w:rPr>
                    <w:t>Superministr Havlíček otevřel v květnu skiareály. Stal se terčem posměchu</w:t>
                  </w:r>
                  <w:bookmarkStart w:id="1" w:name="TOC__0__8"/>
                  <w:r>
                    <w:rPr>
                      <w:rStyle w:val="any"/>
                      <w:color w:val="21262A"/>
                      <w:sz w:val="27"/>
                      <w:szCs w:val="27"/>
                      <w:u w:val="single" w:color="21262A"/>
                    </w:rPr>
                    <w:fldChar w:fldCharType="end"/>
                  </w:r>
                  <w:bookmarkEnd w:id="1"/>
                  <w:r>
                    <w:rPr>
                      <w:noProof/>
                      <w:sz w:val="26"/>
                      <w:szCs w:val="26"/>
                    </w:rPr>
                    <w:t xml:space="preserve"> </w:t>
                  </w:r>
                  <w:r>
                    <w:rPr>
                      <w:sz w:val="26"/>
                      <w:szCs w:val="26"/>
                    </w:rPr>
                    <w:fldChar w:fldCharType="begin"/>
                  </w:r>
                  <w:r>
                    <w:rPr>
                      <w:noProof/>
                      <w:sz w:val="26"/>
                      <w:szCs w:val="26"/>
                    </w:rPr>
                    <w:instrText xml:space="preserve"> HYPERLINK "http://echo24.cz/a/S83Wg"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echo24.cz </w:t>
                  </w:r>
                  <w:r>
                    <w:rPr>
                      <w:rStyle w:val="metadata-item"/>
                      <w:noProof/>
                    </w:rPr>
                    <w:t xml:space="preserve">| </w:t>
                  </w:r>
                  <w:r>
                    <w:rPr>
                      <w:rStyle w:val="metadata-value"/>
                      <w:noProof/>
                    </w:rPr>
                    <w:t xml:space="preserve">03.05.2021 </w:t>
                  </w:r>
                  <w:r>
                    <w:rPr>
                      <w:rStyle w:val="metadata-item"/>
                      <w:noProof/>
                    </w:rPr>
                    <w:t xml:space="preserve">| Rubrika: </w:t>
                  </w:r>
                  <w:r>
                    <w:rPr>
                      <w:rStyle w:val="metadata-value"/>
                      <w:noProof/>
                    </w:rPr>
                    <w:t xml:space="preserve">Domov, Krátké zprávy, Homepage, Seznam cz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jaf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zimu otevřeno jen devět dní, evidují tak vysoké ztráty. Naděje upínají k letní sezoně, kterou by chtěla zahájit ideálně v polovině května.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už dříve řekl, že bez ubytování, nebo alespoň teras restaurací, je spuštěná lanovka jen poloviční...</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"Art__0__7" </w:instrText>
                  </w:r>
                  <w:r>
                    <w:rPr>
                      <w:sz w:val="26"/>
                      <w:szCs w:val="26"/>
                    </w:rPr>
                    <w:fldChar w:fldCharType="separate"/>
                  </w:r>
                  <w:r>
                    <w:rPr>
                      <w:rStyle w:val="any"/>
                      <w:noProof/>
                      <w:color w:val="21262A"/>
                      <w:sz w:val="27"/>
                      <w:szCs w:val="27"/>
                      <w:u w:val="single" w:color="21262A"/>
                    </w:rPr>
                    <w:t>Superministr Havlíček otevřel v květnu skiareály. Stal se terčem posměchu</w:t>
                  </w:r>
                  <w:bookmarkStart w:id="2" w:name="TOC__0__7"/>
                  <w:r>
                    <w:rPr>
                      <w:rStyle w:val="any"/>
                      <w:color w:val="21262A"/>
                      <w:sz w:val="27"/>
                      <w:szCs w:val="27"/>
                      <w:u w:val="single" w:color="21262A"/>
                    </w:rPr>
                    <w:fldChar w:fldCharType="end"/>
                  </w:r>
                  <w:bookmarkEnd w:id="2"/>
                  <w:r>
                    <w:rPr>
                      <w:noProof/>
                      <w:sz w:val="26"/>
                      <w:szCs w:val="26"/>
                    </w:rPr>
                    <w:t xml:space="preserve"> </w:t>
                  </w:r>
                  <w:r>
                    <w:rPr>
                      <w:sz w:val="26"/>
                      <w:szCs w:val="26"/>
                    </w:rPr>
                    <w:fldChar w:fldCharType="begin"/>
                  </w:r>
                  <w:r>
                    <w:rPr>
                      <w:noProof/>
                      <w:sz w:val="26"/>
                      <w:szCs w:val="26"/>
                    </w:rPr>
                    <w:instrText xml:space="preserve"> HYPERLINK "http://echoprime.cz/a/S83Wg"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echoprime.cz </w:t>
                  </w:r>
                  <w:r>
                    <w:rPr>
                      <w:rStyle w:val="metadata-item"/>
                      <w:noProof/>
                    </w:rPr>
                    <w:t xml:space="preserve">| </w:t>
                  </w:r>
                  <w:r>
                    <w:rPr>
                      <w:rStyle w:val="metadata-value"/>
                      <w:noProof/>
                    </w:rPr>
                    <w:t xml:space="preserve">03.05.2021 </w:t>
                  </w:r>
                  <w:r>
                    <w:rPr>
                      <w:rStyle w:val="metadata-item"/>
                      <w:noProof/>
                    </w:rPr>
                    <w:t xml:space="preserve">| Rubrika: </w:t>
                  </w:r>
                  <w:r>
                    <w:rPr>
                      <w:rStyle w:val="metadata-value"/>
                      <w:noProof/>
                    </w:rPr>
                    <w:t xml:space="preserve">Homepage, Události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jaf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zimu otevřeno jen devět dní, evidují tak vysoké ztráty. Naděje upínají k letní sezoně, kterou by chtěla zahájit ideálně v polovině května.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už dříve řekl, že bez ubytování, nebo alespoň teras restaurací, je spuštěná lanovka jen poloviční...</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"Art__0__6" </w:instrText>
                  </w:r>
                  <w:r>
                    <w:rPr>
                      <w:sz w:val="26"/>
                      <w:szCs w:val="26"/>
                    </w:rPr>
                    <w:fldChar w:fldCharType="separate"/>
                  </w:r>
                  <w:r>
                    <w:rPr>
                      <w:rStyle w:val="any"/>
                      <w:noProof/>
                      <w:color w:val="21262A"/>
                      <w:sz w:val="27"/>
                      <w:szCs w:val="27"/>
                      <w:u w:val="single" w:color="21262A"/>
                    </w:rPr>
                    <w:t>Vláda od 10. května uvolní i další služby, uvedl Havlíček</w:t>
                  </w:r>
                  <w:bookmarkStart w:id="3" w:name="TOC__0__6"/>
                  <w:r>
                    <w:rPr>
                      <w:rStyle w:val="any"/>
                      <w:color w:val="21262A"/>
                      <w:sz w:val="27"/>
                      <w:szCs w:val="27"/>
                      <w:u w:val="single" w:color="21262A"/>
                    </w:rPr>
                    <w:fldChar w:fldCharType="end"/>
                  </w:r>
                  <w:bookmarkEnd w:id="3"/>
                  <w:r>
                    <w:rPr>
                      <w:noProof/>
                      <w:sz w:val="26"/>
                      <w:szCs w:val="26"/>
                    </w:rPr>
                    <w:t xml:space="preserve"> </w:t>
                  </w:r>
                  <w:r>
                    <w:rPr>
                      <w:sz w:val="26"/>
                      <w:szCs w:val="26"/>
                    </w:rPr>
                    <w:fldChar w:fldCharType="begin"/>
                  </w:r>
                  <w:r>
                    <w:rPr>
                      <w:noProof/>
                      <w:sz w:val="26"/>
                      <w:szCs w:val="26"/>
                    </w:rPr>
                    <w:instrText xml:space="preserve"> HYPERLINK "https://moneymag.cz/aktuality/vlada-od-10-kvetna-uvolni-i-dalsi-sluzby-uvedl-havlicek.6bac2791"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moneymag.cz </w:t>
                  </w:r>
                  <w:r>
                    <w:rPr>
                      <w:rStyle w:val="metadata-item"/>
                      <w:noProof/>
                    </w:rPr>
                    <w:t xml:space="preserve">| </w:t>
                  </w:r>
                  <w:r>
                    <w:rPr>
                      <w:rStyle w:val="metadata-value"/>
                      <w:noProof/>
                    </w:rPr>
                    <w:t xml:space="preserve">04.05.2021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zimu otevřeno jen devět dní, evidují tak vysoké ztráty. Naděje upínají k letní sezoně, kterou by chtěla zahájit ideálně v polovině května.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už dříve ČTK řekl, že bez ubytování, nebo alespoň teras restaurací, je spuštěná lanovka jen poloviční...</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"Art__0__5" </w:instrText>
                  </w:r>
                  <w:r>
                    <w:rPr>
                      <w:sz w:val="26"/>
                      <w:szCs w:val="26"/>
                    </w:rPr>
                    <w:fldChar w:fldCharType="separate"/>
                  </w:r>
                  <w:r>
                    <w:rPr>
                      <w:rStyle w:val="any"/>
                      <w:noProof/>
                      <w:color w:val="21262A"/>
                      <w:sz w:val="27"/>
                      <w:szCs w:val="27"/>
                      <w:u w:val="single" w:color="21262A"/>
                    </w:rPr>
                    <w:t>Vlekaři se po bídné zimě těší na turisty</w:t>
                  </w:r>
                  <w:bookmarkStart w:id="4" w:name="TOC__0__5"/>
                  <w:r>
                    <w:rPr>
                      <w:rStyle w:val="any"/>
                      <w:color w:val="21262A"/>
                      <w:sz w:val="27"/>
                      <w:szCs w:val="27"/>
                      <w:u w:val="single" w:color="21262A"/>
                    </w:rPr>
                    <w:fldChar w:fldCharType="end"/>
                  </w:r>
                  <w:bookmarkEnd w:id="4"/>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Českolipský deník </w:t>
                  </w:r>
                  <w:r>
                    <w:rPr>
                      <w:rStyle w:val="metadata-item"/>
                      <w:noProof/>
                    </w:rPr>
                    <w:t xml:space="preserve">| </w:t>
                  </w:r>
                  <w:r>
                    <w:rPr>
                      <w:rStyle w:val="metadata-value"/>
                      <w:noProof/>
                    </w:rPr>
                    <w:t xml:space="preserve">06.05.2021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JIŘÍ LOUDA </w:t>
                  </w:r>
                  <w:r>
                    <w:rPr>
                      <w:rStyle w:val="metadata-item"/>
                      <w:noProof/>
                    </w:rPr>
                    <w:t>| Vytištěno: </w:t>
                  </w:r>
                  <w:r>
                    <w:rPr>
                      <w:rStyle w:val="metadata-value"/>
                      <w:noProof/>
                    </w:rPr>
                    <w:t xml:space="preserve">1 150 </w:t>
                  </w:r>
                  <w:r>
                    <w:rPr>
                      <w:rStyle w:val="metadata-item"/>
                      <w:noProof/>
                    </w:rPr>
                    <w:t xml:space="preserve">| Čtenost: </w:t>
                  </w:r>
                  <w:r>
                    <w:rPr>
                      <w:rStyle w:val="metadata-value"/>
                      <w:noProof/>
                    </w:rPr>
                    <w:t xml:space="preserve">5 425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stoprocentně odpovídá průměru běžné sezóny. Jen přímé náklady na zasněžování a přípravu tratí tak činily v součtu stovky milionů korun,“ řekl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Podle ředitele Skiareálu Ještěd Jakuba Hanuše trvaly ideální podmínky pro lyžování zhruba do poloviny...</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"Art__0__4" </w:instrText>
                  </w:r>
                  <w:r>
                    <w:rPr>
                      <w:sz w:val="26"/>
                      <w:szCs w:val="26"/>
                    </w:rPr>
                    <w:fldChar w:fldCharType="separate"/>
                  </w:r>
                  <w:r>
                    <w:rPr>
                      <w:rStyle w:val="any"/>
                      <w:noProof/>
                      <w:color w:val="21262A"/>
                      <w:sz w:val="27"/>
                      <w:szCs w:val="27"/>
                      <w:u w:val="single" w:color="21262A"/>
                    </w:rPr>
                    <w:t>Mohou otevřít. Skiareály v Libereckém kraji se připravují na letní sezónu</w:t>
                  </w:r>
                  <w:bookmarkStart w:id="5" w:name="TOC__0__4"/>
                  <w:r>
                    <w:rPr>
                      <w:rStyle w:val="any"/>
                      <w:color w:val="21262A"/>
                      <w:sz w:val="27"/>
                      <w:szCs w:val="27"/>
                      <w:u w:val="single" w:color="21262A"/>
                    </w:rPr>
                    <w:fldChar w:fldCharType="end"/>
                  </w:r>
                  <w:bookmarkEnd w:id="5"/>
                  <w:r>
                    <w:rPr>
                      <w:noProof/>
                      <w:sz w:val="26"/>
                      <w:szCs w:val="26"/>
                    </w:rPr>
                    <w:t xml:space="preserve"> </w:t>
                  </w:r>
                  <w:r>
                    <w:rPr>
                      <w:sz w:val="26"/>
                      <w:szCs w:val="26"/>
                    </w:rPr>
                    <w:fldChar w:fldCharType="begin"/>
                  </w:r>
                  <w:r>
                    <w:rPr>
                      <w:noProof/>
                      <w:sz w:val="26"/>
                      <w:szCs w:val="26"/>
                    </w:rPr>
                    <w:instrText xml:space="preserve"> HYPERLINK "https://www.denik.cz/regiony/skiarealy-2021050.html"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denik.cz </w:t>
                  </w:r>
                  <w:r>
                    <w:rPr>
                      <w:rStyle w:val="metadata-item"/>
                      <w:noProof/>
                    </w:rPr>
                    <w:t xml:space="preserve">| </w:t>
                  </w:r>
                  <w:r>
                    <w:rPr>
                      <w:rStyle w:val="metadata-value"/>
                      <w:noProof/>
                    </w:rPr>
                    <w:t xml:space="preserve">06.05.2021 </w:t>
                  </w:r>
                  <w:r>
                    <w:rPr>
                      <w:rStyle w:val="metadata-item"/>
                      <w:noProof/>
                    </w:rPr>
                    <w:t xml:space="preserve">| Rubrika: </w:t>
                  </w:r>
                  <w:r>
                    <w:rPr>
                      <w:rStyle w:val="metadata-value"/>
                      <w:noProof/>
                    </w:rPr>
                    <w:t xml:space="preserve">Regiony </w:t>
                  </w:r>
                  <w:r>
                    <w:rPr>
                      <w:rStyle w:val="metadata-item"/>
                      <w:noProof/>
                    </w:rPr>
                    <w:t>| Strana: </w:t>
                  </w:r>
                  <w:r>
                    <w:rPr>
                      <w:rStyle w:val="metadata-value"/>
                      <w:noProof/>
                    </w:rPr>
                    <w:t xml:space="preserve">0 </w:t>
                  </w:r>
                  <w:r>
                    <w:rPr>
                      <w:rStyle w:val="metadata-item"/>
                      <w:noProof/>
                    </w:rPr>
                    <w:t>| Autor: </w:t>
                  </w:r>
                  <w:r>
                    <w:rPr>
                      <w:rStyle w:val="metadata-value"/>
                      <w:noProof/>
                    </w:rPr>
                    <w:t xml:space="preserve">Jiří Louda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stoprocentně odpovídá průměru běžné sezóny. Jen přímé náklady na zasněžování a přípravu tratí tak činily v součtu stovky milionů korun,“ řekl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.Podle ředitele Skiareálu Ještěd Jakuba Hanuše trvaly ideální podmínky pro lyžování zhruba do poloviny...</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Skiareály se dočkaly</w:t>
                  </w:r>
                  <w:bookmarkStart w:id="6" w:name="TOC__0__3"/>
                  <w:r>
                    <w:rPr>
                      <w:rStyle w:val="any"/>
                      <w:color w:val="21262A"/>
                      <w:sz w:val="27"/>
                      <w:szCs w:val="27"/>
                      <w:u w:val="single" w:color="21262A"/>
                    </w:rPr>
                    <w:fldChar w:fldCharType="end"/>
                  </w:r>
                  <w:bookmarkEnd w:id="6"/>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Rádio Blaník - Čechy </w:t>
                  </w:r>
                  <w:r>
                    <w:rPr>
                      <w:rStyle w:val="metadata-item"/>
                      <w:noProof/>
                    </w:rPr>
                    <w:t xml:space="preserve">| </w:t>
                  </w:r>
                  <w:r>
                    <w:rPr>
                      <w:rStyle w:val="metadata-value"/>
                      <w:noProof/>
                    </w:rPr>
                    <w:t xml:space="preserve">07.05.2021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 vleků se už ale nebude týkat zimního období. Střediska počítají hlavně s lanovými drahami a připravují se na jarní a letní sezónu,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--------------------Připravíme tak jako vždycky pro...</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Špindlerův Mlýn dostal na kompenzacích 12 procent. Je to kritické, přiznává</w:t>
                  </w:r>
                  <w:bookmarkStart w:id="7" w:name="TOC__0__2"/>
                  <w:r>
                    <w:rPr>
                      <w:rStyle w:val="any"/>
                      <w:color w:val="21262A"/>
                      <w:sz w:val="27"/>
                      <w:szCs w:val="27"/>
                      <w:u w:val="single" w:color="21262A"/>
                    </w:rPr>
                    <w:fldChar w:fldCharType="end"/>
                  </w:r>
                  <w:bookmarkEnd w:id="7"/>
                  <w:r>
                    <w:rPr>
                      <w:noProof/>
                      <w:sz w:val="26"/>
                      <w:szCs w:val="26"/>
                    </w:rPr>
                    <w:t xml:space="preserve"> </w:t>
                  </w:r>
                  <w:r>
                    <w:rPr>
                      <w:sz w:val="26"/>
                      <w:szCs w:val="26"/>
                    </w:rPr>
                    <w:fldChar w:fldCharType="begin"/>
                  </w:r>
                  <w:r>
                    <w:rPr>
                      <w:noProof/>
                      <w:sz w:val="26"/>
                      <w:szCs w:val="26"/>
                    </w:rPr>
                    <w:instrText xml:space="preserve"> HYPERLINK "https://krkonossky.denik.cz/zpravy_region/spindleruv-mlyn-dostal-na-kompenzacich-12-procent-je-to-kriticke-priznava-202105.html"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krkonossky.denik.cz </w:t>
                  </w:r>
                  <w:r>
                    <w:rPr>
                      <w:rStyle w:val="metadata-item"/>
                      <w:noProof/>
                    </w:rPr>
                    <w:t xml:space="preserve">| </w:t>
                  </w:r>
                  <w:r>
                    <w:rPr>
                      <w:rStyle w:val="metadata-value"/>
                      <w:noProof/>
                    </w:rPr>
                    <w:t xml:space="preserve">07.05.2021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potvrzuje jednatel SkiResortu Černá hora - Pec Petr Hynek."Musím uznat, že kompenzační program pro lyžařské areály, který byl prostřednictvím </w:t>
                  </w:r>
                  <w:r>
                    <w:rPr>
                      <w:rStyle w:val="any"/>
                      <w:noProof/>
                      <w:sz w:val="21"/>
                      <w:szCs w:val="21"/>
                      <w:shd w:val="clear" w:color="auto" w:fill="F9C812"/>
                    </w:rPr>
                    <w:t>Asociace horských středisek</w:t>
                  </w:r>
                  <w:r>
                    <w:rPr>
                      <w:noProof/>
                      <w:sz w:val="21"/>
                      <w:szCs w:val="21"/>
                    </w:rPr>
                    <w:t>, ministerstva průmyslu a obchodu a dalších zájmových asociací našeho byznysu vytvořen, byl pro lyžařská střediska dobrý a...</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Rozvolnění na horách: Sníh roztál, vleky smí otevřít. Expert zmínil problém i české léto</w:t>
                  </w:r>
                  <w:bookmarkStart w:id="8" w:name="TOC__0__1"/>
                  <w:r>
                    <w:rPr>
                      <w:rStyle w:val="any"/>
                      <w:color w:val="21262A"/>
                      <w:sz w:val="27"/>
                      <w:szCs w:val="27"/>
                      <w:u w:val="single" w:color="21262A"/>
                    </w:rPr>
                    <w:fldChar w:fldCharType="end"/>
                  </w:r>
                  <w:bookmarkEnd w:id="8"/>
                  <w:r>
                    <w:rPr>
                      <w:noProof/>
                      <w:sz w:val="26"/>
                      <w:szCs w:val="26"/>
                    </w:rPr>
                    <w:t xml:space="preserve"> </w:t>
                  </w:r>
                  <w:r>
                    <w:rPr>
                      <w:sz w:val="26"/>
                      <w:szCs w:val="26"/>
                    </w:rPr>
                    <w:fldChar w:fldCharType="begin"/>
                  </w:r>
                  <w:r>
                    <w:rPr>
                      <w:noProof/>
                      <w:sz w:val="26"/>
                      <w:szCs w:val="26"/>
                    </w:rPr>
                    <w:instrText xml:space="preserve"> HYPERLINK "https://www.blesk.cz/clanek/678586/rozvolneni-na-horach-snih-roztal-vleky-smi-otevrit-expert-zminil-problem-i-ceske-leto"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blesk.cz </w:t>
                  </w:r>
                  <w:r>
                    <w:rPr>
                      <w:rStyle w:val="metadata-item"/>
                      <w:noProof/>
                    </w:rPr>
                    <w:t xml:space="preserve">| </w:t>
                  </w:r>
                  <w:r>
                    <w:rPr>
                      <w:rStyle w:val="metadata-value"/>
                      <w:noProof/>
                    </w:rPr>
                    <w:t xml:space="preserve">07.05.2021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v podstatě šlo o to, abychom včas zahájili letní sezonu. K tomu ten termín 10. května je relativně dostačující,“říká pro Blesk Zprávy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.Upozorňuje však na problém, kdy provoz lanovek bude moci být spuštěn, ale některé důležité služby pro...</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9" w:name="_Toc256000000"/>
                  <w:r>
                    <w:rPr>
                      <w:rFonts w:ascii="Arial" w:eastAsia="Arial" w:hAnsi="Arial" w:cs="Arial"/>
                      <w:noProof/>
                      <w:color w:val="FFFFFF"/>
                      <w:sz w:val="0"/>
                      <w:szCs w:val="0"/>
                    </w:rPr>
                    <w:t>1. AMI Communications</w:t>
                  </w:r>
                  <w:bookmarkEnd w:id="9"/>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0" w:name="_Toc256000001"/>
                              <w:r>
                                <w:rPr>
                                  <w:rFonts w:ascii="Arial" w:eastAsia="Arial" w:hAnsi="Arial" w:cs="Arial"/>
                                  <w:noProof/>
                                  <w:color w:val="FFFFFF"/>
                                  <w:sz w:val="0"/>
                                  <w:szCs w:val="0"/>
                                </w:rPr>
                                <w:t>Superministr Havlíček otevřel v květnu skiareály. Stal se terčem posměchu</w:t>
                              </w:r>
                              <w:bookmarkEnd w:id="10"/>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Superministr Havlíček otevřel v květnu skiareály. Stal se terčem posměchu</w:t>
                              </w:r>
                              <w:bookmarkStart w:id="11" w:name="Art__0__8"/>
                              <w:r>
                                <w:rPr>
                                  <w:rStyle w:val="any"/>
                                  <w:color w:val="21262A"/>
                                  <w:sz w:val="27"/>
                                  <w:szCs w:val="27"/>
                                  <w:u w:val="single" w:color="21262A"/>
                                </w:rPr>
                                <w:fldChar w:fldCharType="end"/>
                              </w:r>
                              <w:bookmarkEnd w:id="11"/>
                              <w:r>
                                <w:rPr>
                                  <w:noProof/>
                                  <w:sz w:val="26"/>
                                  <w:szCs w:val="26"/>
                                </w:rPr>
                                <w:t xml:space="preserve"> </w:t>
                              </w:r>
                              <w:r>
                                <w:rPr>
                                  <w:sz w:val="26"/>
                                  <w:szCs w:val="26"/>
                                </w:rPr>
                                <w:fldChar w:fldCharType="begin"/>
                              </w:r>
                              <w:r>
                                <w:rPr>
                                  <w:noProof/>
                                  <w:sz w:val="26"/>
                                  <w:szCs w:val="26"/>
                                </w:rPr>
                                <w:instrText xml:space="preserve"> HYPERLINK "http://echo24.cz/a/S83Wg"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echo24.cz </w:t>
                              </w:r>
                              <w:r>
                                <w:rPr>
                                  <w:rStyle w:val="metadata-item"/>
                                  <w:noProof/>
                                </w:rPr>
                                <w:t xml:space="preserve">| </w:t>
                              </w:r>
                              <w:r>
                                <w:rPr>
                                  <w:rStyle w:val="metadata-value"/>
                                  <w:noProof/>
                                </w:rPr>
                                <w:t xml:space="preserve">03.05.2021 </w:t>
                              </w:r>
                              <w:r>
                                <w:rPr>
                                  <w:rStyle w:val="metadata-item"/>
                                  <w:noProof/>
                                </w:rPr>
                                <w:t xml:space="preserve">| Rubrika: </w:t>
                              </w:r>
                              <w:r>
                                <w:rPr>
                                  <w:rStyle w:val="metadata-value"/>
                                  <w:noProof/>
                                </w:rPr>
                                <w:t xml:space="preserve">Domov, Krátké zprávy, Homepage, Seznam cz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jaf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Ministr průmyslu a obchodu Karel Havlíček (za ANO) v průběhu třetího květnového dne informoval o znovuotevření lanovek a vleků a tedy i skiareálů. Na toto oznámení čekala netrpělivě česká lyžařská střediska od prosince, kdy byl jejich provoz nařízením vlády uzavřen. Havlíček, který přišel s otevřením lanovek téměř na prahu léta, se tak stal terčem posměchu politiků i veřejnosti.</w:t>
                              </w:r>
                              <w:r>
                                <w:rPr>
                                  <w:noProof/>
                                  <w:sz w:val="21"/>
                                  <w:szCs w:val="21"/>
                                </w:rPr>
                                <w:br/>
                              </w:r>
                              <w:r>
                                <w:rPr>
                                  <w:noProof/>
                                  <w:sz w:val="21"/>
                                  <w:szCs w:val="21"/>
                                </w:rPr>
                                <w:br/>
                              </w:r>
                              <w:r>
                                <w:rPr>
                                  <w:noProof/>
                                  <w:sz w:val="21"/>
                                  <w:szCs w:val="21"/>
                                </w:rPr>
                                <w:t>„Na tiskové konferenci dnes Karel Havlíček řekl, že vláda od 10. května otvírá vleky a lanovky ve skiareálech. Obdivuji všechny, kteří se v Česku živí politickou satirou. Když máte ve vládě takové komiky, musí být opravdu těžké je ještě trumfnout,“ strefila se do Havlíčka třeba předsedkyně TOP 09 Markéta Pekarová Adamová na twitteru.</w:t>
                              </w:r>
                              <w:r>
                                <w:rPr>
                                  <w:noProof/>
                                  <w:sz w:val="21"/>
                                  <w:szCs w:val="21"/>
                                </w:rPr>
                                <w:br/>
                              </w:r>
                              <w:r>
                                <w:rPr>
                                  <w:noProof/>
                                  <w:sz w:val="21"/>
                                  <w:szCs w:val="21"/>
                                </w:rPr>
                                <w:br/>
                              </w:r>
                              <w:r>
                                <w:rPr>
                                  <w:noProof/>
                                  <w:sz w:val="21"/>
                                  <w:szCs w:val="21"/>
                                </w:rPr>
                                <w:t>Europoslanec Tomáš Zdechovský (KDU-ČSL) si neodpustil sarkasmus a smích: „Perfektní načasování,“ napsal na twitteru.</w:t>
                              </w:r>
                              <w:r>
                                <w:rPr>
                                  <w:noProof/>
                                  <w:sz w:val="21"/>
                                  <w:szCs w:val="21"/>
                                </w:rPr>
                                <w:br/>
                              </w:r>
                              <w:r>
                                <w:rPr>
                                  <w:noProof/>
                                  <w:sz w:val="21"/>
                                  <w:szCs w:val="21"/>
                                </w:rPr>
                                <w:br/>
                              </w:r>
                              <w:r>
                                <w:rPr>
                                  <w:noProof/>
                                  <w:sz w:val="21"/>
                                  <w:szCs w:val="21"/>
                                </w:rPr>
                                <w:t>Havlíčkovo vyjádření komentoval na i řeporyjský starotsa Pavel Novotný (ODS): „No konečně! Ty Rossignoly už na mě mrkají v zádveří jakou dobu!“</w:t>
                              </w:r>
                              <w:r>
                                <w:rPr>
                                  <w:noProof/>
                                  <w:sz w:val="21"/>
                                  <w:szCs w:val="21"/>
                                </w:rPr>
                                <w:br/>
                              </w:r>
                              <w:r>
                                <w:rPr>
                                  <w:noProof/>
                                  <w:sz w:val="21"/>
                                  <w:szCs w:val="21"/>
                                </w:rPr>
                                <w:br/>
                              </w:r>
                              <w:r>
                                <w:rPr>
                                  <w:noProof/>
                                  <w:sz w:val="21"/>
                                  <w:szCs w:val="21"/>
                                </w:rPr>
                                <w:t>A znovuotevření lanovek se stalo také předmětem satirických koláží, jednu takovou vytvořil třeba Tomáš Břínek.</w:t>
                              </w:r>
                              <w:r>
                                <w:rPr>
                                  <w:noProof/>
                                  <w:sz w:val="21"/>
                                  <w:szCs w:val="21"/>
                                </w:rPr>
                                <w:br/>
                              </w:r>
                              <w:r>
                                <w:rPr>
                                  <w:noProof/>
                                  <w:sz w:val="21"/>
                                  <w:szCs w:val="21"/>
                                </w:rPr>
                                <w:br/>
                              </w:r>
                              <w:r>
                                <w:rPr>
                                  <w:noProof/>
                                  <w:sz w:val="21"/>
                                  <w:szCs w:val="21"/>
                                </w:rPr>
                                <w:t>Zobrazit příspěvek na Instagramu</w:t>
                              </w:r>
                              <w:r>
                                <w:rPr>
                                  <w:noProof/>
                                  <w:sz w:val="21"/>
                                  <w:szCs w:val="21"/>
                                </w:rPr>
                                <w:br/>
                              </w:r>
                              <w:r>
                                <w:rPr>
                                  <w:noProof/>
                                  <w:sz w:val="21"/>
                                  <w:szCs w:val="21"/>
                                </w:rPr>
                                <w:br/>
                              </w:r>
                              <w:r>
                                <w:rPr>
                                  <w:noProof/>
                                  <w:sz w:val="21"/>
                                  <w:szCs w:val="21"/>
                                </w:rPr>
                                <w:t>Příspěvek sdílený TMBK (@tmbkofficial)</w:t>
                              </w:r>
                              <w:r>
                                <w:rPr>
                                  <w:noProof/>
                                  <w:sz w:val="21"/>
                                  <w:szCs w:val="21"/>
                                </w:rPr>
                                <w:br/>
                              </w:r>
                              <w:r>
                                <w:rPr>
                                  <w:noProof/>
                                  <w:sz w:val="21"/>
                                  <w:szCs w:val="21"/>
                                </w:rPr>
                                <w:br/>
                              </w:r>
                              <w:r>
                                <w:rPr>
                                  <w:noProof/>
                                  <w:sz w:val="21"/>
                                  <w:szCs w:val="21"/>
                                </w:rPr>
                                <w:t>Vicepremiér, ministr průmyslu, obchodu a dopravy dnes informoval o otevření lanovek od 10. května na tiskové konferenci po jednání vlády, a to v rámci balíčku otevření některých služeb a maloobchodů. „Rovněž jsme od 10. pustili všechny vleky a lanovky, které byly z důvodu skiareálů uzavřené,“ řekl Havlíček.</w:t>
                              </w:r>
                              <w:r>
                                <w:rPr>
                                  <w:noProof/>
                                  <w:sz w:val="21"/>
                                  <w:szCs w:val="21"/>
                                </w:rPr>
                                <w:br/>
                              </w:r>
                              <w:r>
                                <w:rPr>
                                  <w:noProof/>
                                  <w:sz w:val="21"/>
                                  <w:szCs w:val="21"/>
                                </w:rPr>
                                <w:br/>
                              </w:r>
                              <w:r>
                                <w:rPr>
                                  <w:noProof/>
                                  <w:sz w:val="21"/>
                                  <w:szCs w:val="21"/>
                                </w:rPr>
                                <w:t xml:space="preserve">Horská střediska mohla mít za uplynulou zimu otevřeno jen devět dní, evidují tak vysoké ztráty. Naděje upínají k letní sezoně, kterou by chtěla zahájit ideálně v polovině května.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už dříve řekl, že bez ubytování, nebo alespoň teras restaurací, je spuštěná lanovka jen poloviční úspěch.</w:t>
                              </w:r>
                              <w:r>
                                <w:rPr>
                                  <w:noProof/>
                                  <w:sz w:val="21"/>
                                  <w:szCs w:val="21"/>
                                </w:rPr>
                                <w:br/>
                              </w:r>
                              <w:r>
                                <w:rPr>
                                  <w:noProof/>
                                  <w:sz w:val="21"/>
                                  <w:szCs w:val="21"/>
                                </w:rPr>
                                <w:br/>
                              </w:r>
                              <w:r>
                                <w:rPr>
                                  <w:noProof/>
                                  <w:sz w:val="21"/>
                                  <w:szCs w:val="21"/>
                                </w:rPr>
                                <w:t>Česká lyžařská střediska mohla v nové zimní sezoně otevřít jen mezi 18. a 26. prosincem loňského roku, poté jim fungování vláda zakázala. Karel Havlíček potom přišel s tím, že vleky by se mohly znovu otevřít 22. ledna, nakonec k tomu ale nedošlo. Od 30. ledna navíc vláda informovala, že lanovky a vleky už nebudou moci přepravovat kromě lyžařů ani pěší.</w:t>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2" w:name="_Toc256000002"/>
                              <w:r>
                                <w:rPr>
                                  <w:rFonts w:ascii="Arial" w:eastAsia="Arial" w:hAnsi="Arial" w:cs="Arial"/>
                                  <w:noProof/>
                                  <w:color w:val="FFFFFF"/>
                                  <w:sz w:val="0"/>
                                  <w:szCs w:val="0"/>
                                </w:rPr>
                                <w:t>Superministr Havlíček otevřel v květnu skiareály. Stal se terčem posměchu</w:t>
                              </w:r>
                              <w:bookmarkEnd w:id="12"/>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Superministr Havlíček otevřel v květnu skiareály. Stal se terčem posměchu</w:t>
                              </w:r>
                              <w:bookmarkStart w:id="13" w:name="Art__0__7"/>
                              <w:r>
                                <w:rPr>
                                  <w:rStyle w:val="any"/>
                                  <w:color w:val="21262A"/>
                                  <w:sz w:val="27"/>
                                  <w:szCs w:val="27"/>
                                  <w:u w:val="single" w:color="21262A"/>
                                </w:rPr>
                                <w:fldChar w:fldCharType="end"/>
                              </w:r>
                              <w:bookmarkEnd w:id="13"/>
                              <w:r>
                                <w:rPr>
                                  <w:noProof/>
                                  <w:sz w:val="26"/>
                                  <w:szCs w:val="26"/>
                                </w:rPr>
                                <w:t xml:space="preserve"> </w:t>
                              </w:r>
                              <w:r>
                                <w:rPr>
                                  <w:sz w:val="26"/>
                                  <w:szCs w:val="26"/>
                                </w:rPr>
                                <w:fldChar w:fldCharType="begin"/>
                              </w:r>
                              <w:r>
                                <w:rPr>
                                  <w:noProof/>
                                  <w:sz w:val="26"/>
                                  <w:szCs w:val="26"/>
                                </w:rPr>
                                <w:instrText xml:space="preserve"> HYPERLINK "http://echoprime.cz/a/S83Wg"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echoprime.cz </w:t>
                              </w:r>
                              <w:r>
                                <w:rPr>
                                  <w:rStyle w:val="metadata-item"/>
                                  <w:noProof/>
                                </w:rPr>
                                <w:t xml:space="preserve">| </w:t>
                              </w:r>
                              <w:r>
                                <w:rPr>
                                  <w:rStyle w:val="metadata-value"/>
                                  <w:noProof/>
                                </w:rPr>
                                <w:t xml:space="preserve">03.05.2021 </w:t>
                              </w:r>
                              <w:r>
                                <w:rPr>
                                  <w:rStyle w:val="metadata-item"/>
                                  <w:noProof/>
                                </w:rPr>
                                <w:t xml:space="preserve">| Rubrika: </w:t>
                              </w:r>
                              <w:r>
                                <w:rPr>
                                  <w:rStyle w:val="metadata-value"/>
                                  <w:noProof/>
                                </w:rPr>
                                <w:t xml:space="preserve">Homepage, Události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jaf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Ministr průmyslu a obchodu Karel Havlíček (za ANO) v průběhu třetího květnového dne informoval o znovuotevření lanovek a vleků a tedy i skiareálů. Na toto oznámení čekala netrpělivě česká lyžařská střediska od prosince, kdy byl jejich provoz nařízením vlády uzavřen. Havlíček, který přišel s otevřením lanovek téměř na prahu léta, se tak stal terčem posměchu politiků i veřejnosti.</w:t>
                              </w:r>
                              <w:r>
                                <w:rPr>
                                  <w:noProof/>
                                  <w:sz w:val="21"/>
                                  <w:szCs w:val="21"/>
                                </w:rPr>
                                <w:br/>
                              </w:r>
                              <w:r>
                                <w:rPr>
                                  <w:noProof/>
                                  <w:sz w:val="21"/>
                                  <w:szCs w:val="21"/>
                                </w:rPr>
                                <w:br/>
                              </w:r>
                              <w:r>
                                <w:rPr>
                                  <w:noProof/>
                                  <w:sz w:val="21"/>
                                  <w:szCs w:val="21"/>
                                </w:rPr>
                                <w:t>Ministr průmyslu a obchodu Karel Havlíček (za ANO) v průběhu třetího květnového dne informoval o znovuotevření lanovek a vleků a tedy i skiareálů. Na toto oznámení čekala netrpělivě česká lyžařská střediska od prosince, kdy byl jejich provoz nařízením vlády uzavřen. Havlíček, který přišel s otevřením lanovek téměř na prahu léta, se tak stal terčem posměchu politiků i veřejnosti.</w:t>
                              </w:r>
                              <w:r>
                                <w:rPr>
                                  <w:noProof/>
                                  <w:sz w:val="21"/>
                                  <w:szCs w:val="21"/>
                                </w:rPr>
                                <w:br/>
                              </w:r>
                              <w:r>
                                <w:rPr>
                                  <w:noProof/>
                                  <w:sz w:val="21"/>
                                  <w:szCs w:val="21"/>
                                </w:rPr>
                                <w:br/>
                              </w:r>
                              <w:r>
                                <w:rPr>
                                  <w:noProof/>
                                  <w:sz w:val="21"/>
                                  <w:szCs w:val="21"/>
                                </w:rPr>
                                <w:t>„Na tiskové konferenci dnes Karel Havlíček řekl, že vláda od 10. května otvírá vleky a lanovky ve skiareálech. Obdivuji všechny, kteří se v Česku živí politickou satirou. Když máte ve vládě takové komiky, musí být opravdu těžké je ještě trumfnout,“ strefila se do Havlíčka třeba předsedkyně TOP 09 Markéta Pekarová Adamová na twitteru.</w:t>
                              </w:r>
                              <w:r>
                                <w:rPr>
                                  <w:noProof/>
                                  <w:sz w:val="21"/>
                                  <w:szCs w:val="21"/>
                                </w:rPr>
                                <w:br/>
                              </w:r>
                              <w:r>
                                <w:rPr>
                                  <w:noProof/>
                                  <w:sz w:val="21"/>
                                  <w:szCs w:val="21"/>
                                </w:rPr>
                                <w:br/>
                              </w:r>
                              <w:r>
                                <w:rPr>
                                  <w:noProof/>
                                  <w:sz w:val="21"/>
                                  <w:szCs w:val="21"/>
                                </w:rPr>
                                <w:t>Europoslanec Tomáš Zdechovský (KDU-ČSL) si neodpustil sarkasmus a smích: „Perfektní načasování,“ napsal na twitteru.</w:t>
                              </w:r>
                              <w:r>
                                <w:rPr>
                                  <w:noProof/>
                                  <w:sz w:val="21"/>
                                  <w:szCs w:val="21"/>
                                </w:rPr>
                                <w:br/>
                              </w:r>
                              <w:r>
                                <w:rPr>
                                  <w:noProof/>
                                  <w:sz w:val="21"/>
                                  <w:szCs w:val="21"/>
                                </w:rPr>
                                <w:br/>
                              </w:r>
                              <w:r>
                                <w:rPr>
                                  <w:noProof/>
                                  <w:sz w:val="21"/>
                                  <w:szCs w:val="21"/>
                                </w:rPr>
                                <w:t>Havlíčkovo vyjádření komentoval na i řeporyjský starotsa Pavel Novotný (ODS): „No konečně! Ty Rossignoly už na mě mrkají v zádveří jakou dobu!“</w:t>
                              </w:r>
                              <w:r>
                                <w:rPr>
                                  <w:noProof/>
                                  <w:sz w:val="21"/>
                                  <w:szCs w:val="21"/>
                                </w:rPr>
                                <w:br/>
                              </w:r>
                              <w:r>
                                <w:rPr>
                                  <w:noProof/>
                                  <w:sz w:val="21"/>
                                  <w:szCs w:val="21"/>
                                </w:rPr>
                                <w:br/>
                              </w:r>
                              <w:r>
                                <w:rPr>
                                  <w:noProof/>
                                  <w:sz w:val="21"/>
                                  <w:szCs w:val="21"/>
                                </w:rPr>
                                <w:t>A znovuotevření lanovek se stalo také předmětem satirických koláží, jednu takovou vytvořil třeba Tomáš Břínek.</w:t>
                              </w:r>
                              <w:r>
                                <w:rPr>
                                  <w:noProof/>
                                  <w:sz w:val="21"/>
                                  <w:szCs w:val="21"/>
                                </w:rPr>
                                <w:br/>
                              </w:r>
                              <w:r>
                                <w:rPr>
                                  <w:noProof/>
                                  <w:sz w:val="21"/>
                                  <w:szCs w:val="21"/>
                                </w:rPr>
                                <w:br/>
                              </w:r>
                              <w:r>
                                <w:rPr>
                                  <w:noProof/>
                                  <w:sz w:val="21"/>
                                  <w:szCs w:val="21"/>
                                </w:rPr>
                                <w:t>Zobrazit příspěvek na Instagramu</w:t>
                              </w:r>
                              <w:r>
                                <w:rPr>
                                  <w:noProof/>
                                  <w:sz w:val="21"/>
                                  <w:szCs w:val="21"/>
                                </w:rPr>
                                <w:br/>
                              </w:r>
                              <w:r>
                                <w:rPr>
                                  <w:noProof/>
                                  <w:sz w:val="21"/>
                                  <w:szCs w:val="21"/>
                                </w:rPr>
                                <w:br/>
                              </w:r>
                              <w:r>
                                <w:rPr>
                                  <w:noProof/>
                                  <w:sz w:val="21"/>
                                  <w:szCs w:val="21"/>
                                </w:rPr>
                                <w:t>Příspěvek sdílený TMBK (@tmbkofficial)</w:t>
                              </w:r>
                              <w:r>
                                <w:rPr>
                                  <w:noProof/>
                                  <w:sz w:val="21"/>
                                  <w:szCs w:val="21"/>
                                </w:rPr>
                                <w:br/>
                              </w:r>
                              <w:r>
                                <w:rPr>
                                  <w:noProof/>
                                  <w:sz w:val="21"/>
                                  <w:szCs w:val="21"/>
                                </w:rPr>
                                <w:br/>
                              </w:r>
                              <w:r>
                                <w:rPr>
                                  <w:noProof/>
                                  <w:sz w:val="21"/>
                                  <w:szCs w:val="21"/>
                                </w:rPr>
                                <w:t>Vicepremiér, ministr průmyslu, obchodu a dopravy dnes informoval o otevření lanovek od 10. května na tiskové konferenci po jednání vlády, a to v rámci balíčku otevření některých služeb a maloobchodů. „Rovněž jsme od 10. pustili všechny vleky a lanovky, které byly z důvodu skiareálů uzavřené,“ řekl Havlíček.</w:t>
                              </w:r>
                              <w:r>
                                <w:rPr>
                                  <w:noProof/>
                                  <w:sz w:val="21"/>
                                  <w:szCs w:val="21"/>
                                </w:rPr>
                                <w:br/>
                              </w:r>
                              <w:r>
                                <w:rPr>
                                  <w:noProof/>
                                  <w:sz w:val="21"/>
                                  <w:szCs w:val="21"/>
                                </w:rPr>
                                <w:br/>
                              </w:r>
                              <w:r>
                                <w:rPr>
                                  <w:noProof/>
                                  <w:sz w:val="21"/>
                                  <w:szCs w:val="21"/>
                                </w:rPr>
                                <w:t xml:space="preserve">Horská střediska mohla mít za uplynulou zimu otevřeno jen devět dní, evidují tak vysoké ztráty. Naděje upínají k letní sezoně, kterou by chtěla zahájit ideálně v polovině května.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už dříve řekl, že bez ubytování, nebo alespoň teras restaurací, je spuštěná lanovka jen poloviční úspěch.</w:t>
                              </w:r>
                              <w:r>
                                <w:rPr>
                                  <w:noProof/>
                                  <w:sz w:val="21"/>
                                  <w:szCs w:val="21"/>
                                </w:rPr>
                                <w:br/>
                              </w:r>
                              <w:r>
                                <w:rPr>
                                  <w:noProof/>
                                  <w:sz w:val="21"/>
                                  <w:szCs w:val="21"/>
                                </w:rPr>
                                <w:br/>
                              </w:r>
                              <w:r>
                                <w:rPr>
                                  <w:noProof/>
                                  <w:sz w:val="21"/>
                                  <w:szCs w:val="21"/>
                                </w:rPr>
                                <w:t>Česká lyžařská střediska mohla v nové zimní sezoně otevřít jen mezi 18. a 26. prosincem loňského roku, poté jim fungování vláda zakázala. Karel Havlíček potom přišel s tím, že vleky by se mohly znovu otevřít 22. ledna, nakonec k tomu ale nedošlo. Od 30. ledna navíc vláda informovala, že lanovky a vleky už nebudou moci přepravovat kromě lyžařů ani pěší.</w:t>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4" w:name="_Toc256000003"/>
                              <w:r>
                                <w:rPr>
                                  <w:rFonts w:ascii="Arial" w:eastAsia="Arial" w:hAnsi="Arial" w:cs="Arial"/>
                                  <w:noProof/>
                                  <w:color w:val="FFFFFF"/>
                                  <w:sz w:val="0"/>
                                  <w:szCs w:val="0"/>
                                </w:rPr>
                                <w:t>Vláda od 10. května uvolní i další služby, uvedl Havlíček</w:t>
                              </w:r>
                              <w:bookmarkEnd w:id="14"/>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Vláda od 10. května uvolní i další služby, uvedl Havlíček</w:t>
                              </w:r>
                              <w:bookmarkStart w:id="15" w:name="Art__0__6"/>
                              <w:r>
                                <w:rPr>
                                  <w:rStyle w:val="any"/>
                                  <w:color w:val="21262A"/>
                                  <w:sz w:val="27"/>
                                  <w:szCs w:val="27"/>
                                  <w:u w:val="single" w:color="21262A"/>
                                </w:rPr>
                                <w:fldChar w:fldCharType="end"/>
                              </w:r>
                              <w:bookmarkEnd w:id="15"/>
                              <w:r>
                                <w:rPr>
                                  <w:noProof/>
                                  <w:sz w:val="26"/>
                                  <w:szCs w:val="26"/>
                                </w:rPr>
                                <w:t xml:space="preserve"> </w:t>
                              </w:r>
                              <w:r>
                                <w:rPr>
                                  <w:sz w:val="26"/>
                                  <w:szCs w:val="26"/>
                                </w:rPr>
                                <w:fldChar w:fldCharType="begin"/>
                              </w:r>
                              <w:r>
                                <w:rPr>
                                  <w:noProof/>
                                  <w:sz w:val="26"/>
                                  <w:szCs w:val="26"/>
                                </w:rPr>
                                <w:instrText xml:space="preserve"> HYPERLINK "https://moneymag.cz/aktuality/vlada-od-10-kvetna-uvolni-i-dalsi-sluzby-uvedl-havlicek.6bac2791"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moneymag.cz </w:t>
                              </w:r>
                              <w:r>
                                <w:rPr>
                                  <w:rStyle w:val="metadata-item"/>
                                  <w:noProof/>
                                </w:rPr>
                                <w:t xml:space="preserve">| </w:t>
                              </w:r>
                              <w:r>
                                <w:rPr>
                                  <w:rStyle w:val="metadata-value"/>
                                  <w:noProof/>
                                </w:rPr>
                                <w:t xml:space="preserve">04.05.2021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Vláda od 10. května kromě maloobchodu uvolní i další služby jako opravny obuvi, autobazary, autosalony, fotografické služby, provoz lanovek, střelnice, ale také provoz solárií. Ministr průmyslu a obchodu Karel Havlíček (za ANO) to dnes napsal na twitteru.</w:t>
                              </w:r>
                              <w:r>
                                <w:rPr>
                                  <w:noProof/>
                                  <w:sz w:val="21"/>
                                  <w:szCs w:val="21"/>
                                </w:rPr>
                                <w:br/>
                              </w:r>
                              <w:r>
                                <w:rPr>
                                  <w:noProof/>
                                  <w:sz w:val="21"/>
                                  <w:szCs w:val="21"/>
                                </w:rPr>
                                <w:br/>
                              </w:r>
                              <w:r>
                                <w:rPr>
                                  <w:noProof/>
                                  <w:sz w:val="21"/>
                                  <w:szCs w:val="21"/>
                                </w:rPr>
                                <w:t xml:space="preserve">Fungovat budou znovu smět také hodinářství, zlatnictví, truhlářství, služby péče o dítě do tří let věku v denním režimu, pobočky budou moci otevřít cestovní kanceláře a agentury. Seznam služeb, kterých se další vlna rozvolnění protiepidemických restrikcí týká, zveřejnilo ministerstvo průmyslu a obchodu (MPO) na svém webu. </w:t>
                              </w:r>
                              <w:r>
                                <w:rPr>
                                  <w:noProof/>
                                  <w:sz w:val="21"/>
                                  <w:szCs w:val="21"/>
                                </w:rPr>
                                <w:br/>
                              </w:r>
                              <w:r>
                                <w:rPr>
                                  <w:noProof/>
                                  <w:sz w:val="21"/>
                                  <w:szCs w:val="21"/>
                                </w:rPr>
                                <w:t xml:space="preserve">Provoz budou podle Havlíčka smět obnovit také služby, kde je porušována integrita kůže, například tedy tetovací salony. "Rovněž jsme od 10. (května) pustili všechny vleky a lanovky, které byly z důvodu skiareálů uzavřené," řekl Havlíček. Horská střediska mohla mít za uplynulou zimu otevřeno jen devět dní, evidují tak vysoké ztráty. Naděje upínají k letní sezoně, kterou by chtěla zahájit ideálně v polovině května.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už dříve ČTK řekl, že bez ubytování, nebo alespoň teras restaurací, je spuštěná lanovka jen poloviční úspěch. </w:t>
                              </w:r>
                              <w:r>
                                <w:rPr>
                                  <w:noProof/>
                                  <w:sz w:val="21"/>
                                  <w:szCs w:val="21"/>
                                </w:rPr>
                                <w:br/>
                              </w:r>
                              <w:r>
                                <w:rPr>
                                  <w:noProof/>
                                  <w:sz w:val="21"/>
                                  <w:szCs w:val="21"/>
                                </w:rPr>
                                <w:t xml:space="preserve">Podle Hospodářské komory je důležité, aby vláda dopředu řekla, jaká pravidla mají podnikatelé ve službách dodržovat. Aby to nedopadlo jako u kadeřníků, kdy nejprve zpochybnila testování ve firmách, když rozhodla, že zákazníci musejí mít profesionálně provedený test, aby pak druhý den od tohoto požadavku ustoupila, uvedl mluvčí komory Miroslav Diro. Doplnil, že ale není jasné, proč si už dnes lidé nemohou zajít třeba pro knihu do knihkupectví nebo si jít zasportovat. "Přitom jak sportoviště, tak i knihkupci už mohli otevřít za předem jasně daných protiepidemických podmínek, jako jsou omezené počty zákazníků v provozovně," řekl. </w:t>
                              </w:r>
                              <w:r>
                                <w:rPr>
                                  <w:noProof/>
                                  <w:sz w:val="21"/>
                                  <w:szCs w:val="21"/>
                                </w:rPr>
                                <w:br/>
                              </w:r>
                              <w:r>
                                <w:rPr>
                                  <w:noProof/>
                                  <w:sz w:val="21"/>
                                  <w:szCs w:val="21"/>
                                </w:rPr>
                                <w:t xml:space="preserve">Havlíček už minulý týden řekl, že od následujícího pondělí bude moci otevřít zbytek obchodů, což je podle něj asi čtvrtina maloobchodního trhu. </w:t>
                              </w:r>
                              <w:r>
                                <w:rPr>
                                  <w:noProof/>
                                  <w:sz w:val="21"/>
                                  <w:szCs w:val="21"/>
                                </w:rPr>
                                <w:br/>
                              </w:r>
                              <w:r>
                                <w:rPr>
                                  <w:noProof/>
                                  <w:sz w:val="21"/>
                                  <w:szCs w:val="21"/>
                                </w:rPr>
                                <w:t xml:space="preserve">Vláda restrikce uvolňuje na základě šesti balíčků. Řídí se počtem nakažených koronavirem za sedm dní na 100.000 obyvatel. Příští pondělí by se mělo dostat na balíček číslo tři, který počítá s tím, že za týden bude počet infikovaných pod 100 na 100.000 lidí. Momentálně je v ČR 134 potvrzených případů nemoci covid-19 na 100.000 obyvatel. </w:t>
                              </w:r>
                              <w:r>
                                <w:rPr>
                                  <w:noProof/>
                                  <w:sz w:val="21"/>
                                  <w:szCs w:val="21"/>
                                </w:rPr>
                                <w:br/>
                              </w:r>
                              <w:r>
                                <w:rPr>
                                  <w:noProof/>
                                  <w:sz w:val="21"/>
                                  <w:szCs w:val="21"/>
                                </w:rPr>
                                <w:t xml:space="preserve">Po nuceném uzavření dnes po více než čtyřech měsících mohly zákazníky znovu přivítat služby spojené s péčí o tělo. Otevřela se kadeřnictví, manikúry, pedikúry, kosmetické či masážní salony. Provoz dnešním dnem obnovily dále služby péče o zvířata, které byly zavřené od 1. března.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6" w:name="_Toc256000004"/>
                              <w:r>
                                <w:rPr>
                                  <w:rFonts w:ascii="Arial" w:eastAsia="Arial" w:hAnsi="Arial" w:cs="Arial"/>
                                  <w:noProof/>
                                  <w:color w:val="FFFFFF"/>
                                  <w:sz w:val="0"/>
                                  <w:szCs w:val="0"/>
                                </w:rPr>
                                <w:t>Vlekaři se po bídné zimě těší na turisty</w:t>
                              </w:r>
                              <w:bookmarkEnd w:id="16"/>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Vlekaři se po bídné zimě těší na turisty</w:t>
                              </w:r>
                              <w:bookmarkStart w:id="17" w:name="Art__0__5"/>
                              <w:r>
                                <w:rPr>
                                  <w:rStyle w:val="any"/>
                                  <w:color w:val="21262A"/>
                                  <w:sz w:val="27"/>
                                  <w:szCs w:val="27"/>
                                  <w:u w:val="single" w:color="21262A"/>
                                </w:rPr>
                                <w:fldChar w:fldCharType="end"/>
                              </w:r>
                              <w:bookmarkEnd w:id="17"/>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Českolipský deník </w:t>
                              </w:r>
                              <w:r>
                                <w:rPr>
                                  <w:rStyle w:val="metadata-item"/>
                                  <w:noProof/>
                                </w:rPr>
                                <w:t xml:space="preserve">| </w:t>
                              </w:r>
                              <w:r>
                                <w:rPr>
                                  <w:rStyle w:val="metadata-value"/>
                                  <w:noProof/>
                                </w:rPr>
                                <w:t xml:space="preserve">06.05.2021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JIŘÍ LOUDA </w:t>
                              </w:r>
                              <w:r>
                                <w:rPr>
                                  <w:rStyle w:val="metadata-item"/>
                                  <w:noProof/>
                                </w:rPr>
                                <w:t>| Vytištěno: </w:t>
                              </w:r>
                              <w:r>
                                <w:rPr>
                                  <w:rStyle w:val="metadata-value"/>
                                  <w:noProof/>
                                </w:rPr>
                                <w:t xml:space="preserve">1 150 </w:t>
                              </w:r>
                              <w:r>
                                <w:rPr>
                                  <w:rStyle w:val="metadata-item"/>
                                  <w:noProof/>
                                </w:rPr>
                                <w:t xml:space="preserve">| Čtenost: </w:t>
                              </w:r>
                              <w:r>
                                <w:rPr>
                                  <w:rStyle w:val="metadata-value"/>
                                  <w:noProof/>
                                </w:rPr>
                                <w:t xml:space="preserve">5 425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Konečně mohou otevřít. Skiareály v Libereckém kraji se připravují na letní sezónu. </w:t>
                              </w:r>
                              <w:r>
                                <w:rPr>
                                  <w:noProof/>
                                  <w:sz w:val="21"/>
                                  <w:szCs w:val="21"/>
                                </w:rPr>
                                <w:br/>
                              </w:r>
                              <w:r>
                                <w:rPr>
                                  <w:noProof/>
                                  <w:sz w:val="21"/>
                                  <w:szCs w:val="21"/>
                                </w:rPr>
                                <w:br/>
                              </w:r>
                              <w:r>
                                <w:rPr>
                                  <w:noProof/>
                                  <w:sz w:val="21"/>
                                  <w:szCs w:val="21"/>
                                </w:rPr>
                                <w:t xml:space="preserve">Liberecký kraj – Devět dní. Přesně tak dlouho mohla mít během zimy otevřeno horská střediska. Letošní sezónu totiž fatálně poznamenala vládní opatření spjatá s epidemií koronaviru. Přestože se tržby skiareálů blíží nule, nezahálí a připravují se na léto. Díky uvolňování mohou od pondělí 10. května spustit vleky a lanovky. </w:t>
                              </w:r>
                              <w:r>
                                <w:rPr>
                                  <w:noProof/>
                                  <w:sz w:val="21"/>
                                  <w:szCs w:val="21"/>
                                </w:rPr>
                                <w:br/>
                              </w:r>
                              <w:r>
                                <w:rPr>
                                  <w:noProof/>
                                  <w:sz w:val="21"/>
                                  <w:szCs w:val="21"/>
                                </w:rPr>
                                <w:t xml:space="preserve">Dostatek vody, sněhu i mrazivých dní mohly zajistit podle mnohých nejlepší sezónu za posledních sedm let. Jejich očekávání se ovšem nenaplnila a kvůli nejednoznačným a na poslední chvíli se měnícím termínům otevření areály nadále pokračovaly v zasněžování. „Střediska byla prakticky po celou sezónu udržována v naději, že budou moct otevřít. Průměr zasněžovacích dnů byl 28, což stoprocentně odpovídá průměru běžné sezóny. Jen přímé náklady na zasněžování a přípravu tratí tak činily v součtu stovky milionů korun,“ řekl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t xml:space="preserve">Podle ředitele Skiareálu Ještěd Jakuba Hanuše trvaly ideální podmínky pro lyžování zhruba do poloviny dubna. Zbytky sněhu teď pomalu odtávají, proto se areál chystá na spuštění letního provozu. „Pevně věřím, že termín 10. května už zůstane ze strany české vlády neměnný a přivítáme první jarní turisty,“ uvedl Hanuš. </w:t>
                              </w:r>
                              <w:r>
                                <w:rPr>
                                  <w:noProof/>
                                  <w:sz w:val="21"/>
                                  <w:szCs w:val="21"/>
                                </w:rPr>
                                <w:br/>
                              </w:r>
                              <w:r>
                                <w:rPr>
                                  <w:noProof/>
                                  <w:sz w:val="21"/>
                                  <w:szCs w:val="21"/>
                                </w:rPr>
                                <w:br/>
                              </w:r>
                              <w:r>
                                <w:rPr>
                                  <w:noProof/>
                                  <w:sz w:val="21"/>
                                  <w:szCs w:val="21"/>
                                </w:rPr>
                                <w:t xml:space="preserve">Pokračování na straně 3 </w:t>
                              </w:r>
                              <w:r>
                                <w:rPr>
                                  <w:noProof/>
                                  <w:sz w:val="21"/>
                                  <w:szCs w:val="21"/>
                                </w:rPr>
                                <w:br/>
                              </w:r>
                              <w:r>
                                <w:rPr>
                                  <w:noProof/>
                                  <w:sz w:val="21"/>
                                  <w:szCs w:val="21"/>
                                </w:rPr>
                                <w:t xml:space="preserve">Pokračování ze strany 1 </w:t>
                              </w:r>
                              <w:r>
                                <w:rPr>
                                  <w:noProof/>
                                  <w:sz w:val="21"/>
                                  <w:szCs w:val="21"/>
                                </w:rPr>
                                <w:br/>
                              </w:r>
                              <w:r>
                                <w:rPr>
                                  <w:noProof/>
                                  <w:sz w:val="21"/>
                                  <w:szCs w:val="21"/>
                                </w:rPr>
                                <w:br/>
                              </w:r>
                              <w:r>
                                <w:rPr>
                                  <w:noProof/>
                                  <w:sz w:val="21"/>
                                  <w:szCs w:val="21"/>
                                </w:rPr>
                                <w:t xml:space="preserve">Přestože stále leží sníh i na sjezdovkách Sportovního areálu Harrachov (SAH), o zimní sezoně už v tuto chvíli nemůže být řeč. Ta letní v něm běžně začíná 1. května. „Neztratili jsme tedy jen zimní, ale i část letní sezóny. I po uvolnění opatření budeme pravděpodobně spouštět pouze víkendový provoz. V tuto chvíli je vše ještě v jednání. Momentálně ale v Harrachově chybí návštěvníci. Opravdová sezóna pro nás začne, až se spustí ubytovací služby, budou v provozu restaurace a bude povolena přeshraniční turistika,“ nastínil situaci Vlastislav Fejkl z SAH. </w:t>
                              </w:r>
                              <w:r>
                                <w:rPr>
                                  <w:noProof/>
                                  <w:sz w:val="21"/>
                                  <w:szCs w:val="21"/>
                                </w:rPr>
                                <w:br/>
                              </w:r>
                              <w:r>
                                <w:rPr>
                                  <w:noProof/>
                                  <w:sz w:val="21"/>
                                  <w:szCs w:val="21"/>
                                </w:rPr>
                                <w:br/>
                              </w:r>
                              <w:r>
                                <w:rPr>
                                  <w:noProof/>
                                  <w:sz w:val="21"/>
                                  <w:szCs w:val="21"/>
                                </w:rPr>
                                <w:t xml:space="preserve">BEZ PŘÍJMŮ </w:t>
                              </w:r>
                              <w:r>
                                <w:rPr>
                                  <w:noProof/>
                                  <w:sz w:val="21"/>
                                  <w:szCs w:val="21"/>
                                </w:rPr>
                                <w:br/>
                              </w:r>
                              <w:r>
                                <w:rPr>
                                  <w:noProof/>
                                  <w:sz w:val="21"/>
                                  <w:szCs w:val="21"/>
                                </w:rPr>
                                <w:br/>
                              </w:r>
                              <w:r>
                                <w:rPr>
                                  <w:noProof/>
                                  <w:sz w:val="21"/>
                                  <w:szCs w:val="21"/>
                                </w:rPr>
                                <w:t xml:space="preserve">Nucené uzavření způsobilo střediskům obrovské finanční manko, které se vyšplhalo do desítek milionů korun. Na Ještědu se lyžovalo pouze jediný den mezi vánočními svátky, kdy pro veřejnost úplně poprvé otevřeli zbrusu novou sjezdovku Nová Skalka. </w:t>
                              </w:r>
                              <w:r>
                                <w:rPr>
                                  <w:noProof/>
                                  <w:sz w:val="21"/>
                                  <w:szCs w:val="21"/>
                                </w:rPr>
                                <w:br/>
                              </w:r>
                              <w:r>
                                <w:rPr>
                                  <w:noProof/>
                                  <w:sz w:val="21"/>
                                  <w:szCs w:val="21"/>
                                </w:rPr>
                                <w:t xml:space="preserve">„Státní kompenzace pochopitelně pomohly pokrýt alespoň část nevyhnutelných nákladů, ale ne zcela. Před námi je poměrně dlouhá letní sezóna, kdy je celkový provoz pravidelně ztrátový,“ upřesnil Hanuš s tím, že utržené peníze za zimu prostě chybí. </w:t>
                              </w:r>
                              <w:r>
                                <w:rPr>
                                  <w:noProof/>
                                  <w:sz w:val="21"/>
                                  <w:szCs w:val="21"/>
                                </w:rPr>
                                <w:br/>
                              </w:r>
                              <w:r>
                                <w:rPr>
                                  <w:noProof/>
                                  <w:sz w:val="21"/>
                                  <w:szCs w:val="21"/>
                                </w:rPr>
                                <w:t xml:space="preserve">Ve spolupráci s ministerstvem průmyslu a obchodu vznikl kompenzační program pro lyžařská střediska, který pokrýval 50 % nákladů z minulých let. Druhou polovinu financí museli ale podnikatelé získat z jiných zdrojů. „Dalším logickým dopadem aktuální finanční situace je odložení a znatelná redukce všech plánovaných investic,“ zdůraznil Jakub Hanuš. </w:t>
                              </w:r>
                              <w:r>
                                <w:rPr>
                                  <w:noProof/>
                                  <w:sz w:val="21"/>
                                  <w:szCs w:val="21"/>
                                </w:rPr>
                                <w:br/>
                              </w:r>
                              <w:r>
                                <w:rPr>
                                  <w:noProof/>
                                  <w:sz w:val="21"/>
                                  <w:szCs w:val="21"/>
                                </w:rPr>
                                <w:br/>
                              </w:r>
                              <w:r>
                                <w:rPr>
                                  <w:noProof/>
                                  <w:sz w:val="21"/>
                                  <w:szCs w:val="21"/>
                                </w:rPr>
                                <w:t xml:space="preserve">SKIPASY ON-LINE </w:t>
                              </w:r>
                              <w:r>
                                <w:rPr>
                                  <w:noProof/>
                                  <w:sz w:val="21"/>
                                  <w:szCs w:val="21"/>
                                </w:rPr>
                                <w:br/>
                              </w:r>
                              <w:r>
                                <w:rPr>
                                  <w:noProof/>
                                  <w:sz w:val="21"/>
                                  <w:szCs w:val="21"/>
                                </w:rPr>
                                <w:br/>
                              </w:r>
                              <w:r>
                                <w:rPr>
                                  <w:noProof/>
                                  <w:sz w:val="21"/>
                                  <w:szCs w:val="21"/>
                                </w:rPr>
                                <w:t xml:space="preserve">Vládní kompenzační programy na dorovnání mezd a nájmů čerpají i v Harrachově, aby nemuseli propouštět. „Na lyžaře v následující zimní sezóně ale i tak čeká řada novinek, které byly připraveny už loni. Návštěvníci se mohou těšit na on-line prodej skipasů a novou samoobslužnou úschovnu lyží,“ připomněl Fejkl s tím, že areál větší investiční akce musel v tuto chvíli odložit. </w:t>
                              </w:r>
                              <w:r>
                                <w:rPr>
                                  <w:noProof/>
                                  <w:sz w:val="21"/>
                                  <w:szCs w:val="21"/>
                                </w:rPr>
                                <w:br/>
                              </w:r>
                              <w:r>
                                <w:rPr>
                                  <w:noProof/>
                                  <w:sz w:val="21"/>
                                  <w:szCs w:val="21"/>
                                </w:rPr>
                                <w:t xml:space="preserve">Ředitel skiareálu Spartak Rokytnice nad Jizerou Vít Pražák hodnotí počínání vlády jako chaotické. Podle něj stačilo udělat v zimě určitá omezení, které by byli schopni zajistit. „Pro nás rozhodnutí o otevření znamená uvolnění rukou pro nastartování letní sezóny,“ zmínil. </w:t>
                              </w:r>
                              <w:r>
                                <w:rPr>
                                  <w:noProof/>
                                  <w:sz w:val="21"/>
                                  <w:szCs w:val="21"/>
                                </w:rPr>
                                <w:br/>
                              </w:r>
                              <w:r>
                                <w:rPr>
                                  <w:noProof/>
                                  <w:sz w:val="21"/>
                                  <w:szCs w:val="21"/>
                                </w:rPr>
                                <w:t xml:space="preserve">Skiareály se na ni připravují. V příštích dnech proběhne úprava tratí v Ještěd Bikepark, který plánují otevřít v druhé polovině května. „Největší novinkou bude zavedení věrnostního programu GOPASS, díky kterému si zákazníci zakoupí vybrané produkty z letního ceníku za těch nejvýhodnějších podmínek, a to online z pohodlí domova,“ popsal Hanuš. </w:t>
                              </w:r>
                              <w:r>
                                <w:rPr>
                                  <w:noProof/>
                                  <w:sz w:val="21"/>
                                  <w:szCs w:val="21"/>
                                </w:rPr>
                                <w:br/>
                              </w:r>
                              <w:r>
                                <w:rPr>
                                  <w:noProof/>
                                  <w:sz w:val="21"/>
                                  <w:szCs w:val="21"/>
                                </w:rPr>
                                <w:t xml:space="preserve">Na otevření se chystají i v rokytnickém areálu, kde provozují lanovku Horní Domky určenou pro turisty a cyklisty. „Rádi bychom otevřeli příští pátek. V květnu a červnu fungujeme v režimu víkendů a o prázdninách spouštíme každodenní provoz,“ upřesnil Pražák. </w:t>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8" w:name="_Toc256000005"/>
                              <w:r>
                                <w:rPr>
                                  <w:rFonts w:ascii="Arial" w:eastAsia="Arial" w:hAnsi="Arial" w:cs="Arial"/>
                                  <w:noProof/>
                                  <w:color w:val="FFFFFF"/>
                                  <w:sz w:val="0"/>
                                  <w:szCs w:val="0"/>
                                </w:rPr>
                                <w:t>Mohou otevřít. Skiareály v Libereckém kraji se připravují na letní sezónu</w:t>
                              </w:r>
                              <w:bookmarkEnd w:id="18"/>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Mohou otevřít. Skiareály v Libereckém kraji se připravují na letní sezónu</w:t>
                              </w:r>
                              <w:bookmarkStart w:id="19" w:name="Art__0__4"/>
                              <w:r>
                                <w:rPr>
                                  <w:rStyle w:val="any"/>
                                  <w:color w:val="21262A"/>
                                  <w:sz w:val="27"/>
                                  <w:szCs w:val="27"/>
                                  <w:u w:val="single" w:color="21262A"/>
                                </w:rPr>
                                <w:fldChar w:fldCharType="end"/>
                              </w:r>
                              <w:bookmarkEnd w:id="19"/>
                              <w:r>
                                <w:rPr>
                                  <w:noProof/>
                                  <w:sz w:val="26"/>
                                  <w:szCs w:val="26"/>
                                </w:rPr>
                                <w:t xml:space="preserve"> </w:t>
                              </w:r>
                              <w:r>
                                <w:rPr>
                                  <w:sz w:val="26"/>
                                  <w:szCs w:val="26"/>
                                </w:rPr>
                                <w:fldChar w:fldCharType="begin"/>
                              </w:r>
                              <w:r>
                                <w:rPr>
                                  <w:noProof/>
                                  <w:sz w:val="26"/>
                                  <w:szCs w:val="26"/>
                                </w:rPr>
                                <w:instrText xml:space="preserve"> HYPERLINK "https://www.denik.cz/regiony/skiarealy-2021050.html"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denik.cz </w:t>
                              </w:r>
                              <w:r>
                                <w:rPr>
                                  <w:rStyle w:val="metadata-item"/>
                                  <w:noProof/>
                                </w:rPr>
                                <w:t xml:space="preserve">| </w:t>
                              </w:r>
                              <w:r>
                                <w:rPr>
                                  <w:rStyle w:val="metadata-value"/>
                                  <w:noProof/>
                                </w:rPr>
                                <w:t xml:space="preserve">06.05.2021 </w:t>
                              </w:r>
                              <w:r>
                                <w:rPr>
                                  <w:rStyle w:val="metadata-item"/>
                                  <w:noProof/>
                                </w:rPr>
                                <w:t xml:space="preserve">| Rubrika: </w:t>
                              </w:r>
                              <w:r>
                                <w:rPr>
                                  <w:rStyle w:val="metadata-value"/>
                                  <w:noProof/>
                                </w:rPr>
                                <w:t xml:space="preserve">Regiony </w:t>
                              </w:r>
                              <w:r>
                                <w:rPr>
                                  <w:rStyle w:val="metadata-item"/>
                                  <w:noProof/>
                                </w:rPr>
                                <w:t>| Strana: </w:t>
                              </w:r>
                              <w:r>
                                <w:rPr>
                                  <w:rStyle w:val="metadata-value"/>
                                  <w:noProof/>
                                </w:rPr>
                                <w:t xml:space="preserve">0 </w:t>
                              </w:r>
                              <w:r>
                                <w:rPr>
                                  <w:rStyle w:val="metadata-item"/>
                                  <w:noProof/>
                                </w:rPr>
                                <w:t>| Autor: </w:t>
                              </w:r>
                              <w:r>
                                <w:rPr>
                                  <w:rStyle w:val="metadata-value"/>
                                  <w:noProof/>
                                </w:rPr>
                                <w:t xml:space="preserve">Jiří Louda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Devět dní. Přesně tak dlouho mohla mít během zimy otevřeno horská střediska. Letošní sezónu totiž fatálně poznamenala vládní opatření spjatá s epidemií koronaviru. Přestože se tržby skiareálů blíží nule, nezahálí a připravují se na léto. Díky uvolňování mohou od pondělí 10. května spustit vleky a lanovky.</w:t>
                              </w:r>
                              <w:r>
                                <w:rPr>
                                  <w:noProof/>
                                  <w:sz w:val="21"/>
                                  <w:szCs w:val="21"/>
                                </w:rPr>
                                <w:br/>
                              </w:r>
                              <w:r>
                                <w:rPr>
                                  <w:noProof/>
                                  <w:sz w:val="21"/>
                                  <w:szCs w:val="21"/>
                                </w:rPr>
                                <w:br/>
                              </w:r>
                              <w:r>
                                <w:rPr>
                                  <w:noProof/>
                                  <w:sz w:val="21"/>
                                  <w:szCs w:val="21"/>
                                </w:rPr>
                                <w:t xml:space="preserve">"Dostatek vody, sněhu i mrazivých dní mohly zajistit podle mnohých nejlepší sezónu za posledních sedm let. Jejich očekávání se ovšem nenaplnila a kvůli nejednoznačným a na poslední chvíli se měnícím termínům otevření areály nadále pokračovaly v zasněžování. „Střediska byla prakticky po celou sezónu udržována v naději, že budou moct otevřít. Průměr zasněžovacích dnů byl 28, což stoprocentně odpovídá průměru běžné sezóny. Jen přímé náklady na zasněžování a přípravu tratí tak činily v součtu stovky milionů korun,“ řekl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t>Podle ředitele Skiareálu Ještěd Jakuba Hanuše trvaly ideální podmínky pro lyžování zhruba do poloviny dubna. Zbytky sněhu teď pomalu odtávají, proto se areál chystá na spuštění letního provozu. „Pevně věřím, že termín 10. května už zůstane ze strany české vlády neměnný a přivítáme první jarní turisty,“ uvedl Hanuš.</w:t>
                              </w:r>
                              <w:r>
                                <w:rPr>
                                  <w:noProof/>
                                  <w:sz w:val="21"/>
                                  <w:szCs w:val="21"/>
                                </w:rPr>
                                <w:br/>
                              </w:r>
                              <w:r>
                                <w:rPr>
                                  <w:noProof/>
                                  <w:sz w:val="21"/>
                                  <w:szCs w:val="21"/>
                                </w:rPr>
                                <w:t>Přestože stále leží sníh i na sjezdovkách Sportovního areálu Harrachov (SAH), o zimní sezoně už v tuto chvíli nemůže být řeč. Ta letní v něm běžně začíná 1. května.</w:t>
                              </w:r>
                              <w:r>
                                <w:rPr>
                                  <w:noProof/>
                                  <w:sz w:val="21"/>
                                  <w:szCs w:val="21"/>
                                </w:rPr>
                                <w:br/>
                              </w:r>
                              <w:r>
                                <w:rPr>
                                  <w:noProof/>
                                  <w:sz w:val="21"/>
                                  <w:szCs w:val="21"/>
                                </w:rPr>
                                <w:br/>
                              </w:r>
                              <w:r>
                                <w:rPr>
                                  <w:noProof/>
                                  <w:sz w:val="21"/>
                                  <w:szCs w:val="21"/>
                                </w:rPr>
                                <w:br/>
                              </w:r>
                              <w:r>
                                <w:rPr>
                                  <w:noProof/>
                                  <w:sz w:val="21"/>
                                  <w:szCs w:val="21"/>
                                </w:rPr>
                                <w:t>„Neztratili jsme tedy jen zimní, ale i část letní sezóny. I po uvolnění opatření budeme pravděpodobně spouštět pouze víkendový provoz. V tuto chvíli je vše ještě v jednání. Momentálně ale v Harrachově chybí návštěvníci. Opravdová sezóna pro nás začne, až se spustí ubytovací služby, budou v provozu restaurace a bude povolena přeshraniční turistika,“ nastínil situaci Vlastislav Fejkl z SAH.</w:t>
                              </w:r>
                              <w:r>
                                <w:rPr>
                                  <w:noProof/>
                                  <w:sz w:val="21"/>
                                  <w:szCs w:val="21"/>
                                </w:rPr>
                                <w:br/>
                              </w:r>
                              <w:r>
                                <w:rPr>
                                  <w:noProof/>
                                  <w:sz w:val="21"/>
                                  <w:szCs w:val="21"/>
                                </w:rPr>
                                <w:br/>
                              </w:r>
                              <w:r>
                                <w:rPr>
                                  <w:noProof/>
                                  <w:sz w:val="21"/>
                                  <w:szCs w:val="21"/>
                                </w:rPr>
                                <w:t>Nucené uzavření způsobilo střediskům obrovské finanční manko, které se vyšplhalo do desítek milionů korun. Na Ještědu se lyžovalo pouze jediný den mezi vánočními svátky, kdy pro veřejnost úplně poprvé otevřeli zbrusu novou sjezdovku Nová Skalka. „Státní kompenzace pochopitelně pomohly pokrýt alespoň část nevyhnutelných nákladů, ale ne zcela. Před námi je poměrně dlouhá letní sezóna, kdy je celkový provoz pravidelně ztrátový,“ upřesnil Hanuš s tím, že utržené peníze za zimu prostě chybí.</w:t>
                              </w:r>
                              <w:r>
                                <w:rPr>
                                  <w:noProof/>
                                  <w:sz w:val="21"/>
                                  <w:szCs w:val="21"/>
                                </w:rPr>
                                <w:br/>
                              </w:r>
                              <w:r>
                                <w:rPr>
                                  <w:noProof/>
                                  <w:sz w:val="21"/>
                                  <w:szCs w:val="21"/>
                                </w:rPr>
                                <w:t>Ve spolupráci s ministerstvem průmyslu a obchodu vznikl kompenzační program pro lyžařská střediska, který pokrýval 50 % nákladů z minulých let. Druhou polovinu financí museli ale podnikatelé získat z jiných zdrojů. „Dalším logickým dopadem aktuální finanční situace je odložení a znatelná redukce všech plánovaných investic,“ zdůraznil Jakub Hanuš.</w:t>
                              </w:r>
                              <w:r>
                                <w:rPr>
                                  <w:noProof/>
                                  <w:sz w:val="21"/>
                                  <w:szCs w:val="21"/>
                                </w:rPr>
                                <w:br/>
                              </w:r>
                              <w:r>
                                <w:rPr>
                                  <w:noProof/>
                                  <w:sz w:val="21"/>
                                  <w:szCs w:val="21"/>
                                </w:rPr>
                                <w:br/>
                              </w:r>
                              <w:r>
                                <w:rPr>
                                  <w:noProof/>
                                  <w:sz w:val="21"/>
                                  <w:szCs w:val="21"/>
                                </w:rPr>
                                <w:br/>
                              </w:r>
                              <w:r>
                                <w:rPr>
                                  <w:noProof/>
                                  <w:sz w:val="21"/>
                                  <w:szCs w:val="21"/>
                                </w:rPr>
                                <w:t>Vládní kompenzační programy na dorovnání mezd a nájmů čerpají i v Harrachově, aby nemuseli propouštět. „Na lyžaře v následující zimní sezóně ale i tak čeká řada novinek, které byly připraveny už loni. Návštěvníci se mohou těšit na on-line prodej skipasů a novou samoobslužnou úschovnu lyží,“ připomněl Fejkl s tím, že areál větší investiční akce musel v tuto chvíli odložit.</w:t>
                              </w:r>
                              <w:r>
                                <w:rPr>
                                  <w:noProof/>
                                  <w:sz w:val="21"/>
                                  <w:szCs w:val="21"/>
                                </w:rPr>
                                <w:br/>
                              </w:r>
                              <w:r>
                                <w:rPr>
                                  <w:noProof/>
                                  <w:sz w:val="21"/>
                                  <w:szCs w:val="21"/>
                                </w:rPr>
                                <w:br/>
                              </w:r>
                              <w:r>
                                <w:rPr>
                                  <w:noProof/>
                                  <w:sz w:val="21"/>
                                  <w:szCs w:val="21"/>
                                </w:rPr>
                                <w:t>Ředitel skiareálu Spartak Rokytnice nad Jizerou Vít Pražák hodnotí počínání vlády jako chaotické. Podle něj stačilo udělat v zimě určitá omezení, které by byli schopni zajistit. „Pro nás rozhodnutí o otevření znamená uvolnění rukou pro nastartování letní sezóny,“ zmínil.</w:t>
                              </w:r>
                              <w:r>
                                <w:rPr>
                                  <w:noProof/>
                                  <w:sz w:val="21"/>
                                  <w:szCs w:val="21"/>
                                </w:rPr>
                                <w:br/>
                              </w:r>
                              <w:r>
                                <w:rPr>
                                  <w:noProof/>
                                  <w:sz w:val="21"/>
                                  <w:szCs w:val="21"/>
                                </w:rPr>
                                <w:t>Skiareály v Libereckém kraji nezahálí a připravují se na léto. V příštích dnech proběhne úprava tratí v Ještěd Bikepark, který plánují otevřít v druhé polovině května. „Největší novinkou bude zavedení věrnostního programu GOPASS, díky kterému si zákazníci zakoupí vybrané produkty z letního ceníku za těch nejvýhodnějších podmínek, a to on-line z pohodlí domova,“ popsal Hanuš.</w:t>
                              </w:r>
                              <w:r>
                                <w:rPr>
                                  <w:noProof/>
                                  <w:sz w:val="21"/>
                                  <w:szCs w:val="21"/>
                                </w:rPr>
                                <w:br/>
                              </w:r>
                              <w:r>
                                <w:rPr>
                                  <w:noProof/>
                                  <w:sz w:val="21"/>
                                  <w:szCs w:val="21"/>
                                </w:rPr>
                                <w:br/>
                              </w:r>
                              <w:r>
                                <w:rPr>
                                  <w:noProof/>
                                  <w:sz w:val="21"/>
                                  <w:szCs w:val="21"/>
                                </w:rPr>
                                <w:br/>
                              </w:r>
                              <w:r>
                                <w:rPr>
                                  <w:noProof/>
                                  <w:sz w:val="21"/>
                                  <w:szCs w:val="21"/>
                                </w:rPr>
                                <w:t>Na otevření se chystají i v rokytnickém areálu, kde provozují lanovku Horní Domky určenou pro turisty a cyklisty. „Rádi bychom otevřeli příští pátek. V květnu a červnu fungujeme v režimu víkendů a o prázdninách spouštíme každodenní provoz,“ upřesnil Pražák. Místní bikepark nabízí tři tratě, a to modrou, červenou a černou.</w:t>
                              </w:r>
                              <w:r>
                                <w:rPr>
                                  <w:noProof/>
                                  <w:sz w:val="21"/>
                                  <w:szCs w:val="21"/>
                                </w:rPr>
                                <w:br/>
                              </w:r>
                              <w:r>
                                <w:rPr>
                                  <w:noProof/>
                                  <w:sz w:val="21"/>
                                  <w:szCs w:val="21"/>
                                </w:rPr>
                                <w:br/>
                              </w:r>
                              <w:r>
                                <w:rPr>
                                  <w:noProof/>
                                  <w:sz w:val="21"/>
                                  <w:szCs w:val="21"/>
                                </w:rPr>
                                <w:t>„V letní sezóně by už měla být připravena nová turistická aplikace a nový turistický web s řadou tipů na výlety, kalendářem akcí a dalšími zajímavostmi z Harrachova, které chystá Sdružení pro rozvoj cestovního ruchu v Harrachově. Sportovní areál je jeho členem,“ přiblížila novinky koordinátorka harrachovského sdružení Vladimíra Černá.</w:t>
                              </w:r>
                              <w:r>
                                <w:rPr>
                                  <w:noProof/>
                                  <w:sz w:val="21"/>
                                  <w:szCs w:val="21"/>
                                </w:rPr>
                                <w:br/>
                              </w:r>
                              <w:r>
                                <w:rPr>
                                  <w:noProof/>
                                  <w:sz w:val="21"/>
                                  <w:szCs w:val="21"/>
                                </w:rPr>
                                <w:t>Letošní zima ukázala, jak velký zájem lidé o hory mají. I přes uzavření horských areálů byla návštěvnost hor relativně vysoká. Kvůli nemožnosti používání sjezdovek se proměnily aktivity, za kterými lidé v minulých letech jezdili. Na populárnosti více získal běh na lyžích nebo skialpinismus, oblíbená byla také turistika.</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0" w:name="_Toc256000006"/>
                              <w:r>
                                <w:rPr>
                                  <w:rFonts w:ascii="Arial" w:eastAsia="Arial" w:hAnsi="Arial" w:cs="Arial"/>
                                  <w:noProof/>
                                  <w:color w:val="FFFFFF"/>
                                  <w:sz w:val="0"/>
                                  <w:szCs w:val="0"/>
                                </w:rPr>
                                <w:t>Skiareály se dočkaly</w:t>
                              </w:r>
                              <w:bookmarkEnd w:id="20"/>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Skiareály se dočkaly</w:t>
                              </w:r>
                              <w:bookmarkStart w:id="21" w:name="Art__0__3"/>
                              <w:r>
                                <w:rPr>
                                  <w:rStyle w:val="any"/>
                                  <w:color w:val="21262A"/>
                                  <w:sz w:val="27"/>
                                  <w:szCs w:val="27"/>
                                  <w:u w:val="single" w:color="21262A"/>
                                </w:rPr>
                                <w:fldChar w:fldCharType="end"/>
                              </w:r>
                              <w:bookmarkEnd w:id="21"/>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Rádio Blaník - Čechy </w:t>
                              </w:r>
                              <w:r>
                                <w:rPr>
                                  <w:rStyle w:val="metadata-item"/>
                                  <w:noProof/>
                                </w:rPr>
                                <w:t xml:space="preserve">| </w:t>
                              </w:r>
                              <w:r>
                                <w:rPr>
                                  <w:rStyle w:val="metadata-value"/>
                                  <w:noProof/>
                                </w:rPr>
                                <w:t xml:space="preserve">07.05.2021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Renata PECHOVÁ, redaktorka</w:t>
                              </w:r>
                              <w:r>
                                <w:rPr>
                                  <w:noProof/>
                                  <w:sz w:val="21"/>
                                  <w:szCs w:val="21"/>
                                </w:rPr>
                                <w:t xml:space="preserve"> </w:t>
                              </w:r>
                              <w:r>
                                <w:rPr>
                                  <w:noProof/>
                                  <w:sz w:val="21"/>
                                  <w:szCs w:val="21"/>
                                </w:rPr>
                                <w:br/>
                              </w:r>
                              <w:r>
                                <w:rPr>
                                  <w:noProof/>
                                  <w:sz w:val="21"/>
                                  <w:szCs w:val="21"/>
                                </w:rPr>
                                <w:t xml:space="preserve">Skiareály se dočkaly. Otevření lanovek a vleků se už ale nebude týkat zimního období. Střediska počítají hlavně s lanovými drahami a připravují se na jarní a letní sezónu, říká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t>Připravíme tak jako vždycky pro návštěvníky hor tu možnost v podstatě vyjet nahoru lanovkou a ve většině těch středisek k tomu jsou nabízené různé další doprovodné atrakce a aktivity.</w:t>
                              </w:r>
                              <w:r>
                                <w:rPr>
                                  <w:noProof/>
                                  <w:sz w:val="21"/>
                                  <w:szCs w:val="21"/>
                                </w:rPr>
                                <w:br/>
                              </w:r>
                              <w:r>
                                <w:rPr>
                                  <w:noProof/>
                                  <w:sz w:val="21"/>
                                  <w:szCs w:val="21"/>
                                </w:rPr>
                                <w:br/>
                              </w:r>
                              <w:r>
                                <w:rPr>
                                  <w:rStyle w:val="any"/>
                                  <w:b/>
                                  <w:bCs/>
                                  <w:noProof/>
                                  <w:sz w:val="21"/>
                                  <w:szCs w:val="21"/>
                                </w:rPr>
                                <w:t>Renata PECHOVÁ, redaktorka</w:t>
                              </w:r>
                              <w:r>
                                <w:rPr>
                                  <w:noProof/>
                                  <w:sz w:val="21"/>
                                  <w:szCs w:val="21"/>
                                </w:rPr>
                                <w:t xml:space="preserve"> </w:t>
                              </w:r>
                              <w:r>
                                <w:rPr>
                                  <w:noProof/>
                                  <w:sz w:val="21"/>
                                  <w:szCs w:val="21"/>
                                </w:rPr>
                                <w:br/>
                              </w:r>
                              <w:r>
                                <w:rPr>
                                  <w:noProof/>
                                  <w:sz w:val="21"/>
                                  <w:szCs w:val="21"/>
                                </w:rPr>
                                <w:t>Podle Knota jsou skiareály na návštěvníky připravené. Počítají i se všemi protiepidemickými opatřeními.</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2" w:name="_Toc256000007"/>
                              <w:r>
                                <w:rPr>
                                  <w:rFonts w:ascii="Arial" w:eastAsia="Arial" w:hAnsi="Arial" w:cs="Arial"/>
                                  <w:noProof/>
                                  <w:color w:val="FFFFFF"/>
                                  <w:sz w:val="0"/>
                                  <w:szCs w:val="0"/>
                                </w:rPr>
                                <w:t>Špindlerův Mlýn dostal na kompenzacích 12 procent. Je to kritické, přiznává</w:t>
                              </w:r>
                              <w:bookmarkEnd w:id="22"/>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Špindlerův Mlýn dostal na kompenzacích 12 procent. Je to kritické, přiznává</w:t>
                              </w:r>
                              <w:bookmarkStart w:id="23" w:name="Art__0__2"/>
                              <w:r>
                                <w:rPr>
                                  <w:rStyle w:val="any"/>
                                  <w:color w:val="21262A"/>
                                  <w:sz w:val="27"/>
                                  <w:szCs w:val="27"/>
                                  <w:u w:val="single" w:color="21262A"/>
                                </w:rPr>
                                <w:fldChar w:fldCharType="end"/>
                              </w:r>
                              <w:bookmarkEnd w:id="23"/>
                              <w:r>
                                <w:rPr>
                                  <w:noProof/>
                                  <w:sz w:val="26"/>
                                  <w:szCs w:val="26"/>
                                </w:rPr>
                                <w:t xml:space="preserve"> </w:t>
                              </w:r>
                              <w:r>
                                <w:rPr>
                                  <w:sz w:val="26"/>
                                  <w:szCs w:val="26"/>
                                </w:rPr>
                                <w:fldChar w:fldCharType="begin"/>
                              </w:r>
                              <w:r>
                                <w:rPr>
                                  <w:noProof/>
                                  <w:sz w:val="26"/>
                                  <w:szCs w:val="26"/>
                                </w:rPr>
                                <w:instrText xml:space="preserve"> HYPERLINK "https://krkonossky.denik.cz/zpravy_region/spindleruv-mlyn-dostal-na-kompenzacich-12-procent-je-to-kriticke-priznava-202105.html"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krkonossky.denik.cz </w:t>
                              </w:r>
                              <w:r>
                                <w:rPr>
                                  <w:rStyle w:val="metadata-item"/>
                                  <w:noProof/>
                                </w:rPr>
                                <w:t xml:space="preserve">| </w:t>
                              </w:r>
                              <w:r>
                                <w:rPr>
                                  <w:rStyle w:val="metadata-value"/>
                                  <w:noProof/>
                                </w:rPr>
                                <w:t xml:space="preserve">07.05.2021 </w:t>
                              </w:r>
                              <w:r>
                                <w:rPr>
                                  <w:rStyle w:val="metadata-item"/>
                                  <w:noProof/>
                                </w:rPr>
                                <w:t xml:space="preserve">| Rubrika: </w:t>
                              </w:r>
                              <w:r>
                                <w:rPr>
                                  <w:rStyle w:val="metadata-value"/>
                                  <w:noProof/>
                                </w:rPr>
                                <w:t xml:space="preserve">Krkonoše </w:t>
                              </w:r>
                              <w:r>
                                <w:rPr>
                                  <w:rStyle w:val="metadata-item"/>
                                  <w:noProof/>
                                </w:rPr>
                                <w:t>| Strana: </w:t>
                              </w:r>
                              <w:r>
                                <w:rPr>
                                  <w:rStyle w:val="metadata-value"/>
                                  <w:noProof/>
                                </w:rPr>
                                <w:t xml:space="preserve">0 </w:t>
                              </w:r>
                              <w:r>
                                <w:rPr>
                                  <w:rStyle w:val="metadata-item"/>
                                  <w:noProof/>
                                </w:rPr>
                                <w:t>| Autor: </w:t>
                              </w:r>
                              <w:r>
                                <w:rPr>
                                  <w:rStyle w:val="metadata-value"/>
                                  <w:noProof/>
                                </w:rPr>
                                <w:t xml:space="preserve">Jan Braun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V boj o holé přežití se proměnila letošní zima pro lyžařské areály. Do velkých problémů se dostaly nejen menší, ale také velké skiareály včetně Špindlerova Mlýna.</w:t>
                              </w:r>
                              <w:r>
                                <w:rPr>
                                  <w:noProof/>
                                  <w:sz w:val="21"/>
                                  <w:szCs w:val="21"/>
                                </w:rPr>
                                <w:br/>
                              </w:r>
                              <w:r>
                                <w:rPr>
                                  <w:noProof/>
                                  <w:sz w:val="21"/>
                                  <w:szCs w:val="21"/>
                                </w:rPr>
                                <w:br/>
                              </w:r>
                              <w:r>
                                <w:rPr>
                                  <w:noProof/>
                                  <w:sz w:val="21"/>
                                  <w:szCs w:val="21"/>
                                </w:rPr>
                                <w:t>"Padesát procent prokázaných účetních nákladů z předchozí sezony pro střední a menší skiareály, 12 až 15 procent pro největší střediska. Takovým způsobem dopadlo vyplácení kompenzací za zmařenou lyžařskou sezonu. "Bez kompenzací bychom na jaře skončili," přiznává Alena Hruboňová ze společnosti Snowhill, která provozuje sjezdovky ve vrchlabských Herlíkovicích. "Zatímco vládní program kompenzoval menším lyžařským areálům zhruba padesát procent nákladů, v našem případě jsme dostali příspěvek na necelých 12 procent nákladů. To je v situaci, kdy naše tržby kvůli uzavření areálu klesly o téměř 98 procent, opravdu kritické," tvrdí ředitel Skiareálu Špindlerův Mlýn René Hroneš.</w:t>
                              </w:r>
                              <w:r>
                                <w:rPr>
                                  <w:noProof/>
                                  <w:sz w:val="21"/>
                                  <w:szCs w:val="21"/>
                                </w:rPr>
                                <w:br/>
                              </w:r>
                              <w:r>
                                <w:rPr>
                                  <w:noProof/>
                                  <w:sz w:val="21"/>
                                  <w:szCs w:val="21"/>
                                </w:rPr>
                                <w:t>"V případě SkiResortu Černá hora - Pec částka za kompenzace tvoří jen zhruba 13 - 15 procent nákladů. Tržby za zimní sezonu 2020/2021 dosáhly propadu 95 procent oproti předcházejícím dvěma zimním sezonám. Situace, v jaké se velké areály nachází, tedy není vůbec příznivá," potvrzuje jednatel SkiResortu Černá hora - Pec Petr Hynek.</w:t>
                              </w:r>
                              <w:r>
                                <w:rPr>
                                  <w:noProof/>
                                  <w:sz w:val="21"/>
                                  <w:szCs w:val="21"/>
                                </w:rPr>
                                <w:br/>
                              </w:r>
                              <w:r>
                                <w:rPr>
                                  <w:noProof/>
                                  <w:sz w:val="21"/>
                                  <w:szCs w:val="21"/>
                                </w:rPr>
                                <w:br/>
                              </w:r>
                              <w:r>
                                <w:rPr>
                                  <w:noProof/>
                                  <w:sz w:val="21"/>
                                  <w:szCs w:val="21"/>
                                </w:rPr>
                                <w:br/>
                              </w:r>
                              <w:r>
                                <w:rPr>
                                  <w:noProof/>
                                  <w:sz w:val="21"/>
                                  <w:szCs w:val="21"/>
                                </w:rPr>
                                <w:br/>
                              </w:r>
                              <w:r>
                                <w:rPr>
                                  <w:noProof/>
                                  <w:sz w:val="21"/>
                                  <w:szCs w:val="21"/>
                                </w:rPr>
                                <w:t xml:space="preserve">"Musím uznat, že kompenzační program pro lyžařské areály, který byl prostřednictvím </w:t>
                              </w:r>
                              <w:r>
                                <w:rPr>
                                  <w:rStyle w:val="any"/>
                                  <w:noProof/>
                                  <w:sz w:val="21"/>
                                  <w:szCs w:val="21"/>
                                  <w:shd w:val="clear" w:color="auto" w:fill="F9C812"/>
                                </w:rPr>
                                <w:t>Asociace horských středisek</w:t>
                              </w:r>
                              <w:r>
                                <w:rPr>
                                  <w:noProof/>
                                  <w:sz w:val="21"/>
                                  <w:szCs w:val="21"/>
                                </w:rPr>
                                <w:t>, ministerstva průmyslu a obchodu a dalších zájmových asociací našeho byznysu vytvořen, byl pro lyžařská střediska dobrý a celou řadu menších a středních skiareálů zachránil před jistým krachem. Velké lyžařské areály, navíc s řadou vlastních doprovodných služeb, mezi něž se řadíme, však narazily na kompenzační strop Evropské unie," naráží Hroneš na zastropování vyplácené podpory částkou 1,8 milionů euro (zhruba 46 milionů Kč), kterou stanovila EU na přímou podporu podnikatelům zasaženým pandemií covid-19, a to na období od března 2020 do prosince 2021.</w:t>
                              </w:r>
                              <w:r>
                                <w:rPr>
                                  <w:noProof/>
                                  <w:sz w:val="21"/>
                                  <w:szCs w:val="21"/>
                                </w:rPr>
                                <w:br/>
                              </w:r>
                              <w:r>
                                <w:rPr>
                                  <w:noProof/>
                                  <w:sz w:val="21"/>
                                  <w:szCs w:val="21"/>
                                </w:rPr>
                                <w:t>"V první řadě je nutné situaci chápat tak, že nás stát uzavřením provozu dostal do stavu, který hraničil s likvidací. Neustálými sliby o spuštění provozu a následnými odklady nás nutil realizovat obrovské náklady na přípravu provozu. Provoz skiareálů ale v průběhu zimy vůbec nepovolil," připomíná Alena Hruboňová z vrchlabského Snowhillu.</w:t>
                              </w:r>
                              <w:r>
                                <w:rPr>
                                  <w:noProof/>
                                  <w:sz w:val="21"/>
                                  <w:szCs w:val="21"/>
                                </w:rPr>
                                <w:br/>
                              </w:r>
                              <w:r>
                                <w:rPr>
                                  <w:noProof/>
                                  <w:sz w:val="21"/>
                                  <w:szCs w:val="21"/>
                                </w:rPr>
                                <w:br/>
                              </w:r>
                              <w:r>
                                <w:rPr>
                                  <w:noProof/>
                                  <w:sz w:val="21"/>
                                  <w:szCs w:val="21"/>
                                </w:rPr>
                                <w:br/>
                              </w:r>
                              <w:r>
                                <w:rPr>
                                  <w:noProof/>
                                  <w:sz w:val="21"/>
                                  <w:szCs w:val="21"/>
                                </w:rPr>
                                <w:br/>
                              </w:r>
                              <w:r>
                                <w:rPr>
                                  <w:noProof/>
                                  <w:sz w:val="21"/>
                                  <w:szCs w:val="21"/>
                                </w:rPr>
                                <w:t>"To, že nám část nákladů kompenzoval znamená, že jsme mohli částečně uhradit platby za přípravu provozu. Ale vyčerpali jsme všechny rezervy a některé platby se podařilo odložit na další zimu. Rozhodně se to nedá chápat tak, že nás stát poskytnutými kompenzacemi před krachem zachránil. Navíc stále nemáme vyhráno," zdůrazňuje.</w:t>
                              </w:r>
                              <w:r>
                                <w:rPr>
                                  <w:noProof/>
                                  <w:sz w:val="21"/>
                                  <w:szCs w:val="21"/>
                                </w:rPr>
                                <w:br/>
                              </w:r>
                              <w:r>
                                <w:rPr>
                                  <w:noProof/>
                                  <w:sz w:val="21"/>
                                  <w:szCs w:val="21"/>
                                </w:rPr>
                                <w:t>Vyplácení kompenzací podle ní proběhlo rychle. "To považujeme za úspěch v porovnání s jinými odvětvími. Pokryly 50 procent nákladů na provoz za zimní sezonu. To nám zajistí, že snad do další zimy přežijeme," doufá.</w:t>
                              </w:r>
                              <w:r>
                                <w:rPr>
                                  <w:noProof/>
                                  <w:sz w:val="21"/>
                                  <w:szCs w:val="21"/>
                                </w:rPr>
                                <w:br/>
                              </w:r>
                              <w:r>
                                <w:rPr>
                                  <w:noProof/>
                                  <w:sz w:val="21"/>
                                  <w:szCs w:val="21"/>
                                </w:rPr>
                                <w:t>Do složité situace se dostal i tak velký hráč lyžařského byznysu jako Skiareál Špindlerův Mlýn. "Pandemie ovlivnila každou část našeho podnikání. Poměrně zásadním způsobem jsme byli nuceni restrukturalizovat firmu. Bohužel došlo i na propouštění zaměstnanců. Řízení nákladů byl jediný způsob, jak se s touto krizí vyrovnat a nadále vyrovnávat," vysvětluje ředitel Skiareálu René Hroneš.</w:t>
                              </w:r>
                              <w:r>
                                <w:rPr>
                                  <w:noProof/>
                                  <w:sz w:val="21"/>
                                  <w:szCs w:val="21"/>
                                </w:rPr>
                                <w:br/>
                              </w:r>
                              <w:r>
                                <w:rPr>
                                  <w:noProof/>
                                  <w:sz w:val="21"/>
                                  <w:szCs w:val="21"/>
                                </w:rPr>
                                <w:t>Situace si vynutila rovněž redukci plánovaných investic. "Nyní si můžeme dovolit realizovat pouze životně důležité investice," říká Hroneš. Špindlerův Mlýn nicméně nadále počítá s největší a dlouhodobě připravovanou investicí, která propojí lyžařské areály Medvědín a Svatý Petr. Vybuduje nové lanovky, sjezdovky a parkovací terminál u Labské přehrady, na jehož střeše vzniknou dolní stanice lanovek. Pod střechou najdou parkování dvě stovky aut.</w:t>
                              </w:r>
                              <w:r>
                                <w:rPr>
                                  <w:noProof/>
                                  <w:sz w:val="21"/>
                                  <w:szCs w:val="21"/>
                                </w:rPr>
                                <w:br/>
                              </w:r>
                              <w:r>
                                <w:rPr>
                                  <w:noProof/>
                                  <w:sz w:val="21"/>
                                  <w:szCs w:val="21"/>
                                </w:rPr>
                                <w:t>"Navzdory současné covidové situaci zůstává tento projekt naší hlavní investiční prioritou. Aktuálně jsme byli nuceni odložit zahájení jeho realizace o jeden rok," objasňuje René Hroneš.</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4" w:name="_Toc256000008"/>
                              <w:r>
                                <w:rPr>
                                  <w:rFonts w:ascii="Arial" w:eastAsia="Arial" w:hAnsi="Arial" w:cs="Arial"/>
                                  <w:noProof/>
                                  <w:color w:val="FFFFFF"/>
                                  <w:sz w:val="0"/>
                                  <w:szCs w:val="0"/>
                                </w:rPr>
                                <w:t>Rozvolnění na horách: Sníh roztál, vleky smí otevřít. Expert zmínil problém i české léto</w:t>
                              </w:r>
                              <w:bookmarkEnd w:id="24"/>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Rozvolnění na horách: Sníh roztál, vleky smí otevřít. Expert zmínil problém i české léto</w:t>
                              </w:r>
                              <w:bookmarkStart w:id="25" w:name="Art__0__1"/>
                              <w:r>
                                <w:rPr>
                                  <w:rStyle w:val="any"/>
                                  <w:color w:val="21262A"/>
                                  <w:sz w:val="27"/>
                                  <w:szCs w:val="27"/>
                                  <w:u w:val="single" w:color="21262A"/>
                                </w:rPr>
                                <w:fldChar w:fldCharType="end"/>
                              </w:r>
                              <w:bookmarkEnd w:id="25"/>
                              <w:r>
                                <w:rPr>
                                  <w:noProof/>
                                  <w:sz w:val="26"/>
                                  <w:szCs w:val="26"/>
                                </w:rPr>
                                <w:t xml:space="preserve"> </w:t>
                              </w:r>
                              <w:r>
                                <w:rPr>
                                  <w:sz w:val="26"/>
                                  <w:szCs w:val="26"/>
                                </w:rPr>
                                <w:fldChar w:fldCharType="begin"/>
                              </w:r>
                              <w:r>
                                <w:rPr>
                                  <w:noProof/>
                                  <w:sz w:val="26"/>
                                  <w:szCs w:val="26"/>
                                </w:rPr>
                                <w:instrText xml:space="preserve"> HYPERLINK "https://www.blesk.cz/clanek/678586/rozvolneni-na-horach-snih-roztal-vleky-smi-otevrit-expert-zminil-problem-i-ceske-leto"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blesk.cz </w:t>
                              </w:r>
                              <w:r>
                                <w:rPr>
                                  <w:rStyle w:val="metadata-item"/>
                                  <w:noProof/>
                                </w:rPr>
                                <w:t xml:space="preserve">| </w:t>
                              </w:r>
                              <w:r>
                                <w:rPr>
                                  <w:rStyle w:val="metadata-value"/>
                                  <w:noProof/>
                                </w:rPr>
                                <w:t xml:space="preserve">07.05.2021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Pro skiareály to byla hodně neradostná zima. I když měly uměle zasněženo nebo čerstvě nasněženo, přivítat lyžaře většinu sezony nemohly. Vicepremiér Karel Havlíček (za ANO) horským střediskům vzkázal - 10. května budete moci vleky a lanovky spustit. S křížkem po funuse? Provozovatelé nyní vyhlíží letní sezónu a turisty, má to však háček.</w:t>
                              </w:r>
                              <w:r>
                                <w:rPr>
                                  <w:noProof/>
                                  <w:sz w:val="21"/>
                                  <w:szCs w:val="21"/>
                                </w:rPr>
                                <w:br/>
                              </w:r>
                              <w:r>
                                <w:rPr>
                                  <w:noProof/>
                                  <w:sz w:val="21"/>
                                  <w:szCs w:val="21"/>
                                </w:rPr>
                                <w:br/>
                              </w:r>
                              <w:r>
                                <w:rPr>
                                  <w:noProof/>
                                  <w:sz w:val="21"/>
                                  <w:szCs w:val="21"/>
                                </w:rPr>
                                <w:br/>
                              </w:r>
                              <w:r>
                                <w:rPr>
                                  <w:noProof/>
                                  <w:sz w:val="21"/>
                                  <w:szCs w:val="21"/>
                                </w:rPr>
                                <w:br/>
                              </w:r>
                              <w:r>
                                <w:rPr>
                                  <w:noProof/>
                                  <w:sz w:val="21"/>
                                  <w:szCs w:val="21"/>
                                </w:rPr>
                                <w:t>Jaro se opět naplno ozývá, Češi oslavili první máj - a skiareály se snaží zapomenout na to, jak děsivou zimu prožily.</w:t>
                              </w:r>
                              <w:r>
                                <w:rPr>
                                  <w:noProof/>
                                  <w:sz w:val="21"/>
                                  <w:szCs w:val="21"/>
                                </w:rPr>
                                <w:br/>
                              </w:r>
                              <w:r>
                                <w:rPr>
                                  <w:noProof/>
                                  <w:sz w:val="21"/>
                                  <w:szCs w:val="21"/>
                                </w:rPr>
                                <w:br/>
                              </w:r>
                              <w:r>
                                <w:rPr>
                                  <w:noProof/>
                                  <w:sz w:val="21"/>
                                  <w:szCs w:val="21"/>
                                </w:rPr>
                                <w:t>Provozovatelé věří, že v květnu a dál bude přece jen o něco lépe. Zbytky sněhu sice na horách ještě zůstávají, zimní radovánky jsou však již pasé. A tak horská střediska vyhlížejí spíš turisty mířící na vycházky a výlety během letní sezony.</w:t>
                              </w:r>
                              <w:r>
                                <w:rPr>
                                  <w:noProof/>
                                  <w:sz w:val="21"/>
                                  <w:szCs w:val="21"/>
                                </w:rPr>
                                <w:br/>
                              </w:r>
                              <w:r>
                                <w:rPr>
                                  <w:noProof/>
                                  <w:sz w:val="21"/>
                                  <w:szCs w:val="21"/>
                                </w:rPr>
                                <w:br/>
                              </w:r>
                              <w:r>
                                <w:rPr>
                                  <w:noProof/>
                                  <w:sz w:val="21"/>
                                  <w:szCs w:val="21"/>
                                </w:rPr>
                                <w:t>Havlíček</w:t>
                              </w:r>
                              <w:r>
                                <w:rPr>
                                  <w:noProof/>
                                  <w:sz w:val="21"/>
                                  <w:szCs w:val="21"/>
                                </w:rPr>
                                <w:br/>
                              </w:r>
                              <w:r>
                                <w:rPr>
                                  <w:noProof/>
                                  <w:sz w:val="21"/>
                                  <w:szCs w:val="21"/>
                                </w:rPr>
                                <w:br/>
                              </w:r>
                              <w:r>
                                <w:rPr>
                                  <w:noProof/>
                                  <w:sz w:val="21"/>
                                  <w:szCs w:val="21"/>
                                </w:rPr>
                                <w:t>zkoušel vleky spustit už v zimě</w:t>
                              </w:r>
                              <w:r>
                                <w:rPr>
                                  <w:noProof/>
                                  <w:sz w:val="21"/>
                                  <w:szCs w:val="21"/>
                                </w:rPr>
                                <w:br/>
                              </w:r>
                              <w:r>
                                <w:rPr>
                                  <w:noProof/>
                                  <w:sz w:val="21"/>
                                  <w:szCs w:val="21"/>
                                </w:rPr>
                                <w:br/>
                              </w:r>
                              <w:r>
                                <w:rPr>
                                  <w:noProof/>
                                  <w:sz w:val="21"/>
                                  <w:szCs w:val="21"/>
                                </w:rPr>
                                <w:t>V rámci rozvolnění opatření Karel Havlíček (za ANO) oznámil, že od 10. května budou moci otevřít vleky a lanovky.</w:t>
                              </w:r>
                              <w:r>
                                <w:rPr>
                                  <w:noProof/>
                                  <w:sz w:val="21"/>
                                  <w:szCs w:val="21"/>
                                </w:rPr>
                                <w:br/>
                              </w:r>
                              <w:r>
                                <w:rPr>
                                  <w:noProof/>
                                  <w:sz w:val="21"/>
                                  <w:szCs w:val="21"/>
                                </w:rPr>
                                <w:br/>
                              </w:r>
                              <w:r>
                                <w:rPr>
                                  <w:noProof/>
                                  <w:sz w:val="21"/>
                                  <w:szCs w:val="21"/>
                                </w:rPr>
                                <w:t>„Rád bych zde uvedl režim rozvolnění, který nastane 10.5.,“</w:t>
                              </w:r>
                              <w:r>
                                <w:rPr>
                                  <w:noProof/>
                                  <w:sz w:val="21"/>
                                  <w:szCs w:val="21"/>
                                </w:rPr>
                                <w:br/>
                              </w:r>
                              <w:r>
                                <w:rPr>
                                  <w:noProof/>
                                  <w:sz w:val="21"/>
                                  <w:szCs w:val="21"/>
                                </w:rPr>
                                <w:br/>
                              </w:r>
                              <w:r>
                                <w:rPr>
                                  <w:noProof/>
                                  <w:sz w:val="21"/>
                                  <w:szCs w:val="21"/>
                                </w:rPr>
                                <w:t>říkal vicepremiér na tiskovce 3. května.</w:t>
                              </w:r>
                              <w:r>
                                <w:rPr>
                                  <w:noProof/>
                                  <w:sz w:val="21"/>
                                  <w:szCs w:val="21"/>
                                </w:rPr>
                                <w:br/>
                              </w:r>
                              <w:r>
                                <w:rPr>
                                  <w:noProof/>
                                  <w:sz w:val="21"/>
                                  <w:szCs w:val="21"/>
                                </w:rPr>
                                <w:br/>
                              </w:r>
                              <w:r>
                                <w:rPr>
                                  <w:noProof/>
                                  <w:sz w:val="21"/>
                                  <w:szCs w:val="21"/>
                                </w:rPr>
                                <w:t>„Rovněž jsme pustili od desátého všechny vleky a lanovky, které byly z důvodu skiareálů uzavřené,“</w:t>
                              </w:r>
                              <w:r>
                                <w:rPr>
                                  <w:noProof/>
                                  <w:sz w:val="21"/>
                                  <w:szCs w:val="21"/>
                                </w:rPr>
                                <w:br/>
                              </w:r>
                              <w:r>
                                <w:rPr>
                                  <w:noProof/>
                                  <w:sz w:val="21"/>
                                  <w:szCs w:val="21"/>
                                </w:rPr>
                                <w:br/>
                              </w:r>
                              <w:r>
                                <w:rPr>
                                  <w:noProof/>
                                  <w:sz w:val="21"/>
                                  <w:szCs w:val="21"/>
                                </w:rPr>
                                <w:t>podotkl.</w:t>
                              </w:r>
                              <w:r>
                                <w:rPr>
                                  <w:noProof/>
                                  <w:sz w:val="21"/>
                                  <w:szCs w:val="21"/>
                                </w:rPr>
                                <w:br/>
                              </w:r>
                              <w:r>
                                <w:rPr>
                                  <w:noProof/>
                                  <w:sz w:val="21"/>
                                  <w:szCs w:val="21"/>
                                </w:rPr>
                                <w:br/>
                              </w:r>
                              <w:r>
                                <w:rPr>
                                  <w:noProof/>
                                  <w:sz w:val="21"/>
                                  <w:szCs w:val="21"/>
                                </w:rPr>
                                <w:t>Havlíček, který neúspěšně usiloval o otevření vleků již během zimní sezóny, následně čelil posměchu za to, že toto opatření ohlásil nakonec na jaře, kdy se řada sjezdovek již zelená a rozkvétá a roztávají ve vyšších polohách i poslední zbytky technického sněhu, který byl vyráběn zbytečně.</w:t>
                              </w:r>
                              <w:r>
                                <w:rPr>
                                  <w:noProof/>
                                  <w:sz w:val="21"/>
                                  <w:szCs w:val="21"/>
                                </w:rPr>
                                <w:br/>
                              </w:r>
                              <w:r>
                                <w:rPr>
                                  <w:noProof/>
                                  <w:sz w:val="21"/>
                                  <w:szCs w:val="21"/>
                                </w:rPr>
                                <w:br/>
                              </w:r>
                              <w:r>
                                <w:rPr>
                                  <w:noProof/>
                                  <w:sz w:val="21"/>
                                  <w:szCs w:val="21"/>
                                </w:rPr>
                                <w:t>„Na tiskové konferenci dnes Karel Havlíček řekl, že vláda od 10. května otvírá vleky a lanovky ve skiareálech.</w:t>
                              </w:r>
                              <w:r>
                                <w:rPr>
                                  <w:noProof/>
                                  <w:sz w:val="21"/>
                                  <w:szCs w:val="21"/>
                                </w:rPr>
                                <w:br/>
                              </w:r>
                              <w:r>
                                <w:rPr>
                                  <w:noProof/>
                                  <w:sz w:val="21"/>
                                  <w:szCs w:val="21"/>
                                </w:rPr>
                                <w:br/>
                              </w:r>
                              <w:r>
                                <w:rPr>
                                  <w:noProof/>
                                  <w:sz w:val="21"/>
                                  <w:szCs w:val="21"/>
                                </w:rPr>
                                <w:t>Obdivuji všechny, kteří se v Česku živí politickou satirou. Když máte ve vládě takové komiky, musí být opravdu těžké je ještě trumfnout ,“ rýpla si do vicepremiéra na twitteru šéfka TOP 09 Markéta Pekarová Adamová.</w:t>
                              </w:r>
                              <w:r>
                                <w:rPr>
                                  <w:noProof/>
                                  <w:sz w:val="21"/>
                                  <w:szCs w:val="21"/>
                                </w:rPr>
                                <w:br/>
                              </w:r>
                              <w:r>
                                <w:rPr>
                                  <w:noProof/>
                                  <w:sz w:val="21"/>
                                  <w:szCs w:val="21"/>
                                </w:rPr>
                                <w:br/>
                              </w:r>
                              <w:r>
                                <w:rPr>
                                  <w:noProof/>
                                  <w:sz w:val="21"/>
                                  <w:szCs w:val="21"/>
                                </w:rPr>
                                <w:t>¦?¦?¦?</w:t>
                              </w:r>
                              <w:r>
                                <w:rPr>
                                  <w:noProof/>
                                  <w:sz w:val="21"/>
                                  <w:szCs w:val="21"/>
                                </w:rPr>
                                <w:br/>
                              </w:r>
                              <w:r>
                                <w:rPr>
                                  <w:noProof/>
                                  <w:sz w:val="21"/>
                                  <w:szCs w:val="21"/>
                                </w:rPr>
                                <w:br/>
                              </w:r>
                              <w:r>
                                <w:rPr>
                                  <w:noProof/>
                                  <w:sz w:val="21"/>
                                  <w:szCs w:val="21"/>
                                </w:rPr>
                                <w:t>pic.twitter.com/GH8RKUT7O6</w:t>
                              </w:r>
                              <w:r>
                                <w:rPr>
                                  <w:noProof/>
                                  <w:sz w:val="21"/>
                                  <w:szCs w:val="21"/>
                                </w:rPr>
                                <w:br/>
                              </w:r>
                              <w:r>
                                <w:rPr>
                                  <w:noProof/>
                                  <w:sz w:val="21"/>
                                  <w:szCs w:val="21"/>
                                </w:rPr>
                                <w:br/>
                              </w:r>
                              <w:r>
                                <w:rPr>
                                  <w:noProof/>
                                  <w:sz w:val="21"/>
                                  <w:szCs w:val="21"/>
                                </w:rPr>
                                <w:t>— TMBK (@TMBKOFFICIAL)</w:t>
                              </w:r>
                              <w:r>
                                <w:rPr>
                                  <w:noProof/>
                                  <w:sz w:val="21"/>
                                  <w:szCs w:val="21"/>
                                </w:rPr>
                                <w:br/>
                              </w:r>
                              <w:r>
                                <w:rPr>
                                  <w:noProof/>
                                  <w:sz w:val="21"/>
                                  <w:szCs w:val="21"/>
                                </w:rPr>
                                <w:br/>
                              </w:r>
                              <w:r>
                                <w:rPr>
                                  <w:noProof/>
                                  <w:sz w:val="21"/>
                                  <w:szCs w:val="21"/>
                                </w:rPr>
                                <w:t>3. května 2021</w:t>
                              </w:r>
                              <w:r>
                                <w:rPr>
                                  <w:noProof/>
                                  <w:sz w:val="21"/>
                                  <w:szCs w:val="21"/>
                                </w:rPr>
                                <w:br/>
                              </w:r>
                              <w:r>
                                <w:rPr>
                                  <w:noProof/>
                                  <w:sz w:val="21"/>
                                  <w:szCs w:val="21"/>
                                </w:rPr>
                                <w:br/>
                              </w:r>
                              <w:r>
                                <w:rPr>
                                  <w:noProof/>
                                  <w:sz w:val="21"/>
                                  <w:szCs w:val="21"/>
                                </w:rPr>
                                <w:t>Skiareály mohly mít za uplynulou zimní sezonu otevřeno devět dní.</w:t>
                              </w:r>
                              <w:r>
                                <w:rPr>
                                  <w:noProof/>
                                  <w:sz w:val="21"/>
                                  <w:szCs w:val="21"/>
                                </w:rPr>
                                <w:br/>
                              </w:r>
                              <w:r>
                                <w:rPr>
                                  <w:noProof/>
                                  <w:sz w:val="21"/>
                                  <w:szCs w:val="21"/>
                                </w:rPr>
                                <w:br/>
                              </w:r>
                              <w:r>
                                <w:rPr>
                                  <w:noProof/>
                                  <w:sz w:val="21"/>
                                  <w:szCs w:val="21"/>
                                </w:rPr>
                                <w:t>Počítají přitom velké škody, které jdou do miliard. A na lyžaře si budou muset počkat do podzimu. Během zimy opakovaně provozovatelé doufali, že už by konečně mohli otevřít. Nestalo se.</w:t>
                              </w:r>
                              <w:r>
                                <w:rPr>
                                  <w:noProof/>
                                  <w:sz w:val="21"/>
                                  <w:szCs w:val="21"/>
                                </w:rPr>
                                <w:br/>
                              </w:r>
                              <w:r>
                                <w:rPr>
                                  <w:noProof/>
                                  <w:sz w:val="21"/>
                                  <w:szCs w:val="21"/>
                                </w:rPr>
                                <w:br/>
                              </w:r>
                              <w:r>
                                <w:rPr>
                                  <w:noProof/>
                                  <w:sz w:val="21"/>
                                  <w:szCs w:val="21"/>
                                </w:rPr>
                                <w:t>Arenberger</w:t>
                              </w:r>
                              <w:r>
                                <w:rPr>
                                  <w:noProof/>
                                  <w:sz w:val="21"/>
                                  <w:szCs w:val="21"/>
                                </w:rPr>
                                <w:br/>
                              </w:r>
                              <w:r>
                                <w:rPr>
                                  <w:noProof/>
                                  <w:sz w:val="21"/>
                                  <w:szCs w:val="21"/>
                                </w:rPr>
                                <w:br/>
                              </w:r>
                              <w:r>
                                <w:rPr>
                                  <w:noProof/>
                                  <w:sz w:val="21"/>
                                  <w:szCs w:val="21"/>
                                </w:rPr>
                                <w:t>zmínil vlekaře na zasněžených svazích</w:t>
                              </w:r>
                              <w:r>
                                <w:rPr>
                                  <w:noProof/>
                                  <w:sz w:val="21"/>
                                  <w:szCs w:val="21"/>
                                </w:rPr>
                                <w:br/>
                              </w:r>
                              <w:r>
                                <w:rPr>
                                  <w:noProof/>
                                  <w:sz w:val="21"/>
                                  <w:szCs w:val="21"/>
                                </w:rPr>
                                <w:br/>
                              </w:r>
                              <w:r>
                                <w:rPr>
                                  <w:noProof/>
                                  <w:sz w:val="21"/>
                                  <w:szCs w:val="21"/>
                                </w:rPr>
                                <w:t>Narážku na to měl během vládní tiskovky 6. května i ministr zdravotnictví Petr Arenberger (za ANO), když mluvil o postupu při rozvolňování pro změnu v kultuře.</w:t>
                              </w:r>
                              <w:r>
                                <w:rPr>
                                  <w:noProof/>
                                  <w:sz w:val="21"/>
                                  <w:szCs w:val="21"/>
                                </w:rPr>
                                <w:br/>
                              </w:r>
                              <w:r>
                                <w:rPr>
                                  <w:noProof/>
                                  <w:sz w:val="21"/>
                                  <w:szCs w:val="21"/>
                                </w:rPr>
                                <w:br/>
                              </w:r>
                              <w:r>
                                <w:rPr>
                                  <w:noProof/>
                                  <w:sz w:val="21"/>
                                  <w:szCs w:val="21"/>
                                </w:rPr>
                                <w:t>„My chceme nastavit ta pravidla co nejdříve, zřejmě ještě tento týden tak, aby už byl plán i na ty prázdninové měsíce.</w:t>
                              </w:r>
                              <w:r>
                                <w:rPr>
                                  <w:noProof/>
                                  <w:sz w:val="21"/>
                                  <w:szCs w:val="21"/>
                                </w:rPr>
                                <w:br/>
                              </w:r>
                              <w:r>
                                <w:rPr>
                                  <w:noProof/>
                                  <w:sz w:val="21"/>
                                  <w:szCs w:val="21"/>
                                </w:rPr>
                                <w:br/>
                              </w:r>
                              <w:r>
                                <w:rPr>
                                  <w:noProof/>
                                  <w:sz w:val="21"/>
                                  <w:szCs w:val="21"/>
                                </w:rPr>
                                <w:t>Pořád tedy s určitým mrazením zádech, abychom nedopadli podobně, jako vlekaři na zasněžených svazích v zimě ,“ reagoval Arenberger s narážkou na kulturní pořadatele, kdy rozvolnění v tomto segmentu má být nově částečně vázané na incidenci, tedy počet nemocných na 100 tisíc obyvatel.</w:t>
                              </w:r>
                              <w:r>
                                <w:rPr>
                                  <w:noProof/>
                                  <w:sz w:val="21"/>
                                  <w:szCs w:val="21"/>
                                </w:rPr>
                                <w:br/>
                              </w:r>
                              <w:r>
                                <w:rPr>
                                  <w:noProof/>
                                  <w:sz w:val="21"/>
                                  <w:szCs w:val="21"/>
                                </w:rPr>
                                <w:br/>
                              </w:r>
                              <w:r>
                                <w:rPr>
                                  <w:noProof/>
                                  <w:sz w:val="21"/>
                                  <w:szCs w:val="21"/>
                                </w:rPr>
                                <w:t>Poslední zbytky sněhu ještě v Česku jsou . A někde dokonce závěje. Ještě 5. května v Peci pod Sněžkou prorážela masu sněhu v traverzu u Výrovky v Krkonoších fréza. Ale jde o poslední místa a ne už tak obvyklé úkazy.</w:t>
                              </w:r>
                              <w:r>
                                <w:rPr>
                                  <w:noProof/>
                                  <w:sz w:val="21"/>
                                  <w:szCs w:val="21"/>
                                </w:rPr>
                                <w:br/>
                              </w:r>
                              <w:r>
                                <w:rPr>
                                  <w:noProof/>
                                  <w:sz w:val="21"/>
                                  <w:szCs w:val="21"/>
                                </w:rPr>
                                <w:br/>
                              </w:r>
                              <w:r>
                                <w:rPr>
                                  <w:noProof/>
                                  <w:sz w:val="21"/>
                                  <w:szCs w:val="21"/>
                                </w:rPr>
                                <w:t>Poloviční řešení</w:t>
                              </w:r>
                              <w:r>
                                <w:rPr>
                                  <w:noProof/>
                                  <w:sz w:val="21"/>
                                  <w:szCs w:val="21"/>
                                </w:rPr>
                                <w:br/>
                              </w:r>
                              <w:r>
                                <w:rPr>
                                  <w:noProof/>
                                  <w:sz w:val="21"/>
                                  <w:szCs w:val="21"/>
                                </w:rPr>
                                <w:br/>
                              </w:r>
                              <w:r>
                                <w:rPr>
                                  <w:noProof/>
                                  <w:sz w:val="21"/>
                                  <w:szCs w:val="21"/>
                                </w:rPr>
                                <w:t>Na otevření lanovek, které se již odkládat nebude a které lyžaři už nevyužijí, se provozovatelé více méně těší.</w:t>
                              </w:r>
                              <w:r>
                                <w:rPr>
                                  <w:noProof/>
                                  <w:sz w:val="21"/>
                                  <w:szCs w:val="21"/>
                                </w:rPr>
                                <w:br/>
                              </w:r>
                              <w:r>
                                <w:rPr>
                                  <w:noProof/>
                                  <w:sz w:val="21"/>
                                  <w:szCs w:val="21"/>
                                </w:rPr>
                                <w:br/>
                              </w:r>
                              <w:r>
                                <w:rPr>
                                  <w:noProof/>
                                  <w:sz w:val="21"/>
                                  <w:szCs w:val="21"/>
                                </w:rPr>
                                <w:t>„My samozřejmě už vůbec neřešíme zimní provoz,</w:t>
                              </w:r>
                              <w:r>
                                <w:rPr>
                                  <w:noProof/>
                                  <w:sz w:val="21"/>
                                  <w:szCs w:val="21"/>
                                </w:rPr>
                                <w:br/>
                              </w:r>
                              <w:r>
                                <w:rPr>
                                  <w:noProof/>
                                  <w:sz w:val="21"/>
                                  <w:szCs w:val="21"/>
                                </w:rPr>
                                <w:br/>
                              </w:r>
                              <w:r>
                                <w:rPr>
                                  <w:noProof/>
                                  <w:sz w:val="21"/>
                                  <w:szCs w:val="21"/>
                                </w:rPr>
                                <w:t>ten už někdy ke konci března a u velkých středisek v průběhu dubna postrádal smysl vzhledem k tomu, že mobilita byla omezena.</w:t>
                              </w:r>
                              <w:r>
                                <w:rPr>
                                  <w:noProof/>
                                  <w:sz w:val="21"/>
                                  <w:szCs w:val="21"/>
                                </w:rPr>
                                <w:br/>
                              </w:r>
                              <w:r>
                                <w:rPr>
                                  <w:noProof/>
                                  <w:sz w:val="21"/>
                                  <w:szCs w:val="21"/>
                                </w:rPr>
                                <w:br/>
                              </w:r>
                              <w:r>
                                <w:rPr>
                                  <w:noProof/>
                                  <w:sz w:val="21"/>
                                  <w:szCs w:val="21"/>
                                </w:rPr>
                                <w:t>Nám v podstatě šlo o to, abychom včas zahájili letní sezonu. K tomu ten termín 10. května je relativně dostačující,“</w:t>
                              </w:r>
                              <w:r>
                                <w:rPr>
                                  <w:noProof/>
                                  <w:sz w:val="21"/>
                                  <w:szCs w:val="21"/>
                                </w:rPr>
                                <w:br/>
                              </w:r>
                              <w:r>
                                <w:rPr>
                                  <w:noProof/>
                                  <w:sz w:val="21"/>
                                  <w:szCs w:val="21"/>
                                </w:rPr>
                                <w:br/>
                              </w:r>
                              <w:r>
                                <w:rPr>
                                  <w:noProof/>
                                  <w:sz w:val="21"/>
                                  <w:szCs w:val="21"/>
                                </w:rPr>
                                <w:t xml:space="preserve">říká pro Blesk Zprávy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noProof/>
                                  <w:sz w:val="21"/>
                                  <w:szCs w:val="21"/>
                                </w:rPr>
                                <w:t>Upozorňuje však na problém, kdy provoz lanovek bude moci být spuštěn, ale některé důležité služby pro turisty nikoli. „ Pokud nejedou alespoň zahrádky u restaurací, natož ubytovací zařízení, tak potom je provoz lyžařských lanovek poloviční,“</w:t>
                              </w:r>
                              <w:r>
                                <w:rPr>
                                  <w:noProof/>
                                  <w:sz w:val="21"/>
                                  <w:szCs w:val="21"/>
                                </w:rPr>
                                <w:br/>
                              </w:r>
                              <w:r>
                                <w:rPr>
                                  <w:noProof/>
                                  <w:sz w:val="21"/>
                                  <w:szCs w:val="21"/>
                                </w:rPr>
                                <w:br/>
                              </w:r>
                              <w:r>
                                <w:rPr>
                                  <w:noProof/>
                                  <w:sz w:val="21"/>
                                  <w:szCs w:val="21"/>
                                </w:rPr>
                                <w:t>podotýká.</w:t>
                              </w:r>
                              <w:r>
                                <w:rPr>
                                  <w:noProof/>
                                  <w:sz w:val="21"/>
                                  <w:szCs w:val="21"/>
                                </w:rPr>
                                <w:br/>
                              </w:r>
                              <w:r>
                                <w:rPr>
                                  <w:noProof/>
                                  <w:sz w:val="21"/>
                                  <w:szCs w:val="21"/>
                                </w:rPr>
                                <w:br/>
                              </w:r>
                              <w:r>
                                <w:rPr>
                                  <w:noProof/>
                                  <w:sz w:val="21"/>
                                  <w:szCs w:val="21"/>
                                </w:rPr>
                                <w:t>Otevření zahrádek restaurací je zatím v plánu o týden později - tedy od 17. května. Ubytování zatím povolené na soukromé cesty stále není. „My to nicméně hodnotíme opravdu vzhledem k létu.</w:t>
                              </w:r>
                              <w:r>
                                <w:rPr>
                                  <w:noProof/>
                                  <w:sz w:val="21"/>
                                  <w:szCs w:val="21"/>
                                </w:rPr>
                                <w:br/>
                              </w:r>
                              <w:r>
                                <w:rPr>
                                  <w:noProof/>
                                  <w:sz w:val="21"/>
                                  <w:szCs w:val="21"/>
                                </w:rPr>
                                <w:br/>
                              </w:r>
                              <w:r>
                                <w:rPr>
                                  <w:noProof/>
                                  <w:sz w:val="21"/>
                                  <w:szCs w:val="21"/>
                                </w:rPr>
                                <w:t>To, že to v zimě mělo být otevřeno dřív, je jiná story, ke které už nemá moc smysl se vracet ,“ doplňuje Knot.</w:t>
                              </w:r>
                              <w:r>
                                <w:rPr>
                                  <w:noProof/>
                                  <w:sz w:val="21"/>
                                  <w:szCs w:val="21"/>
                                </w:rPr>
                                <w:br/>
                              </w:r>
                              <w:r>
                                <w:rPr>
                                  <w:noProof/>
                                  <w:sz w:val="21"/>
                                  <w:szCs w:val="21"/>
                                </w:rPr>
                                <w:br/>
                              </w:r>
                              <w:r>
                                <w:rPr>
                                  <w:noProof/>
                                  <w:sz w:val="21"/>
                                  <w:szCs w:val="21"/>
                                </w:rPr>
                                <w:t>Zahrádky nejisté. Penziony rovněž od 17. května?</w:t>
                              </w:r>
                              <w:r>
                                <w:rPr>
                                  <w:noProof/>
                                  <w:sz w:val="21"/>
                                  <w:szCs w:val="21"/>
                                </w:rPr>
                                <w:br/>
                              </w:r>
                              <w:r>
                                <w:rPr>
                                  <w:noProof/>
                                  <w:sz w:val="21"/>
                                  <w:szCs w:val="21"/>
                                </w:rPr>
                                <w:br/>
                              </w:r>
                              <w:r>
                                <w:rPr>
                                  <w:noProof/>
                                  <w:sz w:val="21"/>
                                  <w:szCs w:val="21"/>
                                </w:rPr>
                                <w:t>Vicepremiér Havlíček však ve čtvrtek upozorňoval na to, že i</w:t>
                              </w:r>
                              <w:r>
                                <w:rPr>
                                  <w:noProof/>
                                  <w:sz w:val="21"/>
                                  <w:szCs w:val="21"/>
                                </w:rPr>
                                <w:br/>
                              </w:r>
                              <w:r>
                                <w:rPr>
                                  <w:noProof/>
                                  <w:sz w:val="21"/>
                                  <w:szCs w:val="21"/>
                                </w:rPr>
                                <w:br/>
                              </w:r>
                              <w:r>
                                <w:rPr>
                                  <w:noProof/>
                                  <w:sz w:val="21"/>
                                  <w:szCs w:val="21"/>
                                </w:rPr>
                                <w:t>u zahrádek, ale třeba i ubytování v penzionech je nutná incidence 75 případů na 100 tisíc obyvatel.</w:t>
                              </w:r>
                              <w:r>
                                <w:rPr>
                                  <w:noProof/>
                                  <w:sz w:val="21"/>
                                  <w:szCs w:val="21"/>
                                </w:rPr>
                                <w:br/>
                              </w:r>
                              <w:r>
                                <w:rPr>
                                  <w:noProof/>
                                  <w:sz w:val="21"/>
                                  <w:szCs w:val="21"/>
                                </w:rPr>
                                <w:br/>
                              </w:r>
                              <w:r>
                                <w:rPr>
                                  <w:noProof/>
                                  <w:sz w:val="21"/>
                                  <w:szCs w:val="21"/>
                                </w:rPr>
                                <w:t>Nyní je Česko na úrovni 118 případů na 100 tisíc obyvatel.</w:t>
                              </w:r>
                              <w:r>
                                <w:rPr>
                                  <w:noProof/>
                                  <w:sz w:val="21"/>
                                  <w:szCs w:val="21"/>
                                </w:rPr>
                                <w:br/>
                              </w:r>
                              <w:r>
                                <w:rPr>
                                  <w:noProof/>
                                  <w:sz w:val="21"/>
                                  <w:szCs w:val="21"/>
                                </w:rPr>
                                <w:br/>
                              </w:r>
                              <w:r>
                                <w:rPr>
                                  <w:noProof/>
                                  <w:sz w:val="21"/>
                                  <w:szCs w:val="21"/>
                                </w:rPr>
                                <w:t>„Co se týká zahrádek, tak jsou následující podmínky - měla by být incidence na úrovni 75 (případů) na 100 tisíc obyvatel, my předpokládáme, že v pondělí 10. května by byla někde na úrovni přibližně stovky a je pravda, že jsme říkali, že to nemůže být dříve jak 17.5. ty zahrádky. Máme sedm dní na to, jestli by se nám podařilo srazit to na 75, nebo se k tomu velmi přiblížit,“ vzkázal Havlíček..</w:t>
                              </w:r>
                              <w:r>
                                <w:rPr>
                                  <w:noProof/>
                                  <w:sz w:val="21"/>
                                  <w:szCs w:val="21"/>
                                </w:rPr>
                                <w:br/>
                              </w:r>
                              <w:r>
                                <w:rPr>
                                  <w:noProof/>
                                  <w:sz w:val="21"/>
                                  <w:szCs w:val="21"/>
                                </w:rPr>
                                <w:br/>
                              </w:r>
                              <w:r>
                                <w:rPr>
                                  <w:noProof/>
                                  <w:sz w:val="21"/>
                                  <w:szCs w:val="21"/>
                                </w:rPr>
                                <w:t>„Dneska to definitivně slíbit nemůžeme,“</w:t>
                              </w:r>
                              <w:r>
                                <w:rPr>
                                  <w:noProof/>
                                  <w:sz w:val="21"/>
                                  <w:szCs w:val="21"/>
                                </w:rPr>
                                <w:br/>
                              </w:r>
                              <w:r>
                                <w:rPr>
                                  <w:noProof/>
                                  <w:sz w:val="21"/>
                                  <w:szCs w:val="21"/>
                                </w:rPr>
                                <w:br/>
                              </w:r>
                              <w:r>
                                <w:rPr>
                                  <w:noProof/>
                                  <w:sz w:val="21"/>
                                  <w:szCs w:val="21"/>
                                </w:rPr>
                                <w:t>podotkl.</w:t>
                              </w:r>
                              <w:r>
                                <w:rPr>
                                  <w:noProof/>
                                  <w:sz w:val="21"/>
                                  <w:szCs w:val="21"/>
                                </w:rPr>
                                <w:br/>
                              </w:r>
                              <w:r>
                                <w:rPr>
                                  <w:noProof/>
                                  <w:sz w:val="21"/>
                                  <w:szCs w:val="21"/>
                                </w:rPr>
                                <w:br/>
                              </w:r>
                              <w:r>
                                <w:rPr>
                                  <w:noProof/>
                                  <w:sz w:val="21"/>
                                  <w:szCs w:val="21"/>
                                </w:rPr>
                                <w:t>„V úplně nejhorším případě to potvrzujeme až ve čtvrtek podle toho, jak se to bude vyvíjet. Já věřím, že v pondělí najdeme kompromis a podle mého názoru je šance, že by se to 17. mohlo pustit, myslím tím zahrádky. A</w:t>
                              </w:r>
                              <w:r>
                                <w:rPr>
                                  <w:noProof/>
                                  <w:sz w:val="21"/>
                                  <w:szCs w:val="21"/>
                                </w:rPr>
                                <w:br/>
                              </w:r>
                              <w:r>
                                <w:rPr>
                                  <w:noProof/>
                                  <w:sz w:val="21"/>
                                  <w:szCs w:val="21"/>
                                </w:rPr>
                                <w:br/>
                              </w:r>
                              <w:r>
                                <w:rPr>
                                  <w:noProof/>
                                  <w:sz w:val="21"/>
                                  <w:szCs w:val="21"/>
                                </w:rPr>
                                <w:t>současně s tím penziony a hotely v nějakém režimu, kdy by se testovalo na bázi antigenních testů. Rovněž je tam ale ta podmínka 75 (případů) na 100 tisíc (obyvatel), “ dodal Havlíček. Obava, zda jde opět o plané přísliby, zůstává i v tomto případě.</w:t>
                              </w:r>
                              <w:r>
                                <w:rPr>
                                  <w:noProof/>
                                  <w:sz w:val="21"/>
                                  <w:szCs w:val="21"/>
                                </w:rPr>
                                <w:br/>
                              </w:r>
                              <w:r>
                                <w:rPr>
                                  <w:noProof/>
                                  <w:sz w:val="21"/>
                                  <w:szCs w:val="21"/>
                                </w:rPr>
                                <w:br/>
                              </w:r>
                              <w:r>
                                <w:rPr>
                                  <w:noProof/>
                                  <w:sz w:val="21"/>
                                  <w:szCs w:val="21"/>
                                </w:rPr>
                                <w:t>Nejasné ubytování: Bude stačit antigenní test?</w:t>
                              </w:r>
                              <w:r>
                                <w:rPr>
                                  <w:noProof/>
                                  <w:sz w:val="21"/>
                                  <w:szCs w:val="21"/>
                                </w:rPr>
                                <w:br/>
                              </w:r>
                              <w:r>
                                <w:rPr>
                                  <w:noProof/>
                                  <w:sz w:val="21"/>
                                  <w:szCs w:val="21"/>
                                </w:rPr>
                                <w:br/>
                              </w:r>
                              <w:r>
                                <w:rPr>
                                  <w:noProof/>
                                  <w:sz w:val="21"/>
                                  <w:szCs w:val="21"/>
                                </w:rPr>
                                <w:t>Podmínky pro ubytování, které je pro provozovatele horských středisek jednou z dalších hlavních služeb, však nejsou stále vyjasněné. Otázkou je, zda budou nutné při ubytování negativní PCR testy, či postačí antigenní, jak naznačil Havlíček.</w:t>
                              </w:r>
                              <w:r>
                                <w:rPr>
                                  <w:noProof/>
                                  <w:sz w:val="21"/>
                                  <w:szCs w:val="21"/>
                                </w:rPr>
                                <w:br/>
                              </w:r>
                              <w:r>
                                <w:rPr>
                                  <w:noProof/>
                                  <w:sz w:val="21"/>
                                  <w:szCs w:val="21"/>
                                </w:rPr>
                                <w:br/>
                              </w:r>
                              <w:r>
                                <w:rPr>
                                  <w:noProof/>
                                  <w:sz w:val="21"/>
                                  <w:szCs w:val="21"/>
                                </w:rPr>
                                <w:t>„Horská střediska jsou obecně o symbióze služeb. Nejenom lanová dráha, samozřejmě i ubytování, stravování a další navazující služby, kdy ubytování je samozřejmě klíčovou službou.</w:t>
                              </w:r>
                              <w:r>
                                <w:rPr>
                                  <w:noProof/>
                                  <w:sz w:val="21"/>
                                  <w:szCs w:val="21"/>
                                </w:rPr>
                                <w:br/>
                              </w:r>
                              <w:r>
                                <w:rPr>
                                  <w:noProof/>
                                  <w:sz w:val="21"/>
                                  <w:szCs w:val="21"/>
                                </w:rPr>
                                <w:br/>
                              </w:r>
                              <w:r>
                                <w:rPr>
                                  <w:noProof/>
                                  <w:sz w:val="21"/>
                                  <w:szCs w:val="21"/>
                                </w:rPr>
                                <w:t>Přál bych si, aby i rozhodnutí epidemiologů a skupin, které radí ministerstvu zdravotnictví, byla co nejvíc racionální a chytrá. Aby, když někdo kdo má očkování, prodělal nemoc a má protilátky, nebo má negativní PCR test nebo antigenní test, aby se udělat mohl.</w:t>
                              </w:r>
                              <w:r>
                                <w:rPr>
                                  <w:noProof/>
                                  <w:sz w:val="21"/>
                                  <w:szCs w:val="21"/>
                                </w:rPr>
                                <w:br/>
                              </w:r>
                              <w:r>
                                <w:rPr>
                                  <w:noProof/>
                                  <w:sz w:val="21"/>
                                  <w:szCs w:val="21"/>
                                </w:rPr>
                                <w:br/>
                              </w:r>
                              <w:r>
                                <w:rPr>
                                  <w:noProof/>
                                  <w:sz w:val="21"/>
                                  <w:szCs w:val="21"/>
                                </w:rPr>
                                <w:t>Plošná, zjednodušující opatření typu napálíme vám 25 procent kapacity a buďte rádi za to, že něco máte, rozhodně odmítáme ,“ vzkazuje Knot.</w:t>
                              </w:r>
                              <w:r>
                                <w:rPr>
                                  <w:noProof/>
                                  <w:sz w:val="21"/>
                                  <w:szCs w:val="21"/>
                                </w:rPr>
                                <w:br/>
                              </w:r>
                              <w:r>
                                <w:rPr>
                                  <w:noProof/>
                                  <w:sz w:val="21"/>
                                  <w:szCs w:val="21"/>
                                </w:rPr>
                                <w:br/>
                              </w:r>
                              <w:r>
                                <w:rPr>
                                  <w:noProof/>
                                  <w:sz w:val="21"/>
                                  <w:szCs w:val="21"/>
                                </w:rPr>
                                <w:t>A volá po tom, aby se zohlednily všechny možnosti, aby se skutečně mohlo pohodlněji cestovat a ubytovávat již brzy i v Česku.</w:t>
                              </w:r>
                              <w:r>
                                <w:rPr>
                                  <w:noProof/>
                                  <w:sz w:val="21"/>
                                  <w:szCs w:val="21"/>
                                </w:rPr>
                                <w:br/>
                              </w:r>
                              <w:r>
                                <w:rPr>
                                  <w:noProof/>
                                  <w:sz w:val="21"/>
                                  <w:szCs w:val="21"/>
                                </w:rPr>
                                <w:br/>
                              </w:r>
                              <w:r>
                                <w:rPr>
                                  <w:noProof/>
                                  <w:sz w:val="21"/>
                                  <w:szCs w:val="21"/>
                                </w:rPr>
                                <w:t>„To není jen o cestovním ruchu, který byl jedním z nejzasaženějších oborů koronaviru, ale v podstatě i o jednotlivých obcích, oblastech, regionech, mnohdy příhraničních,“</w:t>
                              </w:r>
                              <w:r>
                                <w:rPr>
                                  <w:noProof/>
                                  <w:sz w:val="21"/>
                                  <w:szCs w:val="21"/>
                                </w:rPr>
                                <w:br/>
                              </w:r>
                              <w:r>
                                <w:rPr>
                                  <w:noProof/>
                                  <w:sz w:val="21"/>
                                  <w:szCs w:val="21"/>
                                </w:rPr>
                                <w:br/>
                              </w:r>
                              <w:r>
                                <w:rPr>
                                  <w:noProof/>
                                  <w:sz w:val="21"/>
                                  <w:szCs w:val="21"/>
                                </w:rPr>
                                <w:t>upozorňuje Knot na to, že i cestování a rekreace je pro tyto oblasti důležitým zdrojem obživy.</w:t>
                              </w:r>
                              <w:r>
                                <w:rPr>
                                  <w:noProof/>
                                  <w:sz w:val="21"/>
                                  <w:szCs w:val="21"/>
                                </w:rPr>
                                <w:br/>
                              </w:r>
                              <w:r>
                                <w:rPr>
                                  <w:noProof/>
                                  <w:sz w:val="21"/>
                                  <w:szCs w:val="21"/>
                                </w:rPr>
                                <w:br/>
                              </w:r>
                              <w:r>
                                <w:rPr>
                                  <w:noProof/>
                                  <w:sz w:val="21"/>
                                  <w:szCs w:val="21"/>
                                </w:rPr>
                                <w:t>„Mám pocit, že mnohdy odborníci řeší spíš otázku zdravotní, epidemiologickou, proti čemuž není možno nic moc namítat, ale rád bych, aby si víc uvědomili i ty ekonomické a socioekonomické dopady, které tato situace měla a bude mít,“ dodává Knot.</w:t>
                              </w:r>
                              <w:r>
                                <w:rPr>
                                  <w:noProof/>
                                  <w:sz w:val="21"/>
                                  <w:szCs w:val="21"/>
                                </w:rPr>
                                <w:br/>
                              </w:r>
                              <w:r>
                                <w:rPr>
                                  <w:noProof/>
                                  <w:sz w:val="21"/>
                                  <w:szCs w:val="21"/>
                                </w:rPr>
                                <w:br/>
                              </w:r>
                              <w:r>
                                <w:rPr>
                                  <w:noProof/>
                                  <w:sz w:val="21"/>
                                  <w:szCs w:val="21"/>
                                </w:rPr>
                                <w:t>Opatření mají „nacvičená“</w:t>
                              </w:r>
                              <w:r>
                                <w:rPr>
                                  <w:noProof/>
                                  <w:sz w:val="21"/>
                                  <w:szCs w:val="21"/>
                                </w:rPr>
                                <w:br/>
                              </w:r>
                              <w:r>
                                <w:rPr>
                                  <w:noProof/>
                                  <w:sz w:val="21"/>
                                  <w:szCs w:val="21"/>
                                </w:rPr>
                                <w:br/>
                              </w:r>
                              <w:r>
                                <w:rPr>
                                  <w:noProof/>
                                  <w:sz w:val="21"/>
                                  <w:szCs w:val="21"/>
                                </w:rPr>
                                <w:t>Zimní uzavření skiareálů řada kritiků vládních opatření považovala za nelogické</w:t>
                              </w:r>
                              <w:r>
                                <w:rPr>
                                  <w:noProof/>
                                  <w:sz w:val="21"/>
                                  <w:szCs w:val="21"/>
                                </w:rPr>
                                <w:br/>
                              </w:r>
                              <w:r>
                                <w:rPr>
                                  <w:noProof/>
                                  <w:sz w:val="21"/>
                                  <w:szCs w:val="21"/>
                                </w:rPr>
                                <w:br/>
                              </w:r>
                              <w:r>
                                <w:rPr>
                                  <w:noProof/>
                                  <w:sz w:val="21"/>
                                  <w:szCs w:val="21"/>
                                </w:rPr>
                                <w:t>- vláda zapověděla Čechům pohyb na čerstvém vzduchu, skiareály byly připravené regulovat fronty před vleky i počet lidí na lanovkách, přesto spustit nemohly. A objevily se další potíže.</w:t>
                              </w:r>
                              <w:r>
                                <w:rPr>
                                  <w:noProof/>
                                  <w:sz w:val="21"/>
                                  <w:szCs w:val="21"/>
                                </w:rPr>
                                <w:br/>
                              </w:r>
                              <w:r>
                                <w:rPr>
                                  <w:noProof/>
                                  <w:sz w:val="21"/>
                                  <w:szCs w:val="21"/>
                                </w:rPr>
                                <w:br/>
                              </w:r>
                              <w:r>
                                <w:rPr>
                                  <w:noProof/>
                                  <w:sz w:val="21"/>
                                  <w:szCs w:val="21"/>
                                </w:rPr>
                                <w:t>Lidé na sjezdovky vyráželi i tak - sáňkovat, bobovat nebo třeba za skialpinismem . Shlukovali se, plnily se pak i běžkařské trati, kde problém nastal v momentě, když byl omezen pohyb přes hranice okresů.</w:t>
                              </w:r>
                              <w:r>
                                <w:rPr>
                                  <w:noProof/>
                                  <w:sz w:val="21"/>
                                  <w:szCs w:val="21"/>
                                </w:rPr>
                                <w:br/>
                              </w:r>
                              <w:r>
                                <w:rPr>
                                  <w:noProof/>
                                  <w:sz w:val="21"/>
                                  <w:szCs w:val="21"/>
                                </w:rPr>
                                <w:br/>
                              </w:r>
                              <w:r>
                                <w:rPr>
                                  <w:noProof/>
                                  <w:sz w:val="21"/>
                                  <w:szCs w:val="21"/>
                                </w:rPr>
                                <w:t>Že přitom byli schopni regulovat dav i v zimě, to potvrzuje Knot i nyní.</w:t>
                              </w:r>
                              <w:r>
                                <w:rPr>
                                  <w:noProof/>
                                  <w:sz w:val="21"/>
                                  <w:szCs w:val="21"/>
                                </w:rPr>
                                <w:br/>
                              </w:r>
                              <w:r>
                                <w:rPr>
                                  <w:noProof/>
                                  <w:sz w:val="21"/>
                                  <w:szCs w:val="21"/>
                                </w:rPr>
                                <w:br/>
                              </w:r>
                              <w:r>
                                <w:rPr>
                                  <w:noProof/>
                                  <w:sz w:val="21"/>
                                  <w:szCs w:val="21"/>
                                </w:rPr>
                                <w:t>„My jsme celou zimu v podstatě od prosince měli jediné téma, a sice jak bezpečně umožnit provoz na lyžařských vlecích a lanových dráhách. Takže my jsme v tomhle velmi zkušení, byť tedy teoreticky.</w:t>
                              </w:r>
                              <w:r>
                                <w:rPr>
                                  <w:noProof/>
                                  <w:sz w:val="21"/>
                                  <w:szCs w:val="21"/>
                                </w:rPr>
                                <w:br/>
                              </w:r>
                              <w:r>
                                <w:rPr>
                                  <w:noProof/>
                                  <w:sz w:val="21"/>
                                  <w:szCs w:val="21"/>
                                </w:rPr>
                                <w:br/>
                              </w:r>
                              <w:r>
                                <w:rPr>
                                  <w:noProof/>
                                  <w:sz w:val="21"/>
                                  <w:szCs w:val="21"/>
                                </w:rPr>
                                <w:t>Pokud lyžařské vleky z logiky věci v létě nefungují a je to jenom o lanových drahách, tak ty věci můžeme překlopit do léta,“ poznamenává Knot. Šanci vyzkoušet opatření v častějším, pravidelném provozu, skiareály nedostaly.</w:t>
                              </w:r>
                              <w:r>
                                <w:rPr>
                                  <w:noProof/>
                                  <w:sz w:val="21"/>
                                  <w:szCs w:val="21"/>
                                </w:rPr>
                                <w:br/>
                              </w:r>
                              <w:r>
                                <w:rPr>
                                  <w:noProof/>
                                  <w:sz w:val="21"/>
                                  <w:szCs w:val="21"/>
                                </w:rPr>
                                <w:br/>
                              </w:r>
                              <w:r>
                                <w:rPr>
                                  <w:noProof/>
                                  <w:sz w:val="21"/>
                                  <w:szCs w:val="21"/>
                                </w:rPr>
                                <w:t>Knot: Omezení kapacity na lanovce je zbytečné</w:t>
                              </w:r>
                              <w:r>
                                <w:rPr>
                                  <w:noProof/>
                                  <w:sz w:val="21"/>
                                  <w:szCs w:val="21"/>
                                </w:rPr>
                                <w:br/>
                              </w:r>
                              <w:r>
                                <w:rPr>
                                  <w:noProof/>
                                  <w:sz w:val="21"/>
                                  <w:szCs w:val="21"/>
                                </w:rPr>
                                <w:br/>
                              </w:r>
                              <w:r>
                                <w:rPr>
                                  <w:noProof/>
                                  <w:sz w:val="21"/>
                                  <w:szCs w:val="21"/>
                                </w:rPr>
                                <w:t>Knot upozorňuje, že jsou připraveni kromě tradičních opatření jako 3R - roušky, ruce (tedy dezinfekce), rozestupy - dodržovat vše, aby byl provoz lanovek hladký a co nejméně rizikový. Zároveň se vyjádřil proti možnému omezování kapacit lanovek.</w:t>
                              </w:r>
                              <w:r>
                                <w:rPr>
                                  <w:noProof/>
                                  <w:sz w:val="21"/>
                                  <w:szCs w:val="21"/>
                                </w:rPr>
                                <w:br/>
                              </w:r>
                              <w:r>
                                <w:rPr>
                                  <w:noProof/>
                                  <w:sz w:val="21"/>
                                  <w:szCs w:val="21"/>
                                </w:rPr>
                                <w:br/>
                              </w:r>
                              <w:r>
                                <w:rPr>
                                  <w:noProof/>
                                  <w:sz w:val="21"/>
                                  <w:szCs w:val="21"/>
                                </w:rPr>
                                <w:t>„ My jen doufáme, že ta opatření budou rozumná.</w:t>
                              </w:r>
                              <w:r>
                                <w:rPr>
                                  <w:noProof/>
                                  <w:sz w:val="21"/>
                                  <w:szCs w:val="21"/>
                                </w:rPr>
                                <w:br/>
                              </w:r>
                              <w:r>
                                <w:rPr>
                                  <w:noProof/>
                                  <w:sz w:val="21"/>
                                  <w:szCs w:val="21"/>
                                </w:rPr>
                                <w:br/>
                              </w:r>
                              <w:r>
                                <w:rPr>
                                  <w:noProof/>
                                  <w:sz w:val="21"/>
                                  <w:szCs w:val="21"/>
                                </w:rPr>
                                <w:t>My jsme hromadná doprava osob. Lanové dráhy jsou na tom úplně stejně jako autobusy nebo metro - tzn. že</w:t>
                              </w:r>
                              <w:r>
                                <w:rPr>
                                  <w:noProof/>
                                  <w:sz w:val="21"/>
                                  <w:szCs w:val="21"/>
                                </w:rPr>
                                <w:br/>
                              </w:r>
                              <w:r>
                                <w:rPr>
                                  <w:noProof/>
                                  <w:sz w:val="21"/>
                                  <w:szCs w:val="21"/>
                                </w:rPr>
                                <w:br/>
                              </w:r>
                              <w:r>
                                <w:rPr>
                                  <w:noProof/>
                                  <w:sz w:val="21"/>
                                  <w:szCs w:val="21"/>
                                </w:rPr>
                                <w:t>určitě budeme respektovat věci typu respirátor, rozestupy, dezinfekce atd. Ale nemyslíme si, že vzhledem k tomu, že jízda lanovkou trvá několik málo minut a je ve venkovním prostředí, že by bylo potřeba přistupovat např. k omezování kapacity , nebo, nedej bože, nějaké PCR či antigenní testy. To je naprosto nadbytečné,“ upozorňuje odborník.</w:t>
                              </w:r>
                              <w:r>
                                <w:rPr>
                                  <w:noProof/>
                                  <w:sz w:val="21"/>
                                  <w:szCs w:val="21"/>
                                </w:rPr>
                                <w:br/>
                              </w:r>
                              <w:r>
                                <w:rPr>
                                  <w:noProof/>
                                  <w:sz w:val="21"/>
                                  <w:szCs w:val="21"/>
                                </w:rPr>
                                <w:br/>
                              </w:r>
                              <w:r>
                                <w:rPr>
                                  <w:noProof/>
                                  <w:sz w:val="21"/>
                                  <w:szCs w:val="21"/>
                                </w:rPr>
                                <w:t>„Jsme připraveni k tomu přistoupit zodpovědným přístupem tak, abychom ochránili zdraví jak návštěvníků, tak obsluhy i místních obyvatel. Ale, jak jsme to říkali celou zimu,</w:t>
                              </w:r>
                              <w:r>
                                <w:rPr>
                                  <w:noProof/>
                                  <w:sz w:val="21"/>
                                  <w:szCs w:val="21"/>
                                </w:rPr>
                                <w:br/>
                              </w:r>
                              <w:r>
                                <w:rPr>
                                  <w:noProof/>
                                  <w:sz w:val="21"/>
                                  <w:szCs w:val="21"/>
                                </w:rPr>
                                <w:br/>
                              </w:r>
                              <w:r>
                                <w:rPr>
                                  <w:noProof/>
                                  <w:sz w:val="21"/>
                                  <w:szCs w:val="21"/>
                                </w:rPr>
                                <w:t>lanové dráhy rozhodně z hlediska epidemiologického nepatří mezi rizikové provozy, “ ujišťuje.</w:t>
                              </w:r>
                              <w:r>
                                <w:rPr>
                                  <w:noProof/>
                                  <w:sz w:val="21"/>
                                  <w:szCs w:val="21"/>
                                </w:rPr>
                                <w:br/>
                              </w:r>
                              <w:r>
                                <w:rPr>
                                  <w:noProof/>
                                  <w:sz w:val="21"/>
                                  <w:szCs w:val="21"/>
                                </w:rPr>
                                <w:br/>
                              </w:r>
                              <w:r>
                                <w:rPr>
                                  <w:noProof/>
                                  <w:sz w:val="21"/>
                                  <w:szCs w:val="21"/>
                                </w:rPr>
                                <w:t>Miliardové ztráty</w:t>
                              </w:r>
                              <w:r>
                                <w:rPr>
                                  <w:noProof/>
                                  <w:sz w:val="21"/>
                                  <w:szCs w:val="21"/>
                                </w:rPr>
                                <w:br/>
                              </w:r>
                              <w:r>
                                <w:rPr>
                                  <w:noProof/>
                                  <w:sz w:val="21"/>
                                  <w:szCs w:val="21"/>
                                </w:rPr>
                                <w:br/>
                              </w:r>
                              <w:r>
                                <w:rPr>
                                  <w:noProof/>
                                  <w:sz w:val="21"/>
                                  <w:szCs w:val="21"/>
                                </w:rPr>
                                <w:t>Horská střediska, do kterých se počítají nejen provozovatelé vleků, ale právě i navazující služby jako ubytování a restaurace, za letošní sezonu skončila ve ztrátě až 25 miliard korun.</w:t>
                              </w:r>
                              <w:r>
                                <w:rPr>
                                  <w:noProof/>
                                  <w:sz w:val="21"/>
                                  <w:szCs w:val="21"/>
                                </w:rPr>
                                <w:br/>
                              </w:r>
                              <w:r>
                                <w:rPr>
                                  <w:noProof/>
                                  <w:sz w:val="21"/>
                                  <w:szCs w:val="21"/>
                                </w:rPr>
                                <w:br/>
                              </w:r>
                              <w:r>
                                <w:rPr>
                                  <w:noProof/>
                                  <w:sz w:val="21"/>
                                  <w:szCs w:val="21"/>
                                </w:rPr>
                                <w:t>„U lyžařských areálů, které vyloženě provozují lanovky a vleky, je to kolem 3,5 miliardy korun,“</w:t>
                              </w:r>
                              <w:r>
                                <w:rPr>
                                  <w:noProof/>
                                  <w:sz w:val="21"/>
                                  <w:szCs w:val="21"/>
                                </w:rPr>
                                <w:br/>
                              </w:r>
                              <w:r>
                                <w:rPr>
                                  <w:noProof/>
                                  <w:sz w:val="21"/>
                                  <w:szCs w:val="21"/>
                                </w:rPr>
                                <w:br/>
                              </w:r>
                              <w:r>
                                <w:rPr>
                                  <w:noProof/>
                                  <w:sz w:val="21"/>
                                  <w:szCs w:val="21"/>
                                </w:rPr>
                                <w:t>říká Knot.</w:t>
                              </w:r>
                              <w:r>
                                <w:rPr>
                                  <w:noProof/>
                                  <w:sz w:val="21"/>
                                  <w:szCs w:val="21"/>
                                </w:rPr>
                                <w:br/>
                              </w:r>
                              <w:r>
                                <w:rPr>
                                  <w:noProof/>
                                  <w:sz w:val="21"/>
                                  <w:szCs w:val="21"/>
                                </w:rPr>
                                <w:br/>
                              </w:r>
                              <w:r>
                                <w:rPr>
                                  <w:noProof/>
                                  <w:sz w:val="21"/>
                                  <w:szCs w:val="21"/>
                                </w:rPr>
                                <w:t>Program Covid Sport III lyžařská střediska, který byl vypsán za miliardu korun, nápomocný podle Knota byl. Havlíčkovi proto za něj děkuje. „V rámci možností určitě pomohl a odvrátil to nejhorší. Je to 50 procent nákladů, které lyžařská střediska měla. Určitě to pomohlo, neznamená to ale, že by to tu situaci vyřešilo.</w:t>
                              </w:r>
                              <w:r>
                                <w:rPr>
                                  <w:noProof/>
                                  <w:sz w:val="21"/>
                                  <w:szCs w:val="21"/>
                                </w:rPr>
                                <w:br/>
                              </w:r>
                              <w:r>
                                <w:rPr>
                                  <w:noProof/>
                                  <w:sz w:val="21"/>
                                  <w:szCs w:val="21"/>
                                </w:rPr>
                                <w:br/>
                              </w:r>
                              <w:r>
                                <w:rPr>
                                  <w:noProof/>
                                  <w:sz w:val="21"/>
                                  <w:szCs w:val="21"/>
                                </w:rPr>
                                <w:t>Mnohá ze středisek se zadlužila, musí si brát velké úvěry, protože na druhých 50 procent nákladů samozřejmě musí vydělat a je potřeba si uvědomit, že už 13. března 2020 jsme byli nuceni uzavřít a teprve teď 10. května se snad pomalu začneme rozjíždět ,“ uvedl Knot.</w:t>
                              </w:r>
                              <w:r>
                                <w:rPr>
                                  <w:noProof/>
                                  <w:sz w:val="21"/>
                                  <w:szCs w:val="21"/>
                                </w:rPr>
                                <w:br/>
                              </w:r>
                              <w:r>
                                <w:rPr>
                                  <w:noProof/>
                                  <w:sz w:val="21"/>
                                  <w:szCs w:val="21"/>
                                </w:rPr>
                                <w:br/>
                              </w:r>
                              <w:r>
                                <w:rPr>
                                  <w:noProof/>
                                  <w:sz w:val="21"/>
                                  <w:szCs w:val="21"/>
                                </w:rPr>
                                <w:t>Za turistikou či na kolo</w:t>
                              </w:r>
                              <w:r>
                                <w:rPr>
                                  <w:noProof/>
                                  <w:sz w:val="21"/>
                                  <w:szCs w:val="21"/>
                                </w:rPr>
                                <w:br/>
                              </w:r>
                              <w:r>
                                <w:rPr>
                                  <w:noProof/>
                                  <w:sz w:val="21"/>
                                  <w:szCs w:val="21"/>
                                </w:rPr>
                                <w:br/>
                              </w:r>
                              <w:r>
                                <w:rPr>
                                  <w:noProof/>
                                  <w:sz w:val="21"/>
                                  <w:szCs w:val="21"/>
                                </w:rPr>
                                <w:t>Z toho, že nyní budou moci spustit alespoň lanovku, se radují třeba i ve Ski &amp; bike Špičák.</w:t>
                              </w:r>
                              <w:r>
                                <w:rPr>
                                  <w:noProof/>
                                  <w:sz w:val="21"/>
                                  <w:szCs w:val="21"/>
                                </w:rPr>
                                <w:br/>
                              </w:r>
                              <w:r>
                                <w:rPr>
                                  <w:noProof/>
                                  <w:sz w:val="21"/>
                                  <w:szCs w:val="21"/>
                                </w:rPr>
                                <w:br/>
                              </w:r>
                              <w:r>
                                <w:rPr>
                                  <w:noProof/>
                                  <w:sz w:val="21"/>
                                  <w:szCs w:val="21"/>
                                </w:rPr>
                                <w:t>„Konečně jsme se dočkali a je znám termín, od kdy budou moct být v provozu lanové dráhy.</w:t>
                              </w:r>
                              <w:r>
                                <w:rPr>
                                  <w:noProof/>
                                  <w:sz w:val="21"/>
                                  <w:szCs w:val="21"/>
                                </w:rPr>
                                <w:br/>
                              </w:r>
                              <w:r>
                                <w:rPr>
                                  <w:noProof/>
                                  <w:sz w:val="21"/>
                                  <w:szCs w:val="21"/>
                                </w:rPr>
                                <w:br/>
                              </w:r>
                              <w:r>
                                <w:rPr>
                                  <w:noProof/>
                                  <w:sz w:val="21"/>
                                  <w:szCs w:val="21"/>
                                </w:rPr>
                                <w:t>Tento víkend 8. a 9. května bude otevřena rozhledna, půjčovna kol, bikeservis a občerstvení v režimu výdejních okének. Následující víkend těmto službám přibude i lanová dráha a bikepark,“ uvádí provozovatelé šumavského areálu. Tamní kopce s nedalekými Černým či Čertovým jezerem lákají na jaře, v létě či na podzim nejen pěší turisty, ale právě i bikery.</w:t>
                              </w:r>
                              <w:r>
                                <w:rPr>
                                  <w:noProof/>
                                  <w:sz w:val="21"/>
                                  <w:szCs w:val="21"/>
                                </w:rPr>
                                <w:br/>
                              </w:r>
                              <w:r>
                                <w:rPr>
                                  <w:noProof/>
                                  <w:sz w:val="21"/>
                                  <w:szCs w:val="21"/>
                                </w:rPr>
                                <w:br/>
                              </w:r>
                              <w:r>
                                <w:rPr>
                                  <w:noProof/>
                                  <w:sz w:val="21"/>
                                  <w:szCs w:val="21"/>
                                </w:rPr>
                                <w:t>Knot přitom doufá, že si lidé na české hory cestu najdou.</w:t>
                              </w:r>
                              <w:r>
                                <w:rPr>
                                  <w:noProof/>
                                  <w:sz w:val="21"/>
                                  <w:szCs w:val="21"/>
                                </w:rPr>
                                <w:br/>
                              </w:r>
                              <w:r>
                                <w:rPr>
                                  <w:noProof/>
                                  <w:sz w:val="21"/>
                                  <w:szCs w:val="21"/>
                                </w:rPr>
                                <w:br/>
                              </w:r>
                              <w:r>
                                <w:rPr>
                                  <w:noProof/>
                                  <w:sz w:val="21"/>
                                  <w:szCs w:val="21"/>
                                </w:rPr>
                                <w:t>Cestování po Česku již nijak omezené není. A s ohledem na nejasnou situaci v cestování do zahraničí někteří lidé pravděpodobně upřednostní tuzemské podmínky pro rekreaci.</w:t>
                              </w:r>
                              <w:r>
                                <w:rPr>
                                  <w:noProof/>
                                  <w:sz w:val="21"/>
                                  <w:szCs w:val="21"/>
                                </w:rPr>
                                <w:br/>
                              </w:r>
                              <w:r>
                                <w:rPr>
                                  <w:noProof/>
                                  <w:sz w:val="21"/>
                                  <w:szCs w:val="21"/>
                                </w:rPr>
                                <w:br/>
                              </w:r>
                              <w:r>
                                <w:rPr>
                                  <w:noProof/>
                                  <w:sz w:val="21"/>
                                  <w:szCs w:val="21"/>
                                </w:rPr>
                                <w:t>„My tomu věříme, uděláme pro to všechno. Zákazníci ukázali i v zimě, že o české hory je zájem,“</w:t>
                              </w:r>
                              <w:r>
                                <w:rPr>
                                  <w:noProof/>
                                  <w:sz w:val="21"/>
                                  <w:szCs w:val="21"/>
                                </w:rPr>
                                <w:br/>
                              </w:r>
                              <w:r>
                                <w:rPr>
                                  <w:noProof/>
                                  <w:sz w:val="21"/>
                                  <w:szCs w:val="21"/>
                                </w:rPr>
                                <w:br/>
                              </w:r>
                              <w:r>
                                <w:rPr>
                                  <w:noProof/>
                                  <w:sz w:val="21"/>
                                  <w:szCs w:val="21"/>
                                </w:rPr>
                                <w:t>podotkl s tím, že úroveň letních aktivit bude minimálně na loňské úrovni. „Každý rok se o 3 - 5 procent zvyšovala návštěvnost v letním období. Loňský rok byl již specifický, zaplnil jej hlavně červenec a srpen. Doufáme, že letos to bude i dál směrem k září a říjnu a budeme rádi, když naši občané budou cestovat po českých luzích a hájích, zejména českých horách,“ přidává Knot.</w:t>
                              </w:r>
                              <w:r>
                                <w:rPr>
                                  <w:noProof/>
                                  <w:sz w:val="21"/>
                                  <w:szCs w:val="21"/>
                                </w:rPr>
                                <w:br/>
                              </w:r>
                              <w:r>
                                <w:rPr>
                                  <w:noProof/>
                                  <w:sz w:val="21"/>
                                  <w:szCs w:val="21"/>
                                </w:rPr>
                                <w:br/>
                              </w:r>
                              <w:r>
                                <w:rPr>
                                  <w:noProof/>
                                  <w:sz w:val="21"/>
                                  <w:szCs w:val="21"/>
                                </w:rPr>
                                <w:t>Bez krachů. Alespoň prozatím</w:t>
                              </w:r>
                              <w:r>
                                <w:rPr>
                                  <w:noProof/>
                                  <w:sz w:val="21"/>
                                  <w:szCs w:val="21"/>
                                </w:rPr>
                                <w:br/>
                              </w:r>
                              <w:r>
                                <w:rPr>
                                  <w:noProof/>
                                  <w:sz w:val="21"/>
                                  <w:szCs w:val="21"/>
                                </w:rPr>
                                <w:br/>
                              </w:r>
                              <w:r>
                                <w:rPr>
                                  <w:noProof/>
                                  <w:sz w:val="21"/>
                                  <w:szCs w:val="21"/>
                                </w:rPr>
                                <w:t>Informace o tom, že některé areály vyloženě zkrachovaly, nemá.</w:t>
                              </w:r>
                              <w:r>
                                <w:rPr>
                                  <w:noProof/>
                                  <w:sz w:val="21"/>
                                  <w:szCs w:val="21"/>
                                </w:rPr>
                                <w:br/>
                              </w:r>
                              <w:r>
                                <w:rPr>
                                  <w:noProof/>
                                  <w:sz w:val="21"/>
                                  <w:szCs w:val="21"/>
                                </w:rPr>
                                <w:br/>
                              </w:r>
                              <w:r>
                                <w:rPr>
                                  <w:noProof/>
                                  <w:sz w:val="21"/>
                                  <w:szCs w:val="21"/>
                                </w:rPr>
                                <w:t>„Nepředpokládám to. Bude to těžká situace pro všechna střediska, ať už je malé, střední, nebo velké. Zatím ty informace nemáme. Je to ale o obrovském škrcení nákladů, odkládání investic , zadlužení se na několik let dopředu. Je možné, že v létě či před příští zimou se dozvíme o nějaké insolvenci či krachu. Zatím to není úplně na pořadu dne, což ale neznamená, že je situace jednoduchá,“ podotkl.</w:t>
                              </w:r>
                              <w:r>
                                <w:rPr>
                                  <w:noProof/>
                                  <w:sz w:val="21"/>
                                  <w:szCs w:val="21"/>
                                </w:rPr>
                                <w:br/>
                              </w:r>
                              <w:r>
                                <w:rPr>
                                  <w:noProof/>
                                  <w:sz w:val="21"/>
                                  <w:szCs w:val="21"/>
                                </w:rPr>
                                <w:br/>
                              </w:r>
                              <w:r>
                                <w:rPr>
                                  <w:noProof/>
                                  <w:sz w:val="21"/>
                                  <w:szCs w:val="21"/>
                                </w:rPr>
                                <w:t>Léto bude lepší pro ubytovatele a restauratéry, věří Knot.</w:t>
                              </w:r>
                              <w:r>
                                <w:rPr>
                                  <w:noProof/>
                                  <w:sz w:val="21"/>
                                  <w:szCs w:val="21"/>
                                </w:rPr>
                                <w:br/>
                              </w:r>
                              <w:r>
                                <w:rPr>
                                  <w:noProof/>
                                  <w:sz w:val="21"/>
                                  <w:szCs w:val="21"/>
                                </w:rPr>
                                <w:br/>
                              </w:r>
                              <w:r>
                                <w:rPr>
                                  <w:noProof/>
                                  <w:sz w:val="21"/>
                                  <w:szCs w:val="21"/>
                                </w:rPr>
                                <w:t>„Pro provozovatele lyžařských středisek to samozřejmě není alfa a omega byznysu, nejsme v Tatrách ani Alpách . Jen pro několik málo středisek je léto podstatným příjmem, dá se to spočítat na prstech jedné ruky. Ale určitě je dobře, že se letní sezona rozjede, každý na to čeká a jsme rádi za každý den,“ dodává Knot.</w:t>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t>13</w:t>
    </w:r>
    <w:r>
      <w:fldChar w:fldCharType="end"/>
    </w:r>
    <w:r>
      <w:t>/</w:t>
    </w:r>
    <w:r>
      <w:fldChar w:fldCharType="begin"/>
    </w:r>
    <w:r>
      <w:instrText>NUMPAGES</w:instrText>
    </w:r>
    <w:r>
      <w:fldChar w:fldCharType="separate"/>
    </w:r>
    <w:r>
      <w:t>13</w:t>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character" w:customStyle="1" w:styleId="link-url">
    <w:name w:val="link-url"/>
    <w:basedOn w:val="DefaultParagraphFont"/>
    <w:rPr>
      <w:color w:val="00A4DF"/>
      <w:sz w:val="18"/>
      <w:szCs w:val="18"/>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2" ma:contentTypeDescription="Vytvoří nový dokument" ma:contentTypeScope="" ma:versionID="a6fb1d4522a35110a90bfab11db72801">
  <xsd:schema xmlns:xsd="http://www.w3.org/2001/XMLSchema" xmlns:xs="http://www.w3.org/2001/XMLSchema" xmlns:p="http://schemas.microsoft.com/office/2006/metadata/properties" xmlns:ns2="c8a507f3-de26-4dcb-9614-5e60dd875d15" xmlns:ns3="c4bd89eb-21fa-4fdd-b1c5-cc2ed2d0c008" targetNamespace="http://schemas.microsoft.com/office/2006/metadata/properties" ma:root="true" ma:fieldsID="57db45508a7bb3b70af3dff2d6cd0e1e" ns2:_="" ns3:_="">
    <xsd:import namespace="c8a507f3-de26-4dcb-9614-5e60dd875d15"/>
    <xsd:import namespace="c4bd89eb-21fa-4fdd-b1c5-cc2ed2d0c0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7D811-A035-4B51-9E11-CB52C81B7989}"/>
</file>

<file path=customXml/itemProps2.xml><?xml version="1.0" encoding="utf-8"?>
<ds:datastoreItem xmlns:ds="http://schemas.openxmlformats.org/officeDocument/2006/customXml" ds:itemID="{2F19E625-11CA-415F-89E5-08EFBFA2DB91}"/>
</file>

<file path=customXml/itemProps3.xml><?xml version="1.0" encoding="utf-8"?>
<ds:datastoreItem xmlns:ds="http://schemas.openxmlformats.org/officeDocument/2006/customXml" ds:itemID="{B803BC4C-9FC5-409E-9340-515925E03A73}"/>
</file>

<file path=docProps/app.xml><?xml version="1.0" encoding="utf-8"?>
<Properties xmlns="http://schemas.openxmlformats.org/officeDocument/2006/extended-properties" xmlns:vt="http://schemas.openxmlformats.org/officeDocument/2006/docPropsVTypes">
  <TotalTime>0</TotalTime>
  <Pages>13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