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1507575319"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18</w:t>
                        </w:r>
                        <w:r>
                          <w:rPr>
                            <w:rStyle w:val="any"/>
                            <w:noProof/>
                            <w:color w:val="FFFFFF"/>
                            <w:sz w:val="26"/>
                            <w:szCs w:val="26"/>
                          </w:rPr>
                          <w:t>, 14.04.2022</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1. 09.04.2022</w:t>
                  </w:r>
                  <w:r>
                    <w:tab/>
                  </w:r>
                  <w:r>
                    <w:fldChar w:fldCharType="begin"/>
                  </w:r>
                  <w:r>
                    <w:instrText xml:space="preserve"> PAGEREF _Toc256000000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Na Dolní Moravě na jaře otevřou světový unikát</w:t>
                  </w:r>
                  <w:r>
                    <w:tab/>
                  </w:r>
                  <w:r>
                    <w:fldChar w:fldCharType="begin"/>
                  </w:r>
                  <w:r>
                    <w:instrText xml:space="preserve"> PAGEREF _Toc256000001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2. 12.04.2022</w:t>
                  </w:r>
                  <w:r>
                    <w:tab/>
                  </w:r>
                  <w:r>
                    <w:fldChar w:fldCharType="begin"/>
                  </w:r>
                  <w:r>
                    <w:instrText xml:space="preserve"> PAGEREF _Toc256000002 \h </w:instrText>
                  </w:r>
                  <w:r>
                    <w:fldChar w:fldCharType="separate"/>
                  </w:r>
                  <w:r>
                    <w:t>5</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rFonts w:ascii="Arial" w:eastAsia="Arial" w:hAnsi="Arial" w:cs="Arial"/>
                      <w:noProof/>
                    </w:rPr>
                    <w:t>Radio Prague International - 12.4.2022</w:t>
                  </w:r>
                  <w:r>
                    <w:tab/>
                  </w:r>
                  <w:r>
                    <w:fldChar w:fldCharType="begin"/>
                  </w:r>
                  <w:r>
                    <w:instrText xml:space="preserve"> PAGEREF _Toc256000003 \h </w:instrText>
                  </w:r>
                  <w:r>
                    <w:fldChar w:fldCharType="separate"/>
                  </w:r>
                  <w:r>
                    <w:t>5</w:t>
                  </w:r>
                  <w:r>
                    <w:fldChar w:fldCharType="end"/>
                  </w:r>
                  <w:r>
                    <w:fldChar w:fldCharType="end"/>
                  </w:r>
                </w:p>
                <w:p>
                  <w:pPr>
                    <w:pStyle w:val="TOC1"/>
                    <w:rPr>
                      <w:rFonts w:ascii="Calibri" w:hAnsi="Calibri"/>
                      <w:noProof/>
                      <w:sz w:val="22"/>
                    </w:rPr>
                  </w:pPr>
                  <w:r>
                    <w:fldChar w:fldCharType="begin"/>
                  </w:r>
                  <w:r>
                    <w:instrText xml:space="preserve"> HYPERLINK \l "_Toc256000004" </w:instrText>
                  </w:r>
                  <w:r>
                    <w:fldChar w:fldCharType="separate"/>
                  </w:r>
                  <w:r>
                    <w:rPr>
                      <w:rStyle w:val="Hyperlink"/>
                      <w:rFonts w:ascii="Arial" w:eastAsia="Arial" w:hAnsi="Arial" w:cs="Arial"/>
                      <w:noProof/>
                    </w:rPr>
                    <w:t>Živé vysílání 14:00</w:t>
                  </w:r>
                  <w:r>
                    <w:tab/>
                  </w:r>
                  <w:r>
                    <w:fldChar w:fldCharType="begin"/>
                  </w:r>
                  <w:r>
                    <w:instrText xml:space="preserve"> PAGEREF _Toc256000004 \h </w:instrText>
                  </w:r>
                  <w:r>
                    <w:fldChar w:fldCharType="separate"/>
                  </w:r>
                  <w:r>
                    <w:t>9</w:t>
                  </w:r>
                  <w:r>
                    <w:fldChar w:fldCharType="end"/>
                  </w:r>
                  <w:r>
                    <w:fldChar w:fldCharType="end"/>
                  </w:r>
                </w:p>
                <w:p>
                  <w:pPr>
                    <w:pStyle w:val="TOC1"/>
                    <w:rPr>
                      <w:rFonts w:ascii="Calibri" w:hAnsi="Calibri"/>
                      <w:noProof/>
                      <w:sz w:val="22"/>
                    </w:rPr>
                  </w:pPr>
                  <w:r>
                    <w:fldChar w:fldCharType="begin"/>
                  </w:r>
                  <w:r>
                    <w:instrText xml:space="preserve"> HYPERLINK \l "_Toc256000005" </w:instrText>
                  </w:r>
                  <w:r>
                    <w:fldChar w:fldCharType="separate"/>
                  </w:r>
                  <w:r>
                    <w:rPr>
                      <w:rStyle w:val="Hyperlink"/>
                      <w:rFonts w:ascii="Arial" w:eastAsia="Arial" w:hAnsi="Arial" w:cs="Arial"/>
                      <w:noProof/>
                    </w:rPr>
                    <w:t>Živé vysílání 18:30</w:t>
                  </w:r>
                  <w:r>
                    <w:tab/>
                  </w:r>
                  <w:r>
                    <w:fldChar w:fldCharType="begin"/>
                  </w:r>
                  <w:r>
                    <w:instrText xml:space="preserve"> PAGEREF _Toc256000005 \h </w:instrText>
                  </w:r>
                  <w:r>
                    <w:fldChar w:fldCharType="separate"/>
                  </w:r>
                  <w:r>
                    <w:t>13</w:t>
                  </w:r>
                  <w:r>
                    <w:fldChar w:fldCharType="end"/>
                  </w:r>
                  <w:r>
                    <w:fldChar w:fldCharType="end"/>
                  </w:r>
                </w:p>
                <w:p>
                  <w:pPr>
                    <w:pStyle w:val="TOC1"/>
                    <w:rPr>
                      <w:rFonts w:ascii="Calibri" w:hAnsi="Calibri"/>
                      <w:noProof/>
                      <w:sz w:val="22"/>
                    </w:rPr>
                  </w:pPr>
                  <w:r>
                    <w:fldChar w:fldCharType="begin"/>
                  </w:r>
                  <w:r>
                    <w:instrText xml:space="preserve"> HYPERLINK \l "_Toc256000006" </w:instrText>
                  </w:r>
                  <w:r>
                    <w:fldChar w:fldCharType="separate"/>
                  </w:r>
                  <w:r>
                    <w:rPr>
                      <w:rStyle w:val="Hyperlink"/>
                      <w:rFonts w:ascii="Arial" w:eastAsia="Arial" w:hAnsi="Arial" w:cs="Arial"/>
                      <w:noProof/>
                    </w:rPr>
                    <w:t>Živé vysílání 14:30</w:t>
                  </w:r>
                  <w:r>
                    <w:tab/>
                  </w:r>
                  <w:r>
                    <w:fldChar w:fldCharType="begin"/>
                  </w:r>
                  <w:r>
                    <w:instrText xml:space="preserve"> PAGEREF _Toc256000006 \h </w:instrText>
                  </w:r>
                  <w:r>
                    <w:fldChar w:fldCharType="separate"/>
                  </w:r>
                  <w:r>
                    <w:t>17</w:t>
                  </w:r>
                  <w:r>
                    <w:fldChar w:fldCharType="end"/>
                  </w:r>
                  <w:r>
                    <w:fldChar w:fldCharType="end"/>
                  </w:r>
                </w:p>
                <w:p>
                  <w:pPr>
                    <w:pStyle w:val="TOC1"/>
                    <w:rPr>
                      <w:rFonts w:ascii="Calibri" w:hAnsi="Calibri"/>
                      <w:noProof/>
                      <w:sz w:val="22"/>
                    </w:rPr>
                  </w:pPr>
                  <w:r>
                    <w:fldChar w:fldCharType="begin"/>
                  </w:r>
                  <w:r>
                    <w:instrText xml:space="preserve"> HYPERLINK \l "_Toc256000007" </w:instrText>
                  </w:r>
                  <w:r>
                    <w:fldChar w:fldCharType="separate"/>
                  </w:r>
                  <w:r>
                    <w:rPr>
                      <w:rStyle w:val="Hyperlink"/>
                      <w:noProof/>
                      <w:shd w:val="clear" w:color="auto" w:fill="F9C812"/>
                    </w:rPr>
                    <w:t>AHS</w:t>
                  </w:r>
                  <w:r>
                    <w:rPr>
                      <w:rStyle w:val="Hyperlink"/>
                      <w:noProof/>
                    </w:rPr>
                    <w:t>: Zimní sezóna ukázala, že Češi se na hory stále rádi vrací</w:t>
                  </w:r>
                  <w:r>
                    <w:tab/>
                  </w:r>
                  <w:r>
                    <w:fldChar w:fldCharType="begin"/>
                  </w:r>
                  <w:r>
                    <w:instrText xml:space="preserve"> PAGEREF _Toc256000007 \h </w:instrText>
                  </w:r>
                  <w:r>
                    <w:fldChar w:fldCharType="separate"/>
                  </w:r>
                  <w:r>
                    <w:t>21</w:t>
                  </w:r>
                  <w:r>
                    <w:fldChar w:fldCharType="end"/>
                  </w:r>
                  <w:r>
                    <w:fldChar w:fldCharType="end"/>
                  </w:r>
                </w:p>
                <w:p>
                  <w:pPr>
                    <w:pStyle w:val="TOC1"/>
                    <w:rPr>
                      <w:rFonts w:ascii="Calibri" w:hAnsi="Calibri"/>
                      <w:noProof/>
                      <w:sz w:val="22"/>
                    </w:rPr>
                  </w:pPr>
                  <w:r>
                    <w:fldChar w:fldCharType="begin"/>
                  </w:r>
                  <w:r>
                    <w:instrText xml:space="preserve"> HYPERLINK \l "_Toc256000008" </w:instrText>
                  </w:r>
                  <w:r>
                    <w:fldChar w:fldCharType="separate"/>
                  </w:r>
                  <w:r>
                    <w:rPr>
                      <w:rStyle w:val="Hyperlink"/>
                      <w:rFonts w:ascii="Arial" w:eastAsia="Arial" w:hAnsi="Arial" w:cs="Arial"/>
                      <w:noProof/>
                    </w:rPr>
                    <w:t>Zhodnocení lyžařské sezony</w:t>
                  </w:r>
                  <w:r>
                    <w:tab/>
                  </w:r>
                  <w:r>
                    <w:fldChar w:fldCharType="begin"/>
                  </w:r>
                  <w:r>
                    <w:instrText xml:space="preserve"> PAGEREF _Toc256000008 \h </w:instrText>
                  </w:r>
                  <w:r>
                    <w:fldChar w:fldCharType="separate"/>
                  </w:r>
                  <w:r>
                    <w:t>22</w:t>
                  </w:r>
                  <w:r>
                    <w:fldChar w:fldCharType="end"/>
                  </w:r>
                  <w:r>
                    <w:fldChar w:fldCharType="end"/>
                  </w:r>
                </w:p>
                <w:p>
                  <w:pPr>
                    <w:pStyle w:val="TOC1"/>
                    <w:rPr>
                      <w:rFonts w:ascii="Calibri" w:hAnsi="Calibri"/>
                      <w:noProof/>
                      <w:sz w:val="22"/>
                    </w:rPr>
                  </w:pPr>
                  <w:r>
                    <w:fldChar w:fldCharType="begin"/>
                  </w:r>
                  <w:r>
                    <w:instrText xml:space="preserve"> HYPERLINK \l "_Toc256000009" </w:instrText>
                  </w:r>
                  <w:r>
                    <w:fldChar w:fldCharType="separate"/>
                  </w:r>
                  <w:r>
                    <w:rPr>
                      <w:rStyle w:val="Hyperlink"/>
                      <w:rFonts w:ascii="Arial" w:eastAsia="Arial" w:hAnsi="Arial" w:cs="Arial"/>
                      <w:noProof/>
                    </w:rPr>
                    <w:t>Horská střediska v Česku měla tuto zimu podobné tržby jako před pandemií koronaviru</w:t>
                  </w:r>
                  <w:r>
                    <w:tab/>
                  </w:r>
                  <w:r>
                    <w:fldChar w:fldCharType="begin"/>
                  </w:r>
                  <w:r>
                    <w:instrText xml:space="preserve"> PAGEREF _Toc256000009 \h </w:instrText>
                  </w:r>
                  <w:r>
                    <w:fldChar w:fldCharType="separate"/>
                  </w:r>
                  <w:r>
                    <w:t>22</w:t>
                  </w:r>
                  <w:r>
                    <w:fldChar w:fldCharType="end"/>
                  </w:r>
                  <w:r>
                    <w:fldChar w:fldCharType="end"/>
                  </w:r>
                </w:p>
                <w:p>
                  <w:pPr>
                    <w:pStyle w:val="TOC1"/>
                    <w:rPr>
                      <w:rFonts w:ascii="Calibri" w:hAnsi="Calibri"/>
                      <w:noProof/>
                      <w:sz w:val="22"/>
                    </w:rPr>
                  </w:pPr>
                  <w:r>
                    <w:fldChar w:fldCharType="begin"/>
                  </w:r>
                  <w:r>
                    <w:instrText xml:space="preserve"> HYPERLINK \l "_Toc256000010" </w:instrText>
                  </w:r>
                  <w:r>
                    <w:fldChar w:fldCharType="separate"/>
                  </w:r>
                  <w:r>
                    <w:rPr>
                      <w:rStyle w:val="Hyperlink"/>
                      <w:rFonts w:ascii="Arial" w:eastAsia="Arial" w:hAnsi="Arial" w:cs="Arial"/>
                      <w:noProof/>
                    </w:rPr>
                    <w:t xml:space="preserve">Zimní sezóna na českých horách trvala podle </w:t>
                  </w:r>
                  <w:r>
                    <w:rPr>
                      <w:rStyle w:val="Hyperlink"/>
                      <w:noProof/>
                      <w:shd w:val="clear" w:color="auto" w:fill="F9C812"/>
                    </w:rPr>
                    <w:t>Asociace</w:t>
                  </w:r>
                  <w:r>
                    <w:rPr>
                      <w:rStyle w:val="Hyperlink"/>
                      <w:noProof/>
                    </w:rPr>
                    <w:t xml:space="preserve"> </w:t>
                  </w:r>
                  <w:r>
                    <w:rPr>
                      <w:rStyle w:val="Hyperlink"/>
                      <w:noProof/>
                      <w:shd w:val="clear" w:color="auto" w:fill="F9C812"/>
                    </w:rPr>
                    <w:t>horských</w:t>
                  </w:r>
                  <w:r>
                    <w:rPr>
                      <w:rStyle w:val="Hyperlink"/>
                      <w:noProof/>
                    </w:rPr>
                    <w:t xml:space="preserve"> </w:t>
                  </w:r>
                  <w:r>
                    <w:rPr>
                      <w:rStyle w:val="Hyperlink"/>
                      <w:noProof/>
                      <w:shd w:val="clear" w:color="auto" w:fill="F9C812"/>
                    </w:rPr>
                    <w:t>středisek</w:t>
                  </w:r>
                  <w:r>
                    <w:rPr>
                      <w:rStyle w:val="Hyperlink"/>
                      <w:noProof/>
                    </w:rPr>
                    <w:t xml:space="preserve"> 106 dní</w:t>
                  </w:r>
                  <w:r>
                    <w:tab/>
                  </w:r>
                  <w:r>
                    <w:fldChar w:fldCharType="begin"/>
                  </w:r>
                  <w:r>
                    <w:instrText xml:space="preserve"> PAGEREF _Toc256000010 \h </w:instrText>
                  </w:r>
                  <w:r>
                    <w:fldChar w:fldCharType="separate"/>
                  </w:r>
                  <w:r>
                    <w:t>22</w:t>
                  </w:r>
                  <w:r>
                    <w:fldChar w:fldCharType="end"/>
                  </w:r>
                  <w:r>
                    <w:fldChar w:fldCharType="end"/>
                  </w:r>
                </w:p>
                <w:p>
                  <w:pPr>
                    <w:pStyle w:val="TOC1"/>
                    <w:rPr>
                      <w:rFonts w:ascii="Calibri" w:hAnsi="Calibri"/>
                      <w:noProof/>
                      <w:sz w:val="22"/>
                    </w:rPr>
                  </w:pPr>
                  <w:r>
                    <w:fldChar w:fldCharType="begin"/>
                  </w:r>
                  <w:r>
                    <w:instrText xml:space="preserve"> HYPERLINK \l "_Toc256000011" </w:instrText>
                  </w:r>
                  <w:r>
                    <w:fldChar w:fldCharType="separate"/>
                  </w:r>
                  <w:r>
                    <w:rPr>
                      <w:rStyle w:val="Hyperlink"/>
                      <w:rFonts w:ascii="Arial" w:eastAsia="Arial" w:hAnsi="Arial" w:cs="Arial"/>
                      <w:noProof/>
                    </w:rPr>
                    <w:t>Zprávy 15:00</w:t>
                  </w:r>
                  <w:r>
                    <w:tab/>
                  </w:r>
                  <w:r>
                    <w:fldChar w:fldCharType="begin"/>
                  </w:r>
                  <w:r>
                    <w:instrText xml:space="preserve"> PAGEREF _Toc256000011 \h </w:instrText>
                  </w:r>
                  <w:r>
                    <w:fldChar w:fldCharType="separate"/>
                  </w:r>
                  <w:r>
                    <w:t>23</w:t>
                  </w:r>
                  <w:r>
                    <w:fldChar w:fldCharType="end"/>
                  </w:r>
                  <w:r>
                    <w:fldChar w:fldCharType="end"/>
                  </w:r>
                </w:p>
                <w:p>
                  <w:pPr>
                    <w:pStyle w:val="TOC1"/>
                    <w:rPr>
                      <w:rFonts w:ascii="Calibri" w:hAnsi="Calibri"/>
                      <w:noProof/>
                      <w:sz w:val="22"/>
                    </w:rPr>
                  </w:pPr>
                  <w:r>
                    <w:fldChar w:fldCharType="begin"/>
                  </w:r>
                  <w:r>
                    <w:instrText xml:space="preserve"> HYPERLINK \l "_Toc256000012" </w:instrText>
                  </w:r>
                  <w:r>
                    <w:fldChar w:fldCharType="separate"/>
                  </w:r>
                  <w:r>
                    <w:rPr>
                      <w:rStyle w:val="Hyperlink"/>
                      <w:rFonts w:ascii="Arial" w:eastAsia="Arial" w:hAnsi="Arial" w:cs="Arial"/>
                      <w:noProof/>
                    </w:rPr>
                    <w:t>Na hory se vrátili lyžaři. Střediska i přes opatření hodnotí zimu pozitivně</w:t>
                  </w:r>
                  <w:r>
                    <w:tab/>
                  </w:r>
                  <w:r>
                    <w:fldChar w:fldCharType="begin"/>
                  </w:r>
                  <w:r>
                    <w:instrText xml:space="preserve"> PAGEREF _Toc256000012 \h </w:instrText>
                  </w:r>
                  <w:r>
                    <w:fldChar w:fldCharType="separate"/>
                  </w:r>
                  <w:r>
                    <w:t>24</w:t>
                  </w:r>
                  <w:r>
                    <w:fldChar w:fldCharType="end"/>
                  </w:r>
                  <w:r>
                    <w:fldChar w:fldCharType="end"/>
                  </w:r>
                </w:p>
                <w:p>
                  <w:pPr>
                    <w:pStyle w:val="TOC1"/>
                    <w:rPr>
                      <w:rFonts w:ascii="Calibri" w:hAnsi="Calibri"/>
                      <w:noProof/>
                      <w:sz w:val="22"/>
                    </w:rPr>
                  </w:pPr>
                  <w:r>
                    <w:fldChar w:fldCharType="begin"/>
                  </w:r>
                  <w:r>
                    <w:instrText xml:space="preserve"> HYPERLINK \l "_Toc256000013" </w:instrText>
                  </w:r>
                  <w:r>
                    <w:fldChar w:fldCharType="separate"/>
                  </w:r>
                  <w:r>
                    <w:rPr>
                      <w:rStyle w:val="Hyperlink"/>
                      <w:rFonts w:ascii="Arial" w:eastAsia="Arial" w:hAnsi="Arial" w:cs="Arial"/>
                      <w:noProof/>
                    </w:rPr>
                    <w:t>Zimní sezóna ukázala, že Češi se na hory stále rádi vrací</w:t>
                  </w:r>
                  <w:r>
                    <w:tab/>
                  </w:r>
                  <w:r>
                    <w:fldChar w:fldCharType="begin"/>
                  </w:r>
                  <w:r>
                    <w:instrText xml:space="preserve"> PAGEREF _Toc256000013 \h </w:instrText>
                  </w:r>
                  <w:r>
                    <w:fldChar w:fldCharType="separate"/>
                  </w:r>
                  <w:r>
                    <w:t>25</w:t>
                  </w:r>
                  <w:r>
                    <w:fldChar w:fldCharType="end"/>
                  </w:r>
                  <w:r>
                    <w:fldChar w:fldCharType="end"/>
                  </w:r>
                </w:p>
                <w:p>
                  <w:pPr>
                    <w:pStyle w:val="TOC1"/>
                    <w:rPr>
                      <w:rFonts w:ascii="Calibri" w:hAnsi="Calibri"/>
                      <w:noProof/>
                      <w:sz w:val="22"/>
                    </w:rPr>
                  </w:pPr>
                  <w:r>
                    <w:fldChar w:fldCharType="begin"/>
                  </w:r>
                  <w:r>
                    <w:instrText xml:space="preserve"> HYPERLINK \l "_Toc256000014" </w:instrText>
                  </w:r>
                  <w:r>
                    <w:fldChar w:fldCharType="separate"/>
                  </w:r>
                  <w:r>
                    <w:rPr>
                      <w:rStyle w:val="Hyperlink"/>
                      <w:noProof/>
                      <w:shd w:val="clear" w:color="auto" w:fill="F9C812"/>
                    </w:rPr>
                    <w:t>AHS</w:t>
                  </w:r>
                  <w:r>
                    <w:rPr>
                      <w:rStyle w:val="Hyperlink"/>
                      <w:noProof/>
                    </w:rPr>
                    <w:t>: Zimní sezóna ukázala, že Češi se na hory stále rádi vrací</w:t>
                  </w:r>
                  <w:r>
                    <w:tab/>
                  </w:r>
                  <w:r>
                    <w:fldChar w:fldCharType="begin"/>
                  </w:r>
                  <w:r>
                    <w:instrText xml:space="preserve"> PAGEREF _Toc256000014 \h </w:instrText>
                  </w:r>
                  <w:r>
                    <w:fldChar w:fldCharType="separate"/>
                  </w:r>
                  <w:r>
                    <w:t>26</w:t>
                  </w:r>
                  <w:r>
                    <w:fldChar w:fldCharType="end"/>
                  </w:r>
                  <w:r>
                    <w:fldChar w:fldCharType="end"/>
                  </w:r>
                </w:p>
                <w:p>
                  <w:pPr>
                    <w:pStyle w:val="TOC1"/>
                    <w:rPr>
                      <w:rFonts w:ascii="Calibri" w:hAnsi="Calibri"/>
                      <w:noProof/>
                      <w:sz w:val="22"/>
                    </w:rPr>
                  </w:pPr>
                  <w:r>
                    <w:fldChar w:fldCharType="begin"/>
                  </w:r>
                  <w:r>
                    <w:instrText xml:space="preserve"> HYPERLINK \l "_Toc256000015" </w:instrText>
                  </w:r>
                  <w:r>
                    <w:fldChar w:fldCharType="separate"/>
                  </w:r>
                  <w:r>
                    <w:rPr>
                      <w:rStyle w:val="Hyperlink"/>
                      <w:rFonts w:ascii="Arial" w:eastAsia="Arial" w:hAnsi="Arial" w:cs="Arial"/>
                      <w:noProof/>
                    </w:rPr>
                    <w:t>Skiareály jely téměř jako před covidem</w:t>
                  </w:r>
                  <w:r>
                    <w:tab/>
                  </w:r>
                  <w:r>
                    <w:fldChar w:fldCharType="begin"/>
                  </w:r>
                  <w:r>
                    <w:instrText xml:space="preserve"> PAGEREF _Toc256000015 \h </w:instrText>
                  </w:r>
                  <w:r>
                    <w:fldChar w:fldCharType="separate"/>
                  </w:r>
                  <w:r>
                    <w:t>27</w:t>
                  </w:r>
                  <w:r>
                    <w:fldChar w:fldCharType="end"/>
                  </w:r>
                  <w:r>
                    <w:fldChar w:fldCharType="end"/>
                  </w:r>
                </w:p>
                <w:p>
                  <w:pPr>
                    <w:pStyle w:val="TOC1"/>
                    <w:rPr>
                      <w:rFonts w:ascii="Calibri" w:hAnsi="Calibri"/>
                      <w:noProof/>
                      <w:sz w:val="22"/>
                    </w:rPr>
                  </w:pPr>
                  <w:r>
                    <w:fldChar w:fldCharType="begin"/>
                  </w:r>
                  <w:r>
                    <w:instrText xml:space="preserve"> HYPERLINK \l "_Toc256000016" </w:instrText>
                  </w:r>
                  <w:r>
                    <w:fldChar w:fldCharType="separate"/>
                  </w:r>
                  <w:r>
                    <w:rPr>
                      <w:rStyle w:val="Hyperlink"/>
                      <w:rFonts w:ascii="Arial" w:eastAsia="Arial" w:hAnsi="Arial" w:cs="Arial"/>
                      <w:noProof/>
                    </w:rPr>
                    <w:t>3. 13.04.2022</w:t>
                  </w:r>
                  <w:r>
                    <w:tab/>
                  </w:r>
                  <w:r>
                    <w:fldChar w:fldCharType="begin"/>
                  </w:r>
                  <w:r>
                    <w:instrText xml:space="preserve"> PAGEREF _Toc256000016 \h </w:instrText>
                  </w:r>
                  <w:r>
                    <w:fldChar w:fldCharType="separate"/>
                  </w:r>
                  <w:r>
                    <w:t>27</w:t>
                  </w:r>
                  <w:r>
                    <w:fldChar w:fldCharType="end"/>
                  </w:r>
                  <w:r>
                    <w:fldChar w:fldCharType="end"/>
                  </w:r>
                </w:p>
                <w:p>
                  <w:pPr>
                    <w:pStyle w:val="TOC1"/>
                    <w:rPr>
                      <w:rFonts w:ascii="Calibri" w:hAnsi="Calibri"/>
                      <w:noProof/>
                      <w:sz w:val="22"/>
                    </w:rPr>
                  </w:pPr>
                  <w:r>
                    <w:fldChar w:fldCharType="begin"/>
                  </w:r>
                  <w:r>
                    <w:instrText xml:space="preserve"> HYPERLINK \l "_Toc256000017" </w:instrText>
                  </w:r>
                  <w:r>
                    <w:fldChar w:fldCharType="separate"/>
                  </w:r>
                  <w:r>
                    <w:rPr>
                      <w:rStyle w:val="Hyperlink"/>
                      <w:rFonts w:ascii="Arial" w:eastAsia="Arial" w:hAnsi="Arial" w:cs="Arial"/>
                      <w:noProof/>
                    </w:rPr>
                    <w:t>Zimní sezona ukázala, že Češi se na hory stále rádi vracejí</w:t>
                  </w:r>
                  <w:r>
                    <w:tab/>
                  </w:r>
                  <w:r>
                    <w:fldChar w:fldCharType="begin"/>
                  </w:r>
                  <w:r>
                    <w:instrText xml:space="preserve"> PAGEREF _Toc256000017 \h </w:instrText>
                  </w:r>
                  <w:r>
                    <w:fldChar w:fldCharType="separate"/>
                  </w:r>
                  <w:r>
                    <w:t>28</w:t>
                  </w:r>
                  <w:r>
                    <w:fldChar w:fldCharType="end"/>
                  </w:r>
                  <w:r>
                    <w:fldChar w:fldCharType="end"/>
                  </w:r>
                </w:p>
                <w:p>
                  <w:pPr>
                    <w:pStyle w:val="TOC1"/>
                    <w:rPr>
                      <w:rFonts w:ascii="Calibri" w:hAnsi="Calibri"/>
                      <w:noProof/>
                      <w:sz w:val="22"/>
                    </w:rPr>
                  </w:pPr>
                  <w:r>
                    <w:fldChar w:fldCharType="begin"/>
                  </w:r>
                  <w:r>
                    <w:instrText xml:space="preserve"> HYPERLINK \l "_Toc256000018" </w:instrText>
                  </w:r>
                  <w:r>
                    <w:fldChar w:fldCharType="separate"/>
                  </w:r>
                  <w:r>
                    <w:rPr>
                      <w:rStyle w:val="Hyperlink"/>
                      <w:rFonts w:ascii="Arial" w:eastAsia="Arial" w:hAnsi="Arial" w:cs="Arial"/>
                      <w:noProof/>
                    </w:rPr>
                    <w:t>Jakou jsme letos prožili zimu? Počasí přálo hlavně lyžařům</w:t>
                  </w:r>
                  <w:r>
                    <w:tab/>
                  </w:r>
                  <w:r>
                    <w:fldChar w:fldCharType="begin"/>
                  </w:r>
                  <w:r>
                    <w:instrText xml:space="preserve"> PAGEREF _Toc256000018 \h </w:instrText>
                  </w:r>
                  <w:r>
                    <w:fldChar w:fldCharType="separate"/>
                  </w:r>
                  <w:r>
                    <w:t>29</w:t>
                  </w:r>
                  <w:r>
                    <w:fldChar w:fldCharType="end"/>
                  </w:r>
                  <w:r>
                    <w:fldChar w:fldCharType="end"/>
                  </w:r>
                </w:p>
                <w:p>
                  <w:pPr>
                    <w:pStyle w:val="TOC1"/>
                    <w:rPr>
                      <w:rFonts w:ascii="Calibri" w:hAnsi="Calibri"/>
                      <w:noProof/>
                      <w:sz w:val="22"/>
                    </w:rPr>
                  </w:pPr>
                  <w:r>
                    <w:fldChar w:fldCharType="begin"/>
                  </w:r>
                  <w:r>
                    <w:instrText xml:space="preserve"> HYPERLINK \l "_Toc256000019" </w:instrText>
                  </w:r>
                  <w:r>
                    <w:fldChar w:fldCharType="separate"/>
                  </w:r>
                  <w:r>
                    <w:rPr>
                      <w:rStyle w:val="Hyperlink"/>
                      <w:rFonts w:ascii="Arial" w:eastAsia="Arial" w:hAnsi="Arial" w:cs="Arial"/>
                      <w:noProof/>
                    </w:rPr>
                    <w:t>Počasí se letos lyžařům vydařilo, zaplnili svahy</w:t>
                  </w:r>
                  <w:r>
                    <w:tab/>
                  </w:r>
                  <w:r>
                    <w:fldChar w:fldCharType="begin"/>
                  </w:r>
                  <w:r>
                    <w:instrText xml:space="preserve"> PAGEREF _Toc256000019 \h </w:instrText>
                  </w:r>
                  <w:r>
                    <w:fldChar w:fldCharType="separate"/>
                  </w:r>
                  <w:r>
                    <w:t>29</w:t>
                  </w:r>
                  <w:r>
                    <w:fldChar w:fldCharType="end"/>
                  </w:r>
                  <w:r>
                    <w:fldChar w:fldCharType="end"/>
                  </w:r>
                </w:p>
                <w:p>
                  <w:pPr>
                    <w:pStyle w:val="TOC1"/>
                    <w:rPr>
                      <w:rFonts w:ascii="Calibri" w:hAnsi="Calibri"/>
                      <w:noProof/>
                      <w:sz w:val="22"/>
                    </w:rPr>
                  </w:pPr>
                  <w:r>
                    <w:fldChar w:fldCharType="begin"/>
                  </w:r>
                  <w:r>
                    <w:instrText xml:space="preserve"> HYPERLINK \l "_Toc256000020" </w:instrText>
                  </w:r>
                  <w:r>
                    <w:fldChar w:fldCharType="separate"/>
                  </w:r>
                  <w:r>
                    <w:rPr>
                      <w:rStyle w:val="Hyperlink"/>
                      <w:rFonts w:ascii="Arial" w:eastAsia="Arial" w:hAnsi="Arial" w:cs="Arial"/>
                      <w:noProof/>
                    </w:rPr>
                    <w:t>Zimní počasí se letos vyvedlo, přálo hlavně lyžařům</w:t>
                  </w:r>
                  <w:r>
                    <w:tab/>
                  </w:r>
                  <w:r>
                    <w:fldChar w:fldCharType="begin"/>
                  </w:r>
                  <w:r>
                    <w:instrText xml:space="preserve"> PAGEREF _Toc256000020 \h </w:instrText>
                  </w:r>
                  <w:r>
                    <w:fldChar w:fldCharType="separate"/>
                  </w:r>
                  <w:r>
                    <w:t>30</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topic-name"/>
                    <w:pBdr>
                      <w:top w:val="single" w:sz="12" w:space="7" w:color="F2F2F2"/>
                      <w:left w:val="none" w:sz="0" w:space="0" w:color="auto"/>
                      <w:bottom w:val="single" w:sz="12" w:space="7" w:color="F2F2F2"/>
                      <w:right w:val="none" w:sz="0" w:space="0" w:color="auto"/>
                    </w:pBdr>
                    <w:spacing w:before="150" w:after="150" w:line="330" w:lineRule="atLeast"/>
                    <w:ind w:left="0"/>
                    <w:rPr>
                      <w:b/>
                      <w:bCs/>
                      <w:color w:val="666666"/>
                      <w:sz w:val="26"/>
                      <w:szCs w:val="26"/>
                    </w:rPr>
                  </w:pPr>
                  <w:bookmarkStart w:id="1" w:name="topic_09.04.2022"/>
                  <w:r>
                    <w:rPr>
                      <w:rStyle w:val="topic-name-0"/>
                      <w:noProof/>
                      <w:sz w:val="27"/>
                      <w:szCs w:val="27"/>
                      <w:shd w:val="clear" w:color="auto" w:fill="auto"/>
                    </w:rPr>
                    <w:t>09.04.2022</w:t>
                  </w:r>
                  <w:r>
                    <w:rPr>
                      <w:rStyle w:val="any"/>
                      <w:noProof/>
                      <w:sz w:val="26"/>
                      <w:szCs w:val="26"/>
                      <w:shd w:val="clear" w:color="auto" w:fill="auto"/>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bookmarkEnd w:id="1"/>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Na Dolní Moravě na jaře otevřou světový unikát</w:t>
                  </w:r>
                  <w:bookmarkStart w:id="2" w:name="TOC__0__0"/>
                  <w:r>
                    <w:rPr>
                      <w:rStyle w:val="any"/>
                      <w:color w:val="21262A"/>
                      <w:sz w:val="27"/>
                      <w:szCs w:val="27"/>
                      <w:u w:val="single" w:color="21262A"/>
                    </w:rPr>
                    <w:fldChar w:fldCharType="end"/>
                  </w:r>
                  <w:bookmarkEnd w:id="2"/>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Orlický deník </w:t>
                  </w:r>
                  <w:r>
                    <w:rPr>
                      <w:rStyle w:val="metadata-item"/>
                      <w:noProof/>
                    </w:rPr>
                    <w:t xml:space="preserve">| </w:t>
                  </w:r>
                  <w:r>
                    <w:rPr>
                      <w:rStyle w:val="metadata-value"/>
                      <w:noProof/>
                    </w:rPr>
                    <w:t xml:space="preserve">09.04.2022 </w:t>
                  </w:r>
                  <w:r>
                    <w:rPr>
                      <w:rStyle w:val="metadata-item"/>
                      <w:noProof/>
                    </w:rPr>
                    <w:t xml:space="preserve">| Rubrika: </w:t>
                  </w:r>
                  <w:r>
                    <w:rPr>
                      <w:rStyle w:val="metadata-value"/>
                      <w:noProof/>
                    </w:rPr>
                    <w:t xml:space="preserve">Příloha - Deník extra </w:t>
                  </w:r>
                  <w:r>
                    <w:rPr>
                      <w:rStyle w:val="metadata-item"/>
                      <w:noProof/>
                    </w:rPr>
                    <w:t>| Strana: </w:t>
                  </w:r>
                  <w:r>
                    <w:rPr>
                      <w:rStyle w:val="metadata-value"/>
                      <w:noProof/>
                    </w:rPr>
                    <w:t xml:space="preserve">53 </w:t>
                  </w:r>
                  <w:r>
                    <w:rPr>
                      <w:rStyle w:val="metadata-item"/>
                      <w:noProof/>
                    </w:rPr>
                    <w:t>| Autor: </w:t>
                  </w:r>
                  <w:r>
                    <w:rPr>
                      <w:rStyle w:val="metadata-value"/>
                      <w:noProof/>
                    </w:rPr>
                    <w:t xml:space="preserve">KAROLÍNA VELŠOVÁ </w:t>
                  </w:r>
                  <w:r>
                    <w:rPr>
                      <w:rStyle w:val="metadata-item"/>
                      <w:noProof/>
                    </w:rPr>
                    <w:t>| Vytištěno: </w:t>
                  </w:r>
                  <w:r>
                    <w:rPr>
                      <w:rStyle w:val="metadata-value"/>
                      <w:noProof/>
                    </w:rPr>
                    <w:t xml:space="preserve">1 080 </w:t>
                  </w:r>
                  <w:r>
                    <w:rPr>
                      <w:rStyle w:val="metadata-item"/>
                      <w:noProof/>
                    </w:rPr>
                    <w:t xml:space="preserve">| Čtenost: </w:t>
                  </w:r>
                  <w:r>
                    <w:rPr>
                      <w:rStyle w:val="metadata-value"/>
                      <w:noProof/>
                    </w:rPr>
                    <w:t xml:space="preserve">3 811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Libor Černý ze Skiareálu Čenkovice. Podle něj sehrálo zásadní roli příznivé počasí i natěšení sportovci. Na zhodnocení úspěšnosti sezóny je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ještě brzy. „Právě sbíráme data k zimní sezóně od provozovatelů skiareálů, na komplexní zhodnocení si tedy...</w:t>
                  </w:r>
                </w:p>
                <w:p>
                  <w:pPr>
                    <w:pStyle w:val="topic-name"/>
                    <w:pBdr>
                      <w:top w:val="single" w:sz="12" w:space="7" w:color="F2F2F2"/>
                      <w:left w:val="none" w:sz="0" w:space="0" w:color="auto"/>
                      <w:bottom w:val="single" w:sz="12" w:space="7" w:color="F2F2F2"/>
                      <w:right w:val="none" w:sz="0" w:space="0" w:color="auto"/>
                    </w:pBdr>
                    <w:spacing w:before="150" w:after="150" w:line="330" w:lineRule="atLeast"/>
                    <w:ind w:left="0"/>
                    <w:rPr>
                      <w:b/>
                      <w:bCs/>
                      <w:color w:val="666666"/>
                      <w:sz w:val="26"/>
                      <w:szCs w:val="26"/>
                    </w:rPr>
                  </w:pPr>
                  <w:bookmarkStart w:id="3" w:name="topic_12.04.2022"/>
                  <w:r>
                    <w:rPr>
                      <w:rStyle w:val="topic-name-0"/>
                      <w:noProof/>
                      <w:sz w:val="27"/>
                      <w:szCs w:val="27"/>
                      <w:shd w:val="clear" w:color="auto" w:fill="auto"/>
                    </w:rPr>
                    <w:t>12.04.2022</w:t>
                  </w:r>
                  <w:r>
                    <w:rPr>
                      <w:rStyle w:val="any"/>
                      <w:noProof/>
                      <w:sz w:val="26"/>
                      <w:szCs w:val="26"/>
                      <w:shd w:val="clear" w:color="auto" w:fill="auto"/>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bookmarkEnd w:id="3"/>
                  <w:r>
                    <w:rPr>
                      <w:sz w:val="26"/>
                      <w:szCs w:val="26"/>
                    </w:rPr>
                    <w:fldChar w:fldCharType="begin"/>
                  </w:r>
                  <w:r>
                    <w:rPr>
                      <w:noProof/>
                      <w:sz w:val="26"/>
                      <w:szCs w:val="26"/>
                    </w:rPr>
                    <w:instrText xml:space="preserve"> HYPERLINK \l "Art__0__13" </w:instrText>
                  </w:r>
                  <w:r>
                    <w:rPr>
                      <w:sz w:val="26"/>
                      <w:szCs w:val="26"/>
                    </w:rPr>
                    <w:fldChar w:fldCharType="separate"/>
                  </w:r>
                  <w:r>
                    <w:rPr>
                      <w:rStyle w:val="any"/>
                      <w:noProof/>
                      <w:color w:val="21262A"/>
                      <w:sz w:val="27"/>
                      <w:szCs w:val="27"/>
                      <w:u w:val="single" w:color="21262A"/>
                    </w:rPr>
                    <w:t>Radio Prague International - 12.4.2022</w:t>
                  </w:r>
                  <w:bookmarkStart w:id="4" w:name="TOC__0__13"/>
                  <w:r>
                    <w:rPr>
                      <w:rStyle w:val="any"/>
                      <w:color w:val="21262A"/>
                      <w:sz w:val="27"/>
                      <w:szCs w:val="27"/>
                      <w:u w:val="single" w:color="21262A"/>
                    </w:rPr>
                    <w:fldChar w:fldCharType="end"/>
                  </w:r>
                  <w:bookmarkEnd w:id="4"/>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Radio Prague International </w:t>
                  </w:r>
                  <w:r>
                    <w:rPr>
                      <w:rStyle w:val="metadata-item"/>
                      <w:noProof/>
                    </w:rPr>
                    <w:t xml:space="preserve">| </w:t>
                  </w:r>
                  <w:r>
                    <w:rPr>
                      <w:rStyle w:val="metadata-value"/>
                      <w:noProof/>
                    </w:rPr>
                    <w:t xml:space="preserve">12.04.2022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tržby jako před pandemií koronaviruHorská střediska v Česku mají za sebou podobně úspěšnou sezónu, jako byly ty před pandemií koronaviru.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trvala 106 dní. Tržby měly areály srovnatelné jako v lepších předchozích sezónách. Díky tomu chystají investice kolem...</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"Art__0__12" </w:instrText>
                  </w:r>
                  <w:r>
                    <w:rPr>
                      <w:sz w:val="26"/>
                      <w:szCs w:val="26"/>
                    </w:rPr>
                    <w:fldChar w:fldCharType="separate"/>
                  </w:r>
                  <w:r>
                    <w:rPr>
                      <w:rStyle w:val="any"/>
                      <w:noProof/>
                      <w:color w:val="21262A"/>
                      <w:sz w:val="27"/>
                      <w:szCs w:val="27"/>
                      <w:u w:val="single" w:color="21262A"/>
                    </w:rPr>
                    <w:t>Živé vysílání 14:00</w:t>
                  </w:r>
                  <w:bookmarkStart w:id="5" w:name="TOC__0__12"/>
                  <w:r>
                    <w:rPr>
                      <w:rStyle w:val="any"/>
                      <w:color w:val="21262A"/>
                      <w:sz w:val="27"/>
                      <w:szCs w:val="27"/>
                      <w:u w:val="single" w:color="21262A"/>
                    </w:rPr>
                    <w:fldChar w:fldCharType="end"/>
                  </w:r>
                  <w:bookmarkEnd w:id="5"/>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Radiožurnál </w:t>
                  </w:r>
                  <w:r>
                    <w:rPr>
                      <w:rStyle w:val="metadata-item"/>
                      <w:noProof/>
                    </w:rPr>
                    <w:t xml:space="preserve">| </w:t>
                  </w:r>
                  <w:r>
                    <w:rPr>
                      <w:rStyle w:val="metadata-value"/>
                      <w:noProof/>
                    </w:rPr>
                    <w:t xml:space="preserve">12.04.2022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jeho obhájce navrhl zproštění obžaloby. Horská střediska v Česku mají za sebou podobně úspěšnou sezónu, jako byly ty před pandemií koronaviru.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trvala 106 dní. Tržby měly areály srovnatelné jako v lepších předchozích sezónách. Díky tomu chystají investice kole...</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"Art__0__11" </w:instrText>
                  </w:r>
                  <w:r>
                    <w:rPr>
                      <w:sz w:val="26"/>
                      <w:szCs w:val="26"/>
                    </w:rPr>
                    <w:fldChar w:fldCharType="separate"/>
                  </w:r>
                  <w:r>
                    <w:rPr>
                      <w:rStyle w:val="any"/>
                      <w:noProof/>
                      <w:color w:val="21262A"/>
                      <w:sz w:val="27"/>
                      <w:szCs w:val="27"/>
                      <w:u w:val="single" w:color="21262A"/>
                    </w:rPr>
                    <w:t>Živé vysílání 18:30</w:t>
                  </w:r>
                  <w:bookmarkStart w:id="6" w:name="TOC__0__11"/>
                  <w:r>
                    <w:rPr>
                      <w:rStyle w:val="any"/>
                      <w:color w:val="21262A"/>
                      <w:sz w:val="27"/>
                      <w:szCs w:val="27"/>
                      <w:u w:val="single" w:color="21262A"/>
                    </w:rPr>
                    <w:fldChar w:fldCharType="end"/>
                  </w:r>
                  <w:bookmarkEnd w:id="6"/>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Radiožurnál </w:t>
                  </w:r>
                  <w:r>
                    <w:rPr>
                      <w:rStyle w:val="metadata-item"/>
                      <w:noProof/>
                    </w:rPr>
                    <w:t xml:space="preserve">| </w:t>
                  </w:r>
                  <w:r>
                    <w:rPr>
                      <w:rStyle w:val="metadata-value"/>
                      <w:noProof/>
                    </w:rPr>
                    <w:t xml:space="preserve">12.04.2022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aby to nevedlo k dalšímu zdražování. Horská střediska v Česku mají za sebou podobně úspěšnou sezónu, jako byly ty před pandemií koronaviru.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trvala 106 zdí. Tržby měly areály srovnatelné jako v lepších sezónách. Díky tomu chystají investice kolem miliardy...</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"Art__0__10" </w:instrText>
                  </w:r>
                  <w:r>
                    <w:rPr>
                      <w:sz w:val="26"/>
                      <w:szCs w:val="26"/>
                    </w:rPr>
                    <w:fldChar w:fldCharType="separate"/>
                  </w:r>
                  <w:r>
                    <w:rPr>
                      <w:rStyle w:val="any"/>
                      <w:noProof/>
                      <w:color w:val="21262A"/>
                      <w:sz w:val="27"/>
                      <w:szCs w:val="27"/>
                      <w:u w:val="single" w:color="21262A"/>
                    </w:rPr>
                    <w:t>Živé vysílání 14:30</w:t>
                  </w:r>
                  <w:bookmarkStart w:id="7" w:name="TOC__0__10"/>
                  <w:r>
                    <w:rPr>
                      <w:rStyle w:val="any"/>
                      <w:color w:val="21262A"/>
                      <w:sz w:val="27"/>
                      <w:szCs w:val="27"/>
                      <w:u w:val="single" w:color="21262A"/>
                    </w:rPr>
                    <w:fldChar w:fldCharType="end"/>
                  </w:r>
                  <w:bookmarkEnd w:id="7"/>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Radiožurnál </w:t>
                  </w:r>
                  <w:r>
                    <w:rPr>
                      <w:rStyle w:val="metadata-item"/>
                      <w:noProof/>
                    </w:rPr>
                    <w:t xml:space="preserve">| </w:t>
                  </w:r>
                  <w:r>
                    <w:rPr>
                      <w:rStyle w:val="metadata-value"/>
                      <w:noProof/>
                    </w:rPr>
                    <w:t xml:space="preserve">12.04.2022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jeho obhájce navrhl zproštění obžaloby. Horská střediska v Česku mají za sebou podobně úspěšnou sezónu, jako byly ty před pandemií koronaviru.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trvala 106 dní. Tržby měly areály srovnatelné jako v lepších předchozích sezónách. Díky tomu chystají investice kole...</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"Art__0__9" </w:instrText>
                  </w:r>
                  <w:r>
                    <w:rPr>
                      <w:sz w:val="26"/>
                      <w:szCs w:val="26"/>
                    </w:rPr>
                    <w:fldChar w:fldCharType="separate"/>
                  </w:r>
                  <w:r>
                    <w:rPr>
                      <w:rStyle w:val="any"/>
                      <w:noProof/>
                      <w:color w:val="21262A"/>
                      <w:sz w:val="27"/>
                      <w:szCs w:val="27"/>
                      <w:u w:val="single" w:color="21262A"/>
                      <w:shd w:val="clear" w:color="auto" w:fill="F9C812"/>
                    </w:rPr>
                    <w:t>AHS</w:t>
                  </w:r>
                  <w:r>
                    <w:rPr>
                      <w:rStyle w:val="any"/>
                      <w:noProof/>
                      <w:color w:val="21262A"/>
                      <w:sz w:val="27"/>
                      <w:szCs w:val="27"/>
                      <w:u w:val="single" w:color="21262A"/>
                    </w:rPr>
                    <w:t>: Zimní sezóna ukázala, že Češi se na hory stále rádi vrací</w:t>
                  </w:r>
                  <w:bookmarkStart w:id="8" w:name="TOC__0__9"/>
                  <w:r>
                    <w:rPr>
                      <w:rStyle w:val="any"/>
                      <w:color w:val="21262A"/>
                      <w:sz w:val="27"/>
                      <w:szCs w:val="27"/>
                      <w:u w:val="single" w:color="21262A"/>
                    </w:rPr>
                    <w:fldChar w:fldCharType="end"/>
                  </w:r>
                  <w:bookmarkEnd w:id="8"/>
                  <w:r>
                    <w:rPr>
                      <w:noProof/>
                      <w:sz w:val="26"/>
                      <w:szCs w:val="26"/>
                    </w:rPr>
                    <w:t xml:space="preserve"> </w:t>
                  </w:r>
                  <w:r>
                    <w:rPr>
                      <w:sz w:val="26"/>
                      <w:szCs w:val="26"/>
                    </w:rPr>
                    <w:fldChar w:fldCharType="begin"/>
                  </w:r>
                  <w:r>
                    <w:rPr>
                      <w:noProof/>
                      <w:sz w:val="26"/>
                      <w:szCs w:val="26"/>
                    </w:rPr>
                    <w:instrText xml:space="preserve"> HYPERLINK "https://www.enviweb.cz/rss/270519"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enviweb.cz </w:t>
                  </w:r>
                  <w:r>
                    <w:rPr>
                      <w:rStyle w:val="metadata-item"/>
                      <w:noProof/>
                    </w:rPr>
                    <w:t xml:space="preserve">| </w:t>
                  </w:r>
                  <w:r>
                    <w:rPr>
                      <w:rStyle w:val="metadata-value"/>
                      <w:noProof/>
                    </w:rPr>
                    <w:t xml:space="preserve">12.04.2022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sezóny dobrá a na některých místech lze lyžovat až do Velikonoc. Přes nevyrovnaný průběh letošní zimní sezóny ji lze hodnotit vcelku pozitivně. Začala již zkraje prosince a díky mrazům […] The post </w:t>
                  </w:r>
                  <w:r>
                    <w:rPr>
                      <w:rStyle w:val="any"/>
                      <w:noProof/>
                      <w:sz w:val="21"/>
                      <w:szCs w:val="21"/>
                      <w:shd w:val="clear" w:color="auto" w:fill="F9C812"/>
                    </w:rPr>
                    <w:t>AHS</w:t>
                  </w:r>
                  <w:r>
                    <w:rPr>
                      <w:noProof/>
                      <w:sz w:val="21"/>
                      <w:szCs w:val="21"/>
                    </w:rPr>
                    <w:t xml:space="preserve">: Zimní sezóna ukázala, že Češi se na hory stále rádi vrací appeared first on Naše voda.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"Art__0__8" </w:instrText>
                  </w:r>
                  <w:r>
                    <w:rPr>
                      <w:sz w:val="26"/>
                      <w:szCs w:val="26"/>
                    </w:rPr>
                    <w:fldChar w:fldCharType="separate"/>
                  </w:r>
                  <w:r>
                    <w:rPr>
                      <w:rStyle w:val="any"/>
                      <w:noProof/>
                      <w:color w:val="21262A"/>
                      <w:sz w:val="27"/>
                      <w:szCs w:val="27"/>
                      <w:u w:val="single" w:color="21262A"/>
                    </w:rPr>
                    <w:t>Zhodnocení lyžařské sezony</w:t>
                  </w:r>
                  <w:bookmarkStart w:id="9" w:name="TOC__0__8"/>
                  <w:r>
                    <w:rPr>
                      <w:rStyle w:val="any"/>
                      <w:color w:val="21262A"/>
                      <w:sz w:val="27"/>
                      <w:szCs w:val="27"/>
                      <w:u w:val="single" w:color="21262A"/>
                    </w:rPr>
                    <w:fldChar w:fldCharType="end"/>
                  </w:r>
                  <w:bookmarkEnd w:id="9"/>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ČT 24 </w:t>
                  </w:r>
                  <w:r>
                    <w:rPr>
                      <w:rStyle w:val="metadata-item"/>
                      <w:noProof/>
                    </w:rPr>
                    <w:t xml:space="preserve">| </w:t>
                  </w:r>
                  <w:r>
                    <w:rPr>
                      <w:rStyle w:val="metadata-value"/>
                      <w:noProof/>
                    </w:rPr>
                    <w:t xml:space="preserve">12.04.2022 </w:t>
                  </w:r>
                  <w:r>
                    <w:rPr>
                      <w:rStyle w:val="metadata-item"/>
                      <w:noProof/>
                    </w:rPr>
                    <w:t>| Zpráva: </w:t>
                  </w:r>
                  <w:r>
                    <w:rPr>
                      <w:rStyle w:val="metadata-value"/>
                      <w:noProof/>
                    </w:rPr>
                    <w:t xml:space="preserve">10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Daniel TAKÁČ, moderátor--------------------Zimní sezóna na tuzemských horách trvala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106 dní. To je o 3 míň než před pandemií koronaviru. Dobrá byla i návštěvnost. Některé areály i teď zůstávají v provozu, například v Krkonoších, ve Špindlerově Mlýně a v Peci...</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"Art__0__7" </w:instrText>
                  </w:r>
                  <w:r>
                    <w:rPr>
                      <w:sz w:val="26"/>
                      <w:szCs w:val="26"/>
                    </w:rPr>
                    <w:fldChar w:fldCharType="separate"/>
                  </w:r>
                  <w:r>
                    <w:rPr>
                      <w:rStyle w:val="any"/>
                      <w:noProof/>
                      <w:color w:val="21262A"/>
                      <w:sz w:val="27"/>
                      <w:szCs w:val="27"/>
                      <w:u w:val="single" w:color="21262A"/>
                    </w:rPr>
                    <w:t>Horská střediska v Česku měla tuto zimu podobné tržby jako před pandemií koronaviru</w:t>
                  </w:r>
                  <w:bookmarkStart w:id="10" w:name="TOC__0__7"/>
                  <w:r>
                    <w:rPr>
                      <w:rStyle w:val="any"/>
                      <w:color w:val="21262A"/>
                      <w:sz w:val="27"/>
                      <w:szCs w:val="27"/>
                      <w:u w:val="single" w:color="21262A"/>
                    </w:rPr>
                    <w:fldChar w:fldCharType="end"/>
                  </w:r>
                  <w:bookmarkEnd w:id="10"/>
                  <w:r>
                    <w:rPr>
                      <w:noProof/>
                      <w:sz w:val="26"/>
                      <w:szCs w:val="26"/>
                    </w:rPr>
                    <w:t xml:space="preserve"> </w:t>
                  </w:r>
                  <w:r>
                    <w:rPr>
                      <w:sz w:val="26"/>
                      <w:szCs w:val="26"/>
                    </w:rPr>
                    <w:fldChar w:fldCharType="begin"/>
                  </w:r>
                  <w:r>
                    <w:rPr>
                      <w:noProof/>
                      <w:sz w:val="26"/>
                      <w:szCs w:val="26"/>
                    </w:rPr>
                    <w:instrText xml:space="preserve"> HYPERLINK "https://cesky.radio.cz/horska-strediska-v-cesku-mela-tuto-zimu-podobne-trzby-jako-pred-pandemii-8747564"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radio.cz </w:t>
                  </w:r>
                  <w:r>
                    <w:rPr>
                      <w:rStyle w:val="metadata-item"/>
                      <w:noProof/>
                    </w:rPr>
                    <w:t xml:space="preserve">| </w:t>
                  </w:r>
                  <w:r>
                    <w:rPr>
                      <w:rStyle w:val="metadata-value"/>
                      <w:noProof/>
                    </w:rPr>
                    <w:t xml:space="preserve">12.04.2022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Horská střediska v Česku mají za sebou podobně úspěšnou sezónu, jako byly ty před pandemií koronaviru.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trvala 106 dní. Tržby měly areály srovnatelné jako v lepších předchozích sezónách. Díky tomu chystají investice kolem miliardy korun. Vyšší byla i...</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"Art__0__6" </w:instrText>
                  </w:r>
                  <w:r>
                    <w:rPr>
                      <w:sz w:val="26"/>
                      <w:szCs w:val="26"/>
                    </w:rPr>
                    <w:fldChar w:fldCharType="separate"/>
                  </w:r>
                  <w:r>
                    <w:rPr>
                      <w:rStyle w:val="any"/>
                      <w:noProof/>
                      <w:color w:val="21262A"/>
                      <w:sz w:val="27"/>
                      <w:szCs w:val="27"/>
                      <w:u w:val="single" w:color="21262A"/>
                    </w:rPr>
                    <w:t xml:space="preserve">Zimní sezóna na českých horách trvala podle </w:t>
                  </w:r>
                  <w:r>
                    <w:rPr>
                      <w:rStyle w:val="any"/>
                      <w:noProof/>
                      <w:color w:val="21262A"/>
                      <w:sz w:val="27"/>
                      <w:szCs w:val="27"/>
                      <w:u w:val="single" w:color="21262A"/>
                      <w:shd w:val="clear" w:color="auto" w:fill="F9C812"/>
                    </w:rPr>
                    <w:t>Asociace</w:t>
                  </w:r>
                  <w:r>
                    <w:rPr>
                      <w:rStyle w:val="any"/>
                      <w:noProof/>
                      <w:color w:val="21262A"/>
                      <w:sz w:val="27"/>
                      <w:szCs w:val="27"/>
                      <w:u w:val="single" w:color="21262A"/>
                    </w:rPr>
                    <w:t xml:space="preserve"> </w:t>
                  </w:r>
                  <w:r>
                    <w:rPr>
                      <w:rStyle w:val="any"/>
                      <w:noProof/>
                      <w:color w:val="21262A"/>
                      <w:sz w:val="27"/>
                      <w:szCs w:val="27"/>
                      <w:u w:val="single" w:color="21262A"/>
                      <w:shd w:val="clear" w:color="auto" w:fill="F9C812"/>
                    </w:rPr>
                    <w:t>horských</w:t>
                  </w:r>
                  <w:r>
                    <w:rPr>
                      <w:rStyle w:val="any"/>
                      <w:noProof/>
                      <w:color w:val="21262A"/>
                      <w:sz w:val="27"/>
                      <w:szCs w:val="27"/>
                      <w:u w:val="single" w:color="21262A"/>
                    </w:rPr>
                    <w:t xml:space="preserve"> </w:t>
                  </w:r>
                  <w:r>
                    <w:rPr>
                      <w:rStyle w:val="any"/>
                      <w:noProof/>
                      <w:color w:val="21262A"/>
                      <w:sz w:val="27"/>
                      <w:szCs w:val="27"/>
                      <w:u w:val="single" w:color="21262A"/>
                      <w:shd w:val="clear" w:color="auto" w:fill="F9C812"/>
                    </w:rPr>
                    <w:t>středisek</w:t>
                  </w:r>
                  <w:r>
                    <w:rPr>
                      <w:rStyle w:val="any"/>
                      <w:noProof/>
                      <w:color w:val="21262A"/>
                      <w:sz w:val="27"/>
                      <w:szCs w:val="27"/>
                      <w:u w:val="single" w:color="21262A"/>
                    </w:rPr>
                    <w:t xml:space="preserve"> 106 dní</w:t>
                  </w:r>
                  <w:bookmarkStart w:id="11" w:name="TOC__0__6"/>
                  <w:r>
                    <w:rPr>
                      <w:rStyle w:val="any"/>
                      <w:color w:val="21262A"/>
                      <w:sz w:val="27"/>
                      <w:szCs w:val="27"/>
                      <w:u w:val="single" w:color="21262A"/>
                    </w:rPr>
                    <w:fldChar w:fldCharType="end"/>
                  </w:r>
                  <w:bookmarkEnd w:id="11"/>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Frekvence 1 </w:t>
                  </w:r>
                  <w:r>
                    <w:rPr>
                      <w:rStyle w:val="metadata-item"/>
                      <w:noProof/>
                    </w:rPr>
                    <w:t xml:space="preserve">| </w:t>
                  </w:r>
                  <w:r>
                    <w:rPr>
                      <w:rStyle w:val="metadata-value"/>
                      <w:noProof/>
                    </w:rPr>
                    <w:t xml:space="preserve">12.04.2022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Martin ŠUBRT, moderátor--------------------Zimní sezóna na českých horách trvala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106 dní. To je o 3 méně než před pandemií koronaviru na přelomu let 2018 a 19. Dobrá byla i návštěvnost. Na svahy vyrazili hlavně čeští lyžaři. Značná část zahraničních stále...</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"Art__0__5" </w:instrText>
                  </w:r>
                  <w:r>
                    <w:rPr>
                      <w:sz w:val="26"/>
                      <w:szCs w:val="26"/>
                    </w:rPr>
                    <w:fldChar w:fldCharType="separate"/>
                  </w:r>
                  <w:r>
                    <w:rPr>
                      <w:rStyle w:val="any"/>
                      <w:noProof/>
                      <w:color w:val="21262A"/>
                      <w:sz w:val="27"/>
                      <w:szCs w:val="27"/>
                      <w:u w:val="single" w:color="21262A"/>
                    </w:rPr>
                    <w:t>Zprávy 15:00</w:t>
                  </w:r>
                  <w:bookmarkStart w:id="12" w:name="TOC__0__5"/>
                  <w:r>
                    <w:rPr>
                      <w:rStyle w:val="any"/>
                      <w:color w:val="21262A"/>
                      <w:sz w:val="27"/>
                      <w:szCs w:val="27"/>
                      <w:u w:val="single" w:color="21262A"/>
                    </w:rPr>
                    <w:fldChar w:fldCharType="end"/>
                  </w:r>
                  <w:bookmarkEnd w:id="12"/>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Zlín </w:t>
                  </w:r>
                  <w:r>
                    <w:rPr>
                      <w:rStyle w:val="metadata-item"/>
                      <w:noProof/>
                    </w:rPr>
                    <w:t xml:space="preserve">| </w:t>
                  </w:r>
                  <w:r>
                    <w:rPr>
                      <w:rStyle w:val="metadata-value"/>
                      <w:noProof/>
                    </w:rPr>
                    <w:t xml:space="preserve">12.04.2022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mluvčí 1, --------------------Horská střediska v Česku mají za sebou podobně úspěšnou sezónu, jako byly ty před pandemií koronaviru.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trvala 106 dní. Tržby měly areály srovnatelné jako v lepších předchozích sezónách. Díky tomu chystají investice kolem...</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"Art__0__4" </w:instrText>
                  </w:r>
                  <w:r>
                    <w:rPr>
                      <w:sz w:val="26"/>
                      <w:szCs w:val="26"/>
                    </w:rPr>
                    <w:fldChar w:fldCharType="separate"/>
                  </w:r>
                  <w:r>
                    <w:rPr>
                      <w:rStyle w:val="any"/>
                      <w:noProof/>
                      <w:color w:val="21262A"/>
                      <w:sz w:val="27"/>
                      <w:szCs w:val="27"/>
                      <w:u w:val="single" w:color="21262A"/>
                    </w:rPr>
                    <w:t>Na hory se vrátili lyžaři. Střediska i přes opatření hodnotí zimu pozitivně</w:t>
                  </w:r>
                  <w:bookmarkStart w:id="13" w:name="TOC__0__4"/>
                  <w:r>
                    <w:rPr>
                      <w:rStyle w:val="any"/>
                      <w:color w:val="21262A"/>
                      <w:sz w:val="27"/>
                      <w:szCs w:val="27"/>
                      <w:u w:val="single" w:color="21262A"/>
                    </w:rPr>
                    <w:fldChar w:fldCharType="end"/>
                  </w:r>
                  <w:bookmarkEnd w:id="13"/>
                  <w:r>
                    <w:rPr>
                      <w:noProof/>
                      <w:sz w:val="26"/>
                      <w:szCs w:val="26"/>
                    </w:rPr>
                    <w:t xml:space="preserve"> </w:t>
                  </w:r>
                  <w:r>
                    <w:rPr>
                      <w:sz w:val="26"/>
                      <w:szCs w:val="26"/>
                    </w:rPr>
                    <w:fldChar w:fldCharType="begin"/>
                  </w:r>
                  <w:r>
                    <w:rPr>
                      <w:noProof/>
                      <w:sz w:val="26"/>
                      <w:szCs w:val="26"/>
                    </w:rPr>
                    <w:instrText xml:space="preserve"> HYPERLINK "https://www.idnes.cz/ekonomika/domaci/lyzarska-strediska-hory-zimni-sezona-lyzovani.A220412_084820_ekonomika_vebe"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zpravy.iDNES.cz </w:t>
                  </w:r>
                  <w:r>
                    <w:rPr>
                      <w:rStyle w:val="metadata-item"/>
                      <w:noProof/>
                    </w:rPr>
                    <w:t xml:space="preserve">| </w:t>
                  </w:r>
                  <w:r>
                    <w:rPr>
                      <w:rStyle w:val="metadata-value"/>
                      <w:noProof/>
                    </w:rPr>
                    <w:t xml:space="preserve">12.04.2022 </w:t>
                  </w:r>
                  <w:r>
                    <w:rPr>
                      <w:rStyle w:val="metadata-item"/>
                      <w:noProof/>
                    </w:rPr>
                    <w:t xml:space="preserve">| Rubrika: </w:t>
                  </w:r>
                  <w:r>
                    <w:rPr>
                      <w:rStyle w:val="metadata-value"/>
                      <w:noProof/>
                    </w:rPr>
                    <w:t xml:space="preserve">Domácí </w:t>
                  </w:r>
                  <w:r>
                    <w:rPr>
                      <w:rStyle w:val="metadata-item"/>
                      <w:noProof/>
                    </w:rPr>
                    <w:t>| Autor: </w:t>
                  </w:r>
                  <w:r>
                    <w:rPr>
                      <w:rStyle w:val="metadata-value"/>
                      <w:noProof/>
                    </w:rPr>
                    <w:t xml:space="preserve">vebe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Přestože v právě skončené sezoně horská střediska opět čelila pandemickým opatřením, zimu hodnotí pozitivně. Podle zprávy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jsou celkové tržby za zimu srovnatelné s příjmy v těch lepších předchozích sezonách. Střediska se ale musela potýkat s výrazným zvýšením...</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"Art__0__3" </w:instrText>
                  </w:r>
                  <w:r>
                    <w:rPr>
                      <w:sz w:val="26"/>
                      <w:szCs w:val="26"/>
                    </w:rPr>
                    <w:fldChar w:fldCharType="separate"/>
                  </w:r>
                  <w:r>
                    <w:rPr>
                      <w:rStyle w:val="any"/>
                      <w:noProof/>
                      <w:color w:val="21262A"/>
                      <w:sz w:val="27"/>
                      <w:szCs w:val="27"/>
                      <w:u w:val="single" w:color="21262A"/>
                    </w:rPr>
                    <w:t>Zimní sezóna ukázala, že Češi se na hory stále rádi vrací</w:t>
                  </w:r>
                  <w:bookmarkStart w:id="14" w:name="TOC__0__3"/>
                  <w:r>
                    <w:rPr>
                      <w:rStyle w:val="any"/>
                      <w:color w:val="21262A"/>
                      <w:sz w:val="27"/>
                      <w:szCs w:val="27"/>
                      <w:u w:val="single" w:color="21262A"/>
                    </w:rPr>
                    <w:fldChar w:fldCharType="end"/>
                  </w:r>
                  <w:bookmarkEnd w:id="14"/>
                  <w:r>
                    <w:rPr>
                      <w:noProof/>
                      <w:sz w:val="26"/>
                      <w:szCs w:val="26"/>
                    </w:rPr>
                    <w:t xml:space="preserve"> </w:t>
                  </w:r>
                  <w:r>
                    <w:rPr>
                      <w:sz w:val="26"/>
                      <w:szCs w:val="26"/>
                    </w:rPr>
                    <w:fldChar w:fldCharType="begin"/>
                  </w:r>
                  <w:r>
                    <w:rPr>
                      <w:noProof/>
                      <w:sz w:val="26"/>
                      <w:szCs w:val="26"/>
                    </w:rPr>
                    <w:instrText xml:space="preserve"> HYPERLINK "https://www.e-vsudybyl.cz/clanek/zimni-sezona-ukazala-ze-cesi-se-na-hory-stale-radi-vraci-2192/"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e-vsudybyl.cz </w:t>
                  </w:r>
                  <w:r>
                    <w:rPr>
                      <w:rStyle w:val="metadata-item"/>
                      <w:noProof/>
                    </w:rPr>
                    <w:t xml:space="preserve">| </w:t>
                  </w:r>
                  <w:r>
                    <w:rPr>
                      <w:rStyle w:val="metadata-value"/>
                      <w:noProof/>
                    </w:rPr>
                    <w:t xml:space="preserve">12.04.2022 </w:t>
                  </w:r>
                  <w:r>
                    <w:rPr>
                      <w:rStyle w:val="metadata-item"/>
                      <w:noProof/>
                    </w:rPr>
                    <w:t>| Autor: </w:t>
                  </w:r>
                  <w:r>
                    <w:rPr>
                      <w:rStyle w:val="metadata-value"/>
                      <w:noProof/>
                    </w:rPr>
                    <w:t xml:space="preserve">Připravila Monika Rohlenová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sněhu. I nadále je v tomto ohledu klíčová podpora výstavby vodních akumulačních nádrží, které jsou nejen efektivní, ale i šetrné k přírodě,“ říká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Návštěvnost ovlivnil Covid Ani této sezóně se nevyhnula opatření proti onemocnění...</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"Art__0__2" </w:instrText>
                  </w:r>
                  <w:r>
                    <w:rPr>
                      <w:sz w:val="26"/>
                      <w:szCs w:val="26"/>
                    </w:rPr>
                    <w:fldChar w:fldCharType="separate"/>
                  </w:r>
                  <w:r>
                    <w:rPr>
                      <w:rStyle w:val="any"/>
                      <w:noProof/>
                      <w:color w:val="21262A"/>
                      <w:sz w:val="27"/>
                      <w:szCs w:val="27"/>
                      <w:u w:val="single" w:color="21262A"/>
                      <w:shd w:val="clear" w:color="auto" w:fill="F9C812"/>
                    </w:rPr>
                    <w:t>AHS</w:t>
                  </w:r>
                  <w:r>
                    <w:rPr>
                      <w:rStyle w:val="any"/>
                      <w:noProof/>
                      <w:color w:val="21262A"/>
                      <w:sz w:val="27"/>
                      <w:szCs w:val="27"/>
                      <w:u w:val="single" w:color="21262A"/>
                    </w:rPr>
                    <w:t>: Zimní sezóna ukázala, že Češi se na hory stále rádi vrací</w:t>
                  </w:r>
                  <w:bookmarkStart w:id="15" w:name="TOC__0__2"/>
                  <w:r>
                    <w:rPr>
                      <w:rStyle w:val="any"/>
                      <w:color w:val="21262A"/>
                      <w:sz w:val="27"/>
                      <w:szCs w:val="27"/>
                      <w:u w:val="single" w:color="21262A"/>
                    </w:rPr>
                    <w:fldChar w:fldCharType="end"/>
                  </w:r>
                  <w:bookmarkEnd w:id="15"/>
                  <w:r>
                    <w:rPr>
                      <w:noProof/>
                      <w:sz w:val="26"/>
                      <w:szCs w:val="26"/>
                    </w:rPr>
                    <w:t xml:space="preserve"> </w:t>
                  </w:r>
                  <w:r>
                    <w:rPr>
                      <w:sz w:val="26"/>
                      <w:szCs w:val="26"/>
                    </w:rPr>
                    <w:fldChar w:fldCharType="begin"/>
                  </w:r>
                  <w:r>
                    <w:rPr>
                      <w:noProof/>
                      <w:sz w:val="26"/>
                      <w:szCs w:val="26"/>
                    </w:rPr>
                    <w:instrText xml:space="preserve"> HYPERLINK "https://www.nase-voda.cz/ahs-zimni-sezona-ukazala-ze-cesi-se-na-hory-stale-radi-vraci/"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nase-voda.cz </w:t>
                  </w:r>
                  <w:r>
                    <w:rPr>
                      <w:rStyle w:val="metadata-item"/>
                      <w:noProof/>
                    </w:rPr>
                    <w:t xml:space="preserve">| </w:t>
                  </w:r>
                  <w:r>
                    <w:rPr>
                      <w:rStyle w:val="metadata-value"/>
                      <w:noProof/>
                    </w:rPr>
                    <w:t xml:space="preserve">12.04.2022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sněhu. I nadále je v tomto ohledu klíčová podpora výstavby vodních akumulačních nádrží, které jsou nejen efektivní, ale i šetrné k přírodě,“ říká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Ani této sezóně se nevyhnula opatření proti onemocnění covid-19, když nastavená...</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Skiareály jely téměř jako před covidem</w:t>
                  </w:r>
                  <w:bookmarkStart w:id="16" w:name="TOC__0__1"/>
                  <w:r>
                    <w:rPr>
                      <w:rStyle w:val="any"/>
                      <w:color w:val="21262A"/>
                      <w:sz w:val="27"/>
                      <w:szCs w:val="27"/>
                      <w:u w:val="single" w:color="21262A"/>
                    </w:rPr>
                    <w:fldChar w:fldCharType="end"/>
                  </w:r>
                  <w:bookmarkEnd w:id="16"/>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Právo </w:t>
                  </w:r>
                  <w:r>
                    <w:rPr>
                      <w:rStyle w:val="metadata-item"/>
                      <w:noProof/>
                    </w:rPr>
                    <w:t xml:space="preserve">| </w:t>
                  </w:r>
                  <w:r>
                    <w:rPr>
                      <w:rStyle w:val="metadata-value"/>
                      <w:noProof/>
                    </w:rPr>
                    <w:t xml:space="preserve">12.04.2022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8 </w:t>
                  </w:r>
                  <w:r>
                    <w:rPr>
                      <w:rStyle w:val="metadata-item"/>
                      <w:noProof/>
                    </w:rPr>
                    <w:t>| Autor: </w:t>
                  </w:r>
                  <w:r>
                    <w:rPr>
                      <w:rStyle w:val="metadata-value"/>
                      <w:noProof/>
                    </w:rPr>
                    <w:t xml:space="preserve">(tov) </w:t>
                  </w:r>
                  <w:r>
                    <w:rPr>
                      <w:rStyle w:val="metadata-item"/>
                      <w:noProof/>
                    </w:rPr>
                    <w:t>| Vytištěno: </w:t>
                  </w:r>
                  <w:r>
                    <w:rPr>
                      <w:rStyle w:val="metadata-value"/>
                      <w:noProof/>
                    </w:rPr>
                    <w:t xml:space="preserve">86 209 </w:t>
                  </w:r>
                  <w:r>
                    <w:rPr>
                      <w:rStyle w:val="metadata-item"/>
                      <w:noProof/>
                    </w:rPr>
                    <w:t>| Prodáno: </w:t>
                  </w:r>
                  <w:r>
                    <w:rPr>
                      <w:rStyle w:val="metadata-value"/>
                      <w:noProof/>
                    </w:rPr>
                    <w:t xml:space="preserve">54 083 </w:t>
                  </w:r>
                  <w:r>
                    <w:rPr>
                      <w:rStyle w:val="metadata-item"/>
                      <w:noProof/>
                    </w:rPr>
                    <w:t xml:space="preserve">| Čtenost: </w:t>
                  </w:r>
                  <w:r>
                    <w:rPr>
                      <w:rStyle w:val="metadata-value"/>
                      <w:noProof/>
                    </w:rPr>
                    <w:t xml:space="preserve">192 009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podmínkám a kvalitní infrastruktuře středisek byla délka sezony dobrá a na některých místech lze lyžovat až do Velikonoc,“ sdělil Právu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rStyle w:val="any"/>
                      <w:noProof/>
                      <w:sz w:val="21"/>
                      <w:szCs w:val="21"/>
                      <w:shd w:val="clear" w:color="auto" w:fill="F9C812"/>
                    </w:rPr>
                    <w:t>AHS</w:t>
                  </w:r>
                  <w:r>
                    <w:rPr>
                      <w:noProof/>
                      <w:sz w:val="21"/>
                      <w:szCs w:val="21"/>
                    </w:rPr>
                    <w:t>). Upozornil, že ani této sezoně se nevyhnula opatření proti covidu, když omezovala v první...</w:t>
                  </w:r>
                </w:p>
                <w:p>
                  <w:pPr>
                    <w:pStyle w:val="topic-name"/>
                    <w:pBdr>
                      <w:top w:val="single" w:sz="12" w:space="7" w:color="F2F2F2"/>
                      <w:left w:val="none" w:sz="0" w:space="0" w:color="auto"/>
                      <w:bottom w:val="single" w:sz="12" w:space="7" w:color="F2F2F2"/>
                      <w:right w:val="none" w:sz="0" w:space="0" w:color="auto"/>
                    </w:pBdr>
                    <w:spacing w:before="150" w:after="150" w:line="330" w:lineRule="atLeast"/>
                    <w:ind w:left="0"/>
                    <w:rPr>
                      <w:b/>
                      <w:bCs/>
                      <w:color w:val="666666"/>
                      <w:sz w:val="26"/>
                      <w:szCs w:val="26"/>
                    </w:rPr>
                  </w:pPr>
                  <w:bookmarkStart w:id="17" w:name="topic_13.04.2022"/>
                  <w:r>
                    <w:rPr>
                      <w:rStyle w:val="topic-name-0"/>
                      <w:noProof/>
                      <w:sz w:val="27"/>
                      <w:szCs w:val="27"/>
                      <w:shd w:val="clear" w:color="auto" w:fill="auto"/>
                    </w:rPr>
                    <w:t>13.04.2022</w:t>
                  </w:r>
                  <w:r>
                    <w:rPr>
                      <w:rStyle w:val="any"/>
                      <w:noProof/>
                      <w:sz w:val="26"/>
                      <w:szCs w:val="26"/>
                      <w:shd w:val="clear" w:color="auto" w:fill="auto"/>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bookmarkEnd w:id="17"/>
                  <w:r>
                    <w:rPr>
                      <w:sz w:val="26"/>
                      <w:szCs w:val="26"/>
                    </w:rPr>
                    <w:fldChar w:fldCharType="begin"/>
                  </w:r>
                  <w:r>
                    <w:rPr>
                      <w:noProof/>
                      <w:sz w:val="26"/>
                      <w:szCs w:val="26"/>
                    </w:rPr>
                    <w:instrText xml:space="preserve"> HYPERLINK \l "Art__0__17" </w:instrText>
                  </w:r>
                  <w:r>
                    <w:rPr>
                      <w:sz w:val="26"/>
                      <w:szCs w:val="26"/>
                    </w:rPr>
                    <w:fldChar w:fldCharType="separate"/>
                  </w:r>
                  <w:r>
                    <w:rPr>
                      <w:rStyle w:val="any"/>
                      <w:noProof/>
                      <w:color w:val="21262A"/>
                      <w:sz w:val="27"/>
                      <w:szCs w:val="27"/>
                      <w:u w:val="single" w:color="21262A"/>
                    </w:rPr>
                    <w:t>Zimní sezona ukázala, že Češi se na hory stále rádi vracejí</w:t>
                  </w:r>
                  <w:bookmarkStart w:id="18" w:name="TOC__0__17"/>
                  <w:r>
                    <w:rPr>
                      <w:rStyle w:val="any"/>
                      <w:color w:val="21262A"/>
                      <w:sz w:val="27"/>
                      <w:szCs w:val="27"/>
                      <w:u w:val="single" w:color="21262A"/>
                    </w:rPr>
                    <w:fldChar w:fldCharType="end"/>
                  </w:r>
                  <w:bookmarkEnd w:id="18"/>
                  <w:r>
                    <w:rPr>
                      <w:noProof/>
                      <w:sz w:val="26"/>
                      <w:szCs w:val="26"/>
                    </w:rPr>
                    <w:t xml:space="preserve"> </w:t>
                  </w:r>
                  <w:r>
                    <w:rPr>
                      <w:sz w:val="26"/>
                      <w:szCs w:val="26"/>
                    </w:rPr>
                    <w:fldChar w:fldCharType="begin"/>
                  </w:r>
                  <w:r>
                    <w:rPr>
                      <w:noProof/>
                      <w:sz w:val="26"/>
                      <w:szCs w:val="26"/>
                    </w:rPr>
                    <w:instrText xml:space="preserve"> HYPERLINK "https://www.ttg.cz/zimni-sezona-ukazala-ze-cesi-se-na-hory-stale-radi-vraceji/"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ttg.cz </w:t>
                  </w:r>
                  <w:r>
                    <w:rPr>
                      <w:rStyle w:val="metadata-item"/>
                      <w:noProof/>
                    </w:rPr>
                    <w:t xml:space="preserve">| </w:t>
                  </w:r>
                  <w:r>
                    <w:rPr>
                      <w:rStyle w:val="metadata-value"/>
                      <w:noProof/>
                    </w:rPr>
                    <w:t xml:space="preserve">13.04.2022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sněhu. I nadále je v tomto ohledu klíčová podpora výstavby vodních akumulačních nádrží, které jsou nejen efektivní, ale i šetrné k přírodě,“ říká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Návštěvnost ovlivnil covid Ani této sezoně se nevyhnula opatření proti onemocnění...</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"Art__0__16" </w:instrText>
                  </w:r>
                  <w:r>
                    <w:rPr>
                      <w:sz w:val="26"/>
                      <w:szCs w:val="26"/>
                    </w:rPr>
                    <w:fldChar w:fldCharType="separate"/>
                  </w:r>
                  <w:r>
                    <w:rPr>
                      <w:rStyle w:val="any"/>
                      <w:noProof/>
                      <w:color w:val="21262A"/>
                      <w:sz w:val="27"/>
                      <w:szCs w:val="27"/>
                      <w:u w:val="single" w:color="21262A"/>
                    </w:rPr>
                    <w:t>Jakou jsme letos prožili zimu? Počasí přálo hlavně lyžařům</w:t>
                  </w:r>
                  <w:bookmarkStart w:id="19" w:name="TOC__0__16"/>
                  <w:r>
                    <w:rPr>
                      <w:rStyle w:val="any"/>
                      <w:color w:val="21262A"/>
                      <w:sz w:val="27"/>
                      <w:szCs w:val="27"/>
                      <w:u w:val="single" w:color="21262A"/>
                    </w:rPr>
                    <w:fldChar w:fldCharType="end"/>
                  </w:r>
                  <w:bookmarkEnd w:id="19"/>
                  <w:r>
                    <w:rPr>
                      <w:noProof/>
                      <w:sz w:val="26"/>
                      <w:szCs w:val="26"/>
                    </w:rPr>
                    <w:t xml:space="preserve"> </w:t>
                  </w:r>
                  <w:r>
                    <w:rPr>
                      <w:sz w:val="26"/>
                      <w:szCs w:val="26"/>
                    </w:rPr>
                    <w:fldChar w:fldCharType="begin"/>
                  </w:r>
                  <w:r>
                    <w:rPr>
                      <w:noProof/>
                      <w:sz w:val="26"/>
                      <w:szCs w:val="26"/>
                    </w:rPr>
                    <w:instrText xml:space="preserve"> HYPERLINK "https://eurozpravy.cz/pocasi/pocasi-v-cr/jakou-jsme-letos-prozili-zimu-pocasi-pralo-hlavne-lyzarum.e5b66016/"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eurozpravy.cz </w:t>
                  </w:r>
                  <w:r>
                    <w:rPr>
                      <w:rStyle w:val="metadata-item"/>
                      <w:noProof/>
                    </w:rPr>
                    <w:t xml:space="preserve">| </w:t>
                  </w:r>
                  <w:r>
                    <w:rPr>
                      <w:rStyle w:val="metadata-value"/>
                      <w:noProof/>
                    </w:rPr>
                    <w:t xml:space="preserve">13.04.2022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Zimní sezona na českých horách trvala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106 dní, o tři méně než před pandemií koronaviru na přelomu let 2018 a 2019. Dobrá byla i návštěvnost, na svahy vyrazili hlavně čeští lyžaři, značná část zahraničních stále chyběla.Tržby za zimu byly srovnatelné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"Art__0__15" </w:instrText>
                  </w:r>
                  <w:r>
                    <w:rPr>
                      <w:sz w:val="26"/>
                      <w:szCs w:val="26"/>
                    </w:rPr>
                    <w:fldChar w:fldCharType="separate"/>
                  </w:r>
                  <w:r>
                    <w:rPr>
                      <w:rStyle w:val="any"/>
                      <w:noProof/>
                      <w:color w:val="21262A"/>
                      <w:sz w:val="27"/>
                      <w:szCs w:val="27"/>
                      <w:u w:val="single" w:color="21262A"/>
                    </w:rPr>
                    <w:t>Počasí se letos lyžařům vydařilo, zaplnili svahy</w:t>
                  </w:r>
                  <w:bookmarkStart w:id="20" w:name="TOC__0__15"/>
                  <w:r>
                    <w:rPr>
                      <w:rStyle w:val="any"/>
                      <w:color w:val="21262A"/>
                      <w:sz w:val="27"/>
                      <w:szCs w:val="27"/>
                      <w:u w:val="single" w:color="21262A"/>
                    </w:rPr>
                    <w:fldChar w:fldCharType="end"/>
                  </w:r>
                  <w:bookmarkEnd w:id="20"/>
                  <w:r>
                    <w:rPr>
                      <w:noProof/>
                      <w:sz w:val="26"/>
                      <w:szCs w:val="26"/>
                    </w:rPr>
                    <w:t xml:space="preserve"> </w:t>
                  </w:r>
                  <w:r>
                    <w:rPr>
                      <w:sz w:val="26"/>
                      <w:szCs w:val="26"/>
                    </w:rPr>
                    <w:fldChar w:fldCharType="begin"/>
                  </w:r>
                  <w:r>
                    <w:rPr>
                      <w:noProof/>
                      <w:sz w:val="26"/>
                      <w:szCs w:val="26"/>
                    </w:rPr>
                    <w:instrText xml:space="preserve"> HYPERLINK "https://stars24.cz/zpravy/pocasi/34801-pocasi-se-letos-lyzarum-vydarilo-zaplnili-svahy"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stars24.cz </w:t>
                  </w:r>
                  <w:r>
                    <w:rPr>
                      <w:rStyle w:val="metadata-item"/>
                      <w:noProof/>
                    </w:rPr>
                    <w:t xml:space="preserve">| </w:t>
                  </w:r>
                  <w:r>
                    <w:rPr>
                      <w:rStyle w:val="metadata-value"/>
                      <w:noProof/>
                    </w:rPr>
                    <w:t xml:space="preserve">13.04.2022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Zimní sezona na českých horách trvala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106 dní, o tři méně než před pandemií koronaviru na přelomu let 2018 a 2019. Dobrá byla i návštěvnost, na svahy vyrazili hlavně čeští lyžaři, značná část zahraničních stále chyběla.Tržby za zimu byly srovnatelné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"Art__0__14" </w:instrText>
                  </w:r>
                  <w:r>
                    <w:rPr>
                      <w:sz w:val="26"/>
                      <w:szCs w:val="26"/>
                    </w:rPr>
                    <w:fldChar w:fldCharType="separate"/>
                  </w:r>
                  <w:r>
                    <w:rPr>
                      <w:rStyle w:val="any"/>
                      <w:noProof/>
                      <w:color w:val="21262A"/>
                      <w:sz w:val="27"/>
                      <w:szCs w:val="27"/>
                      <w:u w:val="single" w:color="21262A"/>
                    </w:rPr>
                    <w:t>Zimní počasí se letos vyvedlo, přálo hlavně lyžařům</w:t>
                  </w:r>
                  <w:bookmarkStart w:id="21" w:name="TOC__0__14"/>
                  <w:r>
                    <w:rPr>
                      <w:rStyle w:val="any"/>
                      <w:color w:val="21262A"/>
                      <w:sz w:val="27"/>
                      <w:szCs w:val="27"/>
                      <w:u w:val="single" w:color="21262A"/>
                    </w:rPr>
                    <w:fldChar w:fldCharType="end"/>
                  </w:r>
                  <w:bookmarkEnd w:id="21"/>
                  <w:r>
                    <w:rPr>
                      <w:noProof/>
                      <w:sz w:val="26"/>
                      <w:szCs w:val="26"/>
                    </w:rPr>
                    <w:t xml:space="preserve"> </w:t>
                  </w:r>
                  <w:r>
                    <w:rPr>
                      <w:sz w:val="26"/>
                      <w:szCs w:val="26"/>
                    </w:rPr>
                    <w:fldChar w:fldCharType="begin"/>
                  </w:r>
                  <w:r>
                    <w:rPr>
                      <w:noProof/>
                      <w:sz w:val="26"/>
                      <w:szCs w:val="26"/>
                    </w:rPr>
                    <w:instrText xml:space="preserve"> HYPERLINK "https://newsbox.cz/zpravy/zimni-pocasi-se-letos-vyvedlo-pralo-hlavne-lyzarum-7lihcmfq"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newsbox.cz </w:t>
                  </w:r>
                  <w:r>
                    <w:rPr>
                      <w:rStyle w:val="metadata-item"/>
                      <w:noProof/>
                    </w:rPr>
                    <w:t xml:space="preserve">| </w:t>
                  </w:r>
                  <w:r>
                    <w:rPr>
                      <w:rStyle w:val="metadata-value"/>
                      <w:noProof/>
                    </w:rPr>
                    <w:t xml:space="preserve">13.04.2022 </w:t>
                  </w:r>
                  <w:r>
                    <w:rPr>
                      <w:rStyle w:val="metadata-item"/>
                      <w:noProof/>
                    </w:rPr>
                    <w:t>| Autor: </w:t>
                  </w:r>
                  <w:r>
                    <w:rPr>
                      <w:rStyle w:val="metadata-value"/>
                      <w:noProof/>
                    </w:rPr>
                    <w:t xml:space="preserve">— Autor: ČTK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Zimní sezona na českých horách trvala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106 dní, o tři méně než před pandemií koronaviru na přelomu let 2018 a 2019. Dobrá byla i návštěvnost, na svahy vyrazili hlavně čeští lyžaři, značná část zahraničních stále chyběla.Tržby za zimu byly srovnatelné ...</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2" w:name="_Toc256000000"/>
                  <w:r>
                    <w:rPr>
                      <w:rFonts w:ascii="Arial" w:eastAsia="Arial" w:hAnsi="Arial" w:cs="Arial"/>
                      <w:noProof/>
                      <w:color w:val="FFFFFF"/>
                      <w:sz w:val="0"/>
                      <w:szCs w:val="0"/>
                    </w:rPr>
                    <w:t>1. 09.04.2022</w:t>
                  </w:r>
                  <w:bookmarkEnd w:id="22"/>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3" w:name="_Toc256000001"/>
                              <w:r>
                                <w:rPr>
                                  <w:rFonts w:ascii="Arial" w:eastAsia="Arial" w:hAnsi="Arial" w:cs="Arial"/>
                                  <w:noProof/>
                                  <w:color w:val="FFFFFF"/>
                                  <w:sz w:val="0"/>
                                  <w:szCs w:val="0"/>
                                </w:rPr>
                                <w:t>Na Dolní Moravě na jaře otevřou světový unikát</w:t>
                              </w:r>
                              <w:bookmarkEnd w:id="23"/>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Na Dolní Moravě na jaře otevřou světový unikát</w:t>
                              </w:r>
                              <w:bookmarkStart w:id="24" w:name="Art__0__0"/>
                              <w:r>
                                <w:rPr>
                                  <w:rStyle w:val="any"/>
                                  <w:color w:val="21262A"/>
                                  <w:sz w:val="27"/>
                                  <w:szCs w:val="27"/>
                                  <w:u w:val="single" w:color="21262A"/>
                                </w:rPr>
                                <w:fldChar w:fldCharType="end"/>
                              </w:r>
                              <w:bookmarkEnd w:id="24"/>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Orlický deník </w:t>
                              </w:r>
                              <w:r>
                                <w:rPr>
                                  <w:rStyle w:val="metadata-item"/>
                                  <w:noProof/>
                                </w:rPr>
                                <w:t xml:space="preserve">| </w:t>
                              </w:r>
                              <w:r>
                                <w:rPr>
                                  <w:rStyle w:val="metadata-value"/>
                                  <w:noProof/>
                                </w:rPr>
                                <w:t xml:space="preserve">09.04.2022 </w:t>
                              </w:r>
                              <w:r>
                                <w:rPr>
                                  <w:rStyle w:val="metadata-item"/>
                                  <w:noProof/>
                                </w:rPr>
                                <w:t xml:space="preserve">| Rubrika: </w:t>
                              </w:r>
                              <w:r>
                                <w:rPr>
                                  <w:rStyle w:val="metadata-value"/>
                                  <w:noProof/>
                                </w:rPr>
                                <w:t xml:space="preserve">Příloha - Deník extra </w:t>
                              </w:r>
                              <w:r>
                                <w:rPr>
                                  <w:rStyle w:val="metadata-item"/>
                                  <w:noProof/>
                                </w:rPr>
                                <w:t>| Strana: </w:t>
                              </w:r>
                              <w:r>
                                <w:rPr>
                                  <w:rStyle w:val="metadata-value"/>
                                  <w:noProof/>
                                </w:rPr>
                                <w:t xml:space="preserve">53 </w:t>
                              </w:r>
                              <w:r>
                                <w:rPr>
                                  <w:rStyle w:val="metadata-item"/>
                                  <w:noProof/>
                                </w:rPr>
                                <w:t>| Autor: </w:t>
                              </w:r>
                              <w:r>
                                <w:rPr>
                                  <w:rStyle w:val="metadata-value"/>
                                  <w:noProof/>
                                </w:rPr>
                                <w:t xml:space="preserve">KAROLÍNA VELŠOVÁ </w:t>
                              </w:r>
                              <w:r>
                                <w:rPr>
                                  <w:rStyle w:val="metadata-item"/>
                                  <w:noProof/>
                                </w:rPr>
                                <w:t>| Vytištěno: </w:t>
                              </w:r>
                              <w:r>
                                <w:rPr>
                                  <w:rStyle w:val="metadata-value"/>
                                  <w:noProof/>
                                </w:rPr>
                                <w:t xml:space="preserve">1 080 </w:t>
                              </w:r>
                              <w:r>
                                <w:rPr>
                                  <w:rStyle w:val="metadata-item"/>
                                  <w:noProof/>
                                </w:rPr>
                                <w:t xml:space="preserve">| Čtenost: </w:t>
                              </w:r>
                              <w:r>
                                <w:rPr>
                                  <w:rStyle w:val="metadata-value"/>
                                  <w:noProof/>
                                </w:rPr>
                                <w:t xml:space="preserve">3 811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Provozovatelé horských středisek hodnotí zimní sezónu kladně. </w:t>
                              </w:r>
                              <w:r>
                                <w:rPr>
                                  <w:noProof/>
                                  <w:sz w:val="21"/>
                                  <w:szCs w:val="21"/>
                                </w:rPr>
                                <w:br/>
                              </w:r>
                              <w:r>
                                <w:rPr>
                                  <w:noProof/>
                                  <w:sz w:val="21"/>
                                  <w:szCs w:val="21"/>
                                </w:rPr>
                                <w:t xml:space="preserve">Proměnlivé počasí přidělalo vrásky nejednomu vlekaři, nakonec však provozovatelé středisek hodnotí letošní zimu nadšeně. Někde už dokonce zahájili přípravu na léto, nejvelkolepější plány má Dolní Morava. </w:t>
                              </w:r>
                              <w:r>
                                <w:rPr>
                                  <w:noProof/>
                                  <w:sz w:val="21"/>
                                  <w:szCs w:val="21"/>
                                </w:rPr>
                                <w:br/>
                              </w:r>
                              <w:r>
                                <w:rPr>
                                  <w:noProof/>
                                  <w:sz w:val="21"/>
                                  <w:szCs w:val="21"/>
                                </w:rPr>
                                <w:t xml:space="preserve">„Již v polovině května otevíráme Sky Bridge 721, tedy nejdelší visutý most světa,“ avizoval marketingový ředitel resortu Tomáš Drápal. </w:t>
                              </w:r>
                              <w:r>
                                <w:rPr>
                                  <w:noProof/>
                                  <w:sz w:val="21"/>
                                  <w:szCs w:val="21"/>
                                </w:rPr>
                                <w:br/>
                              </w:r>
                              <w:r>
                                <w:rPr>
                                  <w:noProof/>
                                  <w:sz w:val="21"/>
                                  <w:szCs w:val="21"/>
                                </w:rPr>
                                <w:t xml:space="preserve">Hladký start do nové sezóny si po covidové pauze jistě přála všechna horská střediska v zemi. Ne všude se však zadařilo. </w:t>
                              </w:r>
                              <w:r>
                                <w:rPr>
                                  <w:noProof/>
                                  <w:sz w:val="21"/>
                                  <w:szCs w:val="21"/>
                                </w:rPr>
                                <w:br/>
                              </w:r>
                              <w:r>
                                <w:rPr>
                                  <w:noProof/>
                                  <w:sz w:val="21"/>
                                  <w:szCs w:val="21"/>
                                </w:rPr>
                                <w:t xml:space="preserve">Krátkou sezónu měli například ve Výprachticích, kde kvůli absenci zasněžovacích děl začali vlekaři točit až na konci ledna. „Sezónu po dvou letech s covidem hodnotíme jako dobrou, ačkoliv sněhové podmínky nebyly ideální. </w:t>
                              </w:r>
                              <w:r>
                                <w:rPr>
                                  <w:noProof/>
                                  <w:sz w:val="21"/>
                                  <w:szCs w:val="21"/>
                                </w:rPr>
                                <w:br/>
                              </w:r>
                              <w:r>
                                <w:rPr>
                                  <w:noProof/>
                                  <w:sz w:val="21"/>
                                  <w:szCs w:val="21"/>
                                </w:rPr>
                                <w:t xml:space="preserve">Jsme rádi, že na nás příznivci zimních sportů nezanevřeli,“ uvedl provozovatel areálu Lukáš Meta. </w:t>
                              </w:r>
                              <w:r>
                                <w:rPr>
                                  <w:noProof/>
                                  <w:sz w:val="21"/>
                                  <w:szCs w:val="21"/>
                                </w:rPr>
                                <w:br/>
                              </w:r>
                              <w:r>
                                <w:rPr>
                                  <w:noProof/>
                                  <w:sz w:val="21"/>
                                  <w:szCs w:val="21"/>
                                </w:rPr>
                                <w:t xml:space="preserve">Na konci března už sezóna skončila také pro Skiareál Čenkovice. Tam jsou s letošní zimou spokojeni maximálně. „Po dvou letech s covidem se tato sezóna dá zhodnotit jediným slovem – super,“ řekl nadšeně Libor Černý ze Skiareálu Čenkovice. Podle něj sehrálo zásadní roli příznivé počasí i natěšení sportovci. </w:t>
                              </w:r>
                              <w:r>
                                <w:rPr>
                                  <w:noProof/>
                                  <w:sz w:val="21"/>
                                  <w:szCs w:val="21"/>
                                </w:rPr>
                                <w:br/>
                              </w:r>
                              <w:r>
                                <w:rPr>
                                  <w:noProof/>
                                  <w:sz w:val="21"/>
                                  <w:szCs w:val="21"/>
                                </w:rPr>
                                <w:t xml:space="preserve">Na zhodnocení úspěšnosti sezóny je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ještě brzy. „Právě sbíráme data k zimní sezóně od provozovatelů skiareálů, na komplexní zhodnocení si tedy musíme ještě počkat,“ uvedla Iva Řeřichoještě vá z tiskového oddělení </w:t>
                              </w:r>
                              <w:r>
                                <w:rPr>
                                  <w:rStyle w:val="any"/>
                                  <w:noProof/>
                                  <w:sz w:val="21"/>
                                  <w:szCs w:val="21"/>
                                  <w:shd w:val="clear" w:color="auto" w:fill="F9C812"/>
                                </w:rPr>
                                <w:t>AHS</w:t>
                              </w:r>
                              <w:r>
                                <w:rPr>
                                  <w:noProof/>
                                  <w:sz w:val="21"/>
                                  <w:szCs w:val="21"/>
                                </w:rPr>
                                <w:t xml:space="preserve">. </w:t>
                              </w:r>
                              <w:r>
                                <w:rPr>
                                  <w:noProof/>
                                  <w:sz w:val="21"/>
                                  <w:szCs w:val="21"/>
                                </w:rPr>
                                <w:br/>
                              </w:r>
                              <w:r>
                                <w:rPr>
                                  <w:noProof/>
                                  <w:sz w:val="21"/>
                                  <w:szCs w:val="21"/>
                                </w:rPr>
                                <w:t xml:space="preserve">Společně s horskými středisky se ale asociace shoduje, že vůbec nejlepší podmínky pro lyžování zažili návštěvníci hor na přelomu února a března. To potvrdil také Tomáš Drápal z Horského resortu Dolní Morava. </w:t>
                              </w:r>
                              <w:r>
                                <w:rPr>
                                  <w:noProof/>
                                  <w:sz w:val="21"/>
                                  <w:szCs w:val="21"/>
                                </w:rPr>
                                <w:br/>
                              </w:r>
                              <w:r>
                                <w:rPr>
                                  <w:noProof/>
                                  <w:sz w:val="21"/>
                                  <w:szCs w:val="21"/>
                                </w:rPr>
                                <w:t xml:space="preserve">Hlad po pořádné lyžovačce na Dolní Moravě podle všeho letos středisku výrazně pomohl. A významná je také skutečnost, že středisko disponuje umělým zasněžováním a moderními technologiemi, takže sezónu spustili rekordně brzy. Ani tam se však zima neobešla bez obtíží. „Začátek ledna ovlivnilo oteplení a obleva. Museli jsme znovu zasněžit téměř celý areál, a tak lednová návštěvnost zůstala zejména kvůli počasí za našimi představami,“ poznamenal Drápal. </w:t>
                              </w:r>
                              <w:r>
                                <w:rPr>
                                  <w:noProof/>
                                  <w:sz w:val="21"/>
                                  <w:szCs w:val="21"/>
                                </w:rPr>
                                <w:br/>
                              </w:r>
                              <w:r>
                                <w:rPr>
                                  <w:noProof/>
                                  <w:sz w:val="21"/>
                                  <w:szCs w:val="21"/>
                                </w:rPr>
                                <w:br/>
                              </w:r>
                              <w:r>
                                <w:rPr>
                                  <w:noProof/>
                                  <w:sz w:val="21"/>
                                  <w:szCs w:val="21"/>
                                </w:rPr>
                                <w:t xml:space="preserve">PŘÍPRAVA NA LETNÍ SEZÓNU ZAHÁJENA </w:t>
                              </w:r>
                              <w:r>
                                <w:rPr>
                                  <w:noProof/>
                                  <w:sz w:val="21"/>
                                  <w:szCs w:val="21"/>
                                </w:rPr>
                                <w:br/>
                              </w:r>
                              <w:r>
                                <w:rPr>
                                  <w:noProof/>
                                  <w:sz w:val="21"/>
                                  <w:szCs w:val="21"/>
                                </w:rPr>
                                <w:br/>
                              </w:r>
                              <w:r>
                                <w:rPr>
                                  <w:noProof/>
                                  <w:sz w:val="21"/>
                                  <w:szCs w:val="21"/>
                                </w:rPr>
                                <w:t xml:space="preserve">Horská střediska se tak nyní chystají na zahájení letní sezóny. V Čenkovicích ji otevřou již tradičně. „Jaro přivítáme přejížděním vody na jezeře už 9. dubna,“ popsal Libor Černý. </w:t>
                              </w:r>
                              <w:r>
                                <w:rPr>
                                  <w:noProof/>
                                  <w:sz w:val="21"/>
                                  <w:szCs w:val="21"/>
                                </w:rPr>
                                <w:br/>
                              </w:r>
                              <w:r>
                                <w:rPr>
                                  <w:noProof/>
                                  <w:sz w:val="21"/>
                                  <w:szCs w:val="21"/>
                                </w:rPr>
                                <w:t xml:space="preserve">Velkolepé plány má zejména Dolní Morava, tu po zimní sezóně čeká zatěžkávací zkouška. Otevře nejdelší visutý most na světě. Dílo soukromého investora má do obce přilákat davy turistů. </w:t>
                              </w:r>
                              <w:r>
                                <w:rPr>
                                  <w:noProof/>
                                  <w:sz w:val="21"/>
                                  <w:szCs w:val="21"/>
                                </w:rPr>
                                <w:br/>
                              </w:r>
                              <w:r>
                                <w:rPr>
                                  <w:noProof/>
                                  <w:sz w:val="21"/>
                                  <w:szCs w:val="21"/>
                                </w:rPr>
                                <w:t xml:space="preserve">S největší pravděpodobností se tak bude opakovat scénář starý jen několik málo let, kdy se v lokalitě otevřela dnes stále hojně navštěvovaná Stezka v oblacích. </w:t>
                              </w:r>
                              <w:r>
                                <w:rPr>
                                  <w:noProof/>
                                  <w:sz w:val="21"/>
                                  <w:szCs w:val="21"/>
                                </w:rPr>
                                <w:br/>
                              </w:r>
                              <w:r>
                                <w:rPr>
                                  <w:noProof/>
                                  <w:sz w:val="21"/>
                                  <w:szCs w:val="21"/>
                                </w:rPr>
                                <w:t xml:space="preserve">Plán postavit na Dolní Moravě visutý most je starý minimálně od roku 2013. </w:t>
                              </w:r>
                              <w:r>
                                <w:rPr>
                                  <w:noProof/>
                                  <w:sz w:val="21"/>
                                  <w:szCs w:val="21"/>
                                </w:rPr>
                                <w:br/>
                              </w:r>
                              <w:r>
                                <w:rPr>
                                  <w:noProof/>
                                  <w:sz w:val="21"/>
                                  <w:szCs w:val="21"/>
                                </w:rPr>
                                <w:t xml:space="preserve">Právě z toho roku totiž existuje posudek, na základě kterého zastupitelstvo obce schvalovalo změnu v územním plánu. Podle tehdejší dokumentace nemá most pro pěší turisty významně ovlivnit životní prostředí. </w:t>
                              </w:r>
                              <w:r>
                                <w:rPr>
                                  <w:noProof/>
                                  <w:sz w:val="21"/>
                                  <w:szCs w:val="21"/>
                                </w:rPr>
                                <w:br/>
                              </w:r>
                              <w:r>
                                <w:rPr>
                                  <w:noProof/>
                                  <w:sz w:val="21"/>
                                  <w:szCs w:val="21"/>
                                </w:rPr>
                                <w:t xml:space="preserve">„V místě koncového objektu visuté lávky bude lesní porost vykácen,“ píše se v posudku, podle kterého je jediným zvláště ohroženým živočišným druhem, jenž by mohl být významně ovlivněn odlesněním plochy, jeřábek lesní. </w:t>
                              </w:r>
                              <w:r>
                                <w:rPr>
                                  <w:noProof/>
                                  <w:sz w:val="21"/>
                                  <w:szCs w:val="21"/>
                                </w:rPr>
                                <w:br/>
                              </w:r>
                              <w:r>
                                <w:rPr>
                                  <w:noProof/>
                                  <w:sz w:val="21"/>
                                  <w:szCs w:val="21"/>
                                </w:rPr>
                                <w:t xml:space="preserve">„Jeho přítomnost v dotčeném území se však nepodařilo při terénních šetřeních v roce 2013 prokázat a jeho výskyt zde není udáván ani z minulých let,“ uvedli pracovníci společnosti Empla AG, která posudek zpracovávala. Záměr vystavět visutý most schvalovalo tehdejší zastupitelstvo současně se Stezkou v oblacích. </w:t>
                              </w:r>
                              <w:r>
                                <w:rPr>
                                  <w:noProof/>
                                  <w:sz w:val="21"/>
                                  <w:szCs w:val="21"/>
                                </w:rPr>
                                <w:br/>
                              </w:r>
                              <w:r>
                                <w:rPr>
                                  <w:noProof/>
                                  <w:sz w:val="21"/>
                                  <w:szCs w:val="21"/>
                                </w:rPr>
                                <w:br/>
                              </w:r>
                              <w:r>
                                <w:rPr>
                                  <w:noProof/>
                                  <w:sz w:val="21"/>
                                  <w:szCs w:val="21"/>
                                </w:rPr>
                                <w:t xml:space="preserve">Foto autor: Foto: 2 x Michal Fanta </w:t>
                              </w:r>
                            </w:p>
                          </w:tc>
                        </w:tr>
                      </w:tbl>
                      <w:p>
                        <w:pP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5" w:name="_Toc256000002"/>
                  <w:r>
                    <w:rPr>
                      <w:rFonts w:ascii="Arial" w:eastAsia="Arial" w:hAnsi="Arial" w:cs="Arial"/>
                      <w:noProof/>
                      <w:color w:val="FFFFFF"/>
                      <w:sz w:val="0"/>
                      <w:szCs w:val="0"/>
                    </w:rPr>
                    <w:t>2. 12.04.2022</w:t>
                  </w:r>
                  <w:bookmarkEnd w:id="25"/>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6" w:name="_Toc256000003"/>
                              <w:r>
                                <w:rPr>
                                  <w:rFonts w:ascii="Arial" w:eastAsia="Arial" w:hAnsi="Arial" w:cs="Arial"/>
                                  <w:noProof/>
                                  <w:color w:val="FFFFFF"/>
                                  <w:sz w:val="0"/>
                                  <w:szCs w:val="0"/>
                                </w:rPr>
                                <w:t>Radio Prague International - 12.4.2022</w:t>
                              </w:r>
                              <w:bookmarkEnd w:id="26"/>
                              <w:r>
                                <w:rPr>
                                  <w:color w:val="FFFFFF"/>
                                  <w:sz w:val="0"/>
                                  <w:szCs w:val="0"/>
                                </w:rPr>
                                <w:fldChar w:fldCharType="begin"/>
                              </w:r>
                              <w:r>
                                <w:rPr>
                                  <w:noProof/>
                                  <w:color w:val="FFFFFF"/>
                                  <w:sz w:val="0"/>
                                  <w:szCs w:val="0"/>
                                </w:rPr>
                                <w:instrText xml:space="preserve"> HYPERLINK \l "TOC__0__13"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Radio Prague International - 12.4.2022</w:t>
                              </w:r>
                              <w:bookmarkStart w:id="27" w:name="Art__0__13"/>
                              <w:r>
                                <w:rPr>
                                  <w:rStyle w:val="any"/>
                                  <w:color w:val="21262A"/>
                                  <w:sz w:val="27"/>
                                  <w:szCs w:val="27"/>
                                  <w:u w:val="single" w:color="21262A"/>
                                </w:rPr>
                                <w:fldChar w:fldCharType="end"/>
                              </w:r>
                              <w:bookmarkEnd w:id="27"/>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Radio Prague International </w:t>
                              </w:r>
                              <w:r>
                                <w:rPr>
                                  <w:rStyle w:val="metadata-item"/>
                                  <w:noProof/>
                                </w:rPr>
                                <w:t xml:space="preserve">| </w:t>
                              </w:r>
                              <w:r>
                                <w:rPr>
                                  <w:rStyle w:val="metadata-value"/>
                                  <w:noProof/>
                                </w:rPr>
                                <w:t xml:space="preserve">12.04.2022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Česko chce během předsednictví EU uspořádat dárcovskou konferenci pro Ukrajinu</w:t>
                              </w:r>
                              <w:r>
                                <w:rPr>
                                  <w:noProof/>
                                  <w:sz w:val="21"/>
                                  <w:szCs w:val="21"/>
                                </w:rPr>
                                <w:br/>
                              </w:r>
                              <w:r>
                                <w:rPr>
                                  <w:noProof/>
                                  <w:sz w:val="21"/>
                                  <w:szCs w:val="21"/>
                                </w:rPr>
                                <w:br/>
                              </w:r>
                              <w:r>
                                <w:rPr>
                                  <w:noProof/>
                                  <w:sz w:val="21"/>
                                  <w:szCs w:val="21"/>
                                </w:rPr>
                                <w:t>Česká republika bude chtít během svého předsednictví Evropské unii uspořádat dárcovskou konferenci na pomoc Ukrajině, bude také usilovat o pozastavení dovozu ropy z Ruska. Po setkání ministrů zahraničí pěti středoevropských zemí Central 5 to řekl český ministr zahraničních věcí Jan Lipavský (Piráti). Vyslovil se pro minimalizaci styků s Ruskem. Neformální skupinu Central 5 (C5) tvoří vedle Česka Slovensko, Maďarsko, Rakousko a Slovinsko. Založena byla v souvislosti se zvládáním koronavirové pandemie. Ministři zahraničních věcí skupiny naposledy jednali asi před půl rokem ve Vídni. Dnes podle Lipavského ministři mluvili hlavně o ruské agresi na Ukrajině. Diskutovali také o prioritách českého předsednictví Radě EU. Zámek Štiřín v Kamenici u Prahy, který je majetkem státu a spravuje ho ministerstvo zahraničí, slouží jako hotel nebo místo pro státnické akce. Na zámku se například v roce 2018 sešli k neformální debatě členové tehdejší vlády ANO a ČSSD.</w:t>
                              </w:r>
                              <w:r>
                                <w:rPr>
                                  <w:noProof/>
                                  <w:sz w:val="21"/>
                                  <w:szCs w:val="21"/>
                                </w:rPr>
                                <w:br/>
                              </w:r>
                              <w:r>
                                <w:rPr>
                                  <w:noProof/>
                                  <w:sz w:val="21"/>
                                  <w:szCs w:val="21"/>
                                </w:rPr>
                                <w:br/>
                              </w:r>
                              <w:r>
                                <w:rPr>
                                  <w:noProof/>
                                  <w:sz w:val="21"/>
                                  <w:szCs w:val="21"/>
                                </w:rPr>
                                <w:t>Premiér: Stálá přítomnost armády USA v ČR je jen hezké přání, nejedná se o tom</w:t>
                              </w:r>
                              <w:r>
                                <w:rPr>
                                  <w:noProof/>
                                  <w:sz w:val="21"/>
                                  <w:szCs w:val="21"/>
                                </w:rPr>
                                <w:br/>
                              </w:r>
                              <w:r>
                                <w:rPr>
                                  <w:noProof/>
                                  <w:sz w:val="21"/>
                                  <w:szCs w:val="21"/>
                                </w:rPr>
                                <w:br/>
                              </w:r>
                              <w:r>
                                <w:rPr>
                                  <w:noProof/>
                                  <w:sz w:val="21"/>
                                  <w:szCs w:val="21"/>
                                </w:rPr>
                                <w:t>Stálá přítomnost americké armády v Česku je podle premiéra Petra Fialy (ODS) sice hezké přání, ale aktuální téma to není a reálná jednání se o této věci nevedou. Fiala to řekl serveru Aktuálně.cz. O přítomnosti amerických vojáků na českém území se začalo diskutoval po sobotním vyjádření ministryně obrany Jany Černochové (ODS), která Deníku N řekla, že po Velikonocích při jednání ve Spojených státech se svým protějškem Lloydem Austinem chce otevřít i téma americké přítomnosti v ČR. "Je to určitě pěkné téma. Pro mě jako občanského demokrata se to pěkně poslouchá, ale opravdu je to jenom hezké přání," řekl Aktuálně.cz premiér a šéf ODS k možnosti stálé americké vojenské přítomnosti v ČR. Zdůraznil, že nejde o aktuální téma. "Reálná jednání se o tom nevedou," dodal. Téma se podle Fialy objevilo víceméně náhodou poté, co europoslanec a exministr obrany a zahraničí Alexandr Vondra na víkendovém kongresu ODS připomněl svůj dva roky starý projev a řekl, že v Česku chybí americká vojenská základna. Černochová poté o nápadu mluvila v médiích.</w:t>
                              </w:r>
                              <w:r>
                                <w:rPr>
                                  <w:noProof/>
                                  <w:sz w:val="21"/>
                                  <w:szCs w:val="21"/>
                                </w:rPr>
                                <w:br/>
                              </w:r>
                              <w:r>
                                <w:rPr>
                                  <w:noProof/>
                                  <w:sz w:val="21"/>
                                  <w:szCs w:val="21"/>
                                </w:rPr>
                                <w:br/>
                              </w:r>
                              <w:r>
                                <w:rPr>
                                  <w:noProof/>
                                  <w:sz w:val="21"/>
                                  <w:szCs w:val="21"/>
                                </w:rPr>
                                <w:t>Speciální vízum dostalo v Česku už přes 283 tisíc ukrajinských uprchlíků</w:t>
                              </w:r>
                              <w:r>
                                <w:rPr>
                                  <w:noProof/>
                                  <w:sz w:val="21"/>
                                  <w:szCs w:val="21"/>
                                </w:rPr>
                                <w:br/>
                              </w:r>
                              <w:r>
                                <w:rPr>
                                  <w:noProof/>
                                  <w:sz w:val="21"/>
                                  <w:szCs w:val="21"/>
                                </w:rPr>
                                <w:br/>
                              </w:r>
                              <w:r>
                                <w:rPr>
                                  <w:noProof/>
                                  <w:sz w:val="21"/>
                                  <w:szCs w:val="21"/>
                                </w:rPr>
                                <w:t>Speciální vízum dostalo v Česku už přes 283 tisíc Ukrajinců utíkajících před ruskou agresí. Informuje o tom ministerstvo vnitra. Ukrajinských uprchlíků je ale v Česku zřejmě ještě víc - přes 300 tisíc. Někteří jsou totiž nahlášení jen na cizinecké policii. Děti z Ukrajiny se postupně registrují v českých mateřských a základních školách. Zatím zařízení evidují zhruba 26 a půl tisíce dětí. Ukazují to data resortu školství.</w:t>
                              </w:r>
                              <w:r>
                                <w:rPr>
                                  <w:noProof/>
                                  <w:sz w:val="21"/>
                                  <w:szCs w:val="21"/>
                                </w:rPr>
                                <w:br/>
                              </w:r>
                              <w:r>
                                <w:rPr>
                                  <w:noProof/>
                                  <w:sz w:val="21"/>
                                  <w:szCs w:val="21"/>
                                </w:rPr>
                                <w:br/>
                              </w:r>
                              <w:r>
                                <w:rPr>
                                  <w:noProof/>
                                  <w:sz w:val="21"/>
                                  <w:szCs w:val="21"/>
                                </w:rPr>
                                <w:t>Odbory žádají mimořádné zvýšení platů a minimální mzdy kvůli vysoké inflaci</w:t>
                              </w:r>
                              <w:r>
                                <w:rPr>
                                  <w:noProof/>
                                  <w:sz w:val="21"/>
                                  <w:szCs w:val="21"/>
                                </w:rPr>
                                <w:br/>
                              </w:r>
                              <w:r>
                                <w:rPr>
                                  <w:noProof/>
                                  <w:sz w:val="21"/>
                                  <w:szCs w:val="21"/>
                                </w:rPr>
                                <w:br/>
                              </w:r>
                              <w:r>
                                <w:rPr>
                                  <w:noProof/>
                                  <w:sz w:val="21"/>
                                  <w:szCs w:val="21"/>
                                </w:rPr>
                                <w:t>Odbory žádají pro letošek mimořádné zvýšení platů a minimální mzdy kvůli rychlému zdražování.O přidání chtějí s vládou začít jednat co nejdříve. Na tiskové konferenci po jednání tripartity to řekl předák Českomoravské konfederace odborových svazů (ČMKOS) Josef Středula. Podle premiéra Petra Fialy (ODS) kabinet možná opatření ke zmírnění dopadů inflace zváží, k plošným krokům ale přistupovat nechce. Minimální mzda se zvýšila od ledna o 1000 korun na 16.200 korun. S ní rostly i zaručené mzdy, které se podle odbornosti, složitosti a odpovědnosti práce pohybují do dvojnásobku nejnižšího výdělku, tedy do 32.400 korun. Platy ve veřejném sektoru se od ledna zvedly policistům, hasičům či pracovníkům sociálních služeb o 700 korun do tarifu. Učitelé si polepšili o dvě procenta, zdravotníci o šest procent. Úředníkům, pracovníkům kultury, nepedagogům ve školství a dalším profesím se plat pro letošek zmrazil. Podle informačního systému o průměrném výdělku měla veřejná sféra na konci loňska 723.100 zaměstnanců. Inflace v březnu meziročně vzrostla o 12,7 procenta.</w:t>
                              </w:r>
                              <w:r>
                                <w:rPr>
                                  <w:noProof/>
                                  <w:sz w:val="21"/>
                                  <w:szCs w:val="21"/>
                                </w:rPr>
                                <w:br/>
                              </w:r>
                              <w:r>
                                <w:rPr>
                                  <w:noProof/>
                                  <w:sz w:val="21"/>
                                  <w:szCs w:val="21"/>
                                </w:rPr>
                                <w:br/>
                              </w:r>
                              <w:r>
                                <w:rPr>
                                  <w:noProof/>
                                  <w:sz w:val="21"/>
                                  <w:szCs w:val="21"/>
                                </w:rPr>
                                <w:t>Jurečka: MPSV začalo připravovat návrh nařízení ke spuštění kurzarbeitu</w:t>
                              </w:r>
                              <w:r>
                                <w:rPr>
                                  <w:noProof/>
                                  <w:sz w:val="21"/>
                                  <w:szCs w:val="21"/>
                                </w:rPr>
                                <w:br/>
                              </w:r>
                              <w:r>
                                <w:rPr>
                                  <w:noProof/>
                                  <w:sz w:val="21"/>
                                  <w:szCs w:val="21"/>
                                </w:rPr>
                                <w:br/>
                              </w:r>
                              <w:r>
                                <w:rPr>
                                  <w:noProof/>
                                  <w:sz w:val="21"/>
                                  <w:szCs w:val="21"/>
                                </w:rPr>
                                <w:t>Ministerstvo práce a sociálních věcí (MPSV) začalo připravovat návrh vládního nařízení k případnému spuštění kurzarbeitu. Podklady od resortů průmyslu a financí o zasažených oborech chce mít do dvou týdnů. Na tiskové konferenci po jednání tripartity to řekl vicepremiér a ministr práce Marian Jurečka (KDU-ČSL). Kdy by ohrožené firmy mohly na zkrácenou práci se státním příspěvkem přejít, neupřesnil. Zaměstnavatelé a odbory žádají spuštění kurzarbeitu ke zmírnění dopadů války na Ukrajině a prudkému růstu cen. "Čekáme na indikátory, abychom mohli opatření (kurzarbeit) zacílit a pomohli firmám situaci překonat. Příprava kurzarbeitu se rozběhla," uvedl Jurečka. Potřebné ukazatele k zacílení podpory by podle něj jeho úřad měl od ministerstev průmyslu a financí či od zaměstnavatelů dostat "během týdne dvou". Poté se dokončí návrh vládního nařízení s vymezením odvětví či firem a dobou zkrácení výroby. Předpis musí ještě schválit Evropská komise. Ta podle Jurečky přislíbila rychlou notifikaci.</w:t>
                              </w:r>
                              <w:r>
                                <w:rPr>
                                  <w:noProof/>
                                  <w:sz w:val="21"/>
                                  <w:szCs w:val="21"/>
                                </w:rPr>
                                <w:br/>
                              </w:r>
                              <w:r>
                                <w:rPr>
                                  <w:noProof/>
                                  <w:sz w:val="21"/>
                                  <w:szCs w:val="21"/>
                                </w:rPr>
                                <w:br/>
                              </w:r>
                              <w:r>
                                <w:rPr>
                                  <w:noProof/>
                                  <w:sz w:val="21"/>
                                  <w:szCs w:val="21"/>
                                </w:rPr>
                                <w:t>Většině ukrajinských uprchlíků se podařilo najít běžné bydlení, v tělocvičnách jich přebývá už jen asi 900</w:t>
                              </w:r>
                              <w:r>
                                <w:rPr>
                                  <w:noProof/>
                                  <w:sz w:val="21"/>
                                  <w:szCs w:val="21"/>
                                </w:rPr>
                                <w:br/>
                              </w:r>
                              <w:r>
                                <w:rPr>
                                  <w:noProof/>
                                  <w:sz w:val="21"/>
                                  <w:szCs w:val="21"/>
                                </w:rPr>
                                <w:br/>
                              </w:r>
                              <w:r>
                                <w:rPr>
                                  <w:noProof/>
                                  <w:sz w:val="21"/>
                                  <w:szCs w:val="21"/>
                                </w:rPr>
                                <w:t>Jen asi 900 uprchlíků z Ukrajiny v Česku zůstává v tělocvičnách a jiném ubytování humanitárního typu. Ostatních zhruba 300 tisíc už našlo v Česku lepší bydlení. Informoval o tom premiér Petr Fiala z ODS a za zvládnutí situace poděkoval nevládním organizacím, krajům i obcím. Třeba obec Chanovice na Klatovsku se 700 obyvateli přijala přes 100 uprchlíků z Ukrajiny. Třetinu ubytovala u šesti českých rodin, třetinu u ukrajinských rodin, které ve vesnici žijí, a zbytek uprchlíků našel útočiště v místním sportovním areálu.</w:t>
                              </w:r>
                              <w:r>
                                <w:rPr>
                                  <w:noProof/>
                                  <w:sz w:val="21"/>
                                  <w:szCs w:val="21"/>
                                </w:rPr>
                                <w:br/>
                              </w:r>
                              <w:r>
                                <w:rPr>
                                  <w:noProof/>
                                  <w:sz w:val="21"/>
                                  <w:szCs w:val="21"/>
                                </w:rPr>
                                <w:br/>
                              </w:r>
                              <w:r>
                                <w:rPr>
                                  <w:noProof/>
                                  <w:sz w:val="21"/>
                                  <w:szCs w:val="21"/>
                                </w:rPr>
                                <w:t>Uprchlíkům z Ukrajiny pomůže nová aplikace ministerstva, vznikla v Brně</w:t>
                              </w:r>
                              <w:r>
                                <w:rPr>
                                  <w:noProof/>
                                  <w:sz w:val="21"/>
                                  <w:szCs w:val="21"/>
                                </w:rPr>
                                <w:br/>
                              </w:r>
                              <w:r>
                                <w:rPr>
                                  <w:noProof/>
                                  <w:sz w:val="21"/>
                                  <w:szCs w:val="21"/>
                                </w:rPr>
                                <w:br/>
                              </w:r>
                              <w:r>
                                <w:rPr>
                                  <w:noProof/>
                                  <w:sz w:val="21"/>
                                  <w:szCs w:val="21"/>
                                </w:rPr>
                                <w:t>Ministerstvo práce a sociálních věcí (MPSV) jako součást pomoci uprchlíkům z Ukrajiny spustilo mobilní aplikaci Smart Migration. Cizincům přináší rady pro konkrétní situace, které nejčastěji řeší po příjezdu do Česka, například ohledně zaměstnání, zdravotní péče a vzdělávání. Ministerstvo o aplikaci informovalo v tiskové zprávě, stejně jako Mendelova univerzita v Brně, kde vznikla. Aplikace funguje v ukrajinštině, angličtině a ruštině. Původně měla sloužit všem cizincům přijíždějícím do Česka za prací, po ruském vpádu na Ukrajinu ji informatici upravili specificky pro potřeby Ukrajinců. "Informace budou postupně aktualizovány a doplňovány. Chceme, aby se aplikace Smart Migration do budoucna stala součástí dlouhodobé informační strategie MPSV vůči cizincům. Je to další způsob, jakým digitalizujeme to nejpodstatnější. Podobným důležitým krokem bylo třeba představení aplikace pro on-line žádost o humanitární dávku a solidární příspěvek. Pokud jde o funkčnost, i tu chceme postupně rozšiřovat," uvedl ministr práce a sociálních věcí Marian Jurečka (KDU-ČSL).</w:t>
                              </w:r>
                              <w:r>
                                <w:rPr>
                                  <w:noProof/>
                                  <w:sz w:val="21"/>
                                  <w:szCs w:val="21"/>
                                </w:rPr>
                                <w:br/>
                              </w:r>
                              <w:r>
                                <w:rPr>
                                  <w:noProof/>
                                  <w:sz w:val="21"/>
                                  <w:szCs w:val="21"/>
                                </w:rPr>
                                <w:br/>
                              </w:r>
                              <w:r>
                                <w:rPr>
                                  <w:noProof/>
                                  <w:sz w:val="21"/>
                                  <w:szCs w:val="21"/>
                                </w:rPr>
                                <w:t>Na čtyřletých maturitních oborech začaly jednotné přijímací zkoušky</w:t>
                              </w:r>
                              <w:r>
                                <w:rPr>
                                  <w:noProof/>
                                  <w:sz w:val="21"/>
                                  <w:szCs w:val="21"/>
                                </w:rPr>
                                <w:br/>
                              </w:r>
                              <w:r>
                                <w:rPr>
                                  <w:noProof/>
                                  <w:sz w:val="21"/>
                                  <w:szCs w:val="21"/>
                                </w:rPr>
                                <w:br/>
                              </w:r>
                              <w:r>
                                <w:rPr>
                                  <w:noProof/>
                                  <w:sz w:val="21"/>
                                  <w:szCs w:val="21"/>
                                </w:rPr>
                                <w:t>Na čtyřletých maturitních oborech středních škol začaly jednotné přijímací zkoušky. K jejich prvnímu termínu směřuje 79.409 uchazečů, z toho 1198 válečných uprchlíků z Ukrajiny. Druhý termín zkoušek se bude konat ve středu. Celkem se na čtyřleté maturitní obory přihlásilo 80.896 žáků, z nichž 1261 je z řad ukrajinských běženců. Většina bude dělat zkoušky na dvě školy. Vyplývá to z údajů Cermatu, který zkoušky organizuje. Jednotné přijímací zkoušky se skládají z hodinového testu z češtiny a z testu matematiky, který trvá 70 minut. Uprchlíky z Ukrajiny čeká místo testu z češtiny pohovor, který připravují samotné školy. Na matematiku budou mít Ukrajinci 90 minut. V češtině si ji zvolili dva, jeden bude dělat test v angličtině a všichni ostatní v ukrajinštině. V ČR je podle odhadu ministerstva školství nyní asi 25.000 Ukrajinců, kteří by se vzhledem ke svému věku mohli vzdělávat ve středních školách. Část z nich zřejmě ale půjde i na učební obory, další třeba budou moct nastoupit rovnou do vyšších ročníků a někteří se pravděpodobně zatím na žádné školy nepřihlásili.</w:t>
                              </w:r>
                              <w:r>
                                <w:rPr>
                                  <w:noProof/>
                                  <w:sz w:val="21"/>
                                  <w:szCs w:val="21"/>
                                </w:rPr>
                                <w:br/>
                              </w:r>
                              <w:r>
                                <w:rPr>
                                  <w:noProof/>
                                  <w:sz w:val="21"/>
                                  <w:szCs w:val="21"/>
                                </w:rPr>
                                <w:br/>
                              </w:r>
                              <w:r>
                                <w:rPr>
                                  <w:noProof/>
                                  <w:sz w:val="21"/>
                                  <w:szCs w:val="21"/>
                                </w:rPr>
                                <w:t>Ministerstvo: Do mateřských a základních škol nastoupilo 26.500 dětí ukrajinských uprchlíků</w:t>
                              </w:r>
                              <w:r>
                                <w:rPr>
                                  <w:noProof/>
                                  <w:sz w:val="21"/>
                                  <w:szCs w:val="21"/>
                                </w:rPr>
                                <w:br/>
                              </w:r>
                              <w:r>
                                <w:rPr>
                                  <w:noProof/>
                                  <w:sz w:val="21"/>
                                  <w:szCs w:val="21"/>
                                </w:rPr>
                                <w:br/>
                              </w:r>
                              <w:r>
                                <w:rPr>
                                  <w:noProof/>
                                  <w:sz w:val="21"/>
                                  <w:szCs w:val="21"/>
                                </w:rPr>
                                <w:t>Do mateřských a základních škol v Česku nastoupilo zatím zhruba 26.500 dětí válečných uprchlíků z Ukrajiny. Vyplývá to z dat, které ministerstvo školství k 7. dubnu dostalo od škol. ČTK o tom informovala mluvčí úřadu Aneta Lednová. Podle zjištění mají základní školy ještě přibližně 150.500 volných míst a školky kolem 12.900. Nejvíc volných kapacit je k dispozici v Moravskoslezském kraji, naopak nejméně v Karlovarském a Libereckém kraji či v Praze. Ministr školství Petr Gazdík (STAN) na konci března uvedl, že v Česku se registrovalo asi 125.000 ukrajinských uprchlíků ve věku od tří do 18 let. V materiálu, který má ČTK k dispozici, úřad již dříve odhadoval, že do školek by mohlo ještě tento školní rok nastoupit kolem 7000 ukrajinských dětí a do základních škol 26.250. Podle průzkumu ministerstva bylo v mateřinkách k 7. dubnu 3310 ukrajinských dětí a v základních školách 23.204. Nejvíc se jich zapsalo do zařízení v Praze. Školky v hlavním městě jich přijaly přibližně 580 a základní školy 4170. Toto množství tvoří zhruba šestinu všech ukrajinských uprchlíků, kteří do mateřských a základních škol v ČR začali chodit.</w:t>
                              </w:r>
                              <w:r>
                                <w:rPr>
                                  <w:noProof/>
                                  <w:sz w:val="21"/>
                                  <w:szCs w:val="21"/>
                                </w:rPr>
                                <w:br/>
                              </w:r>
                              <w:r>
                                <w:rPr>
                                  <w:noProof/>
                                  <w:sz w:val="21"/>
                                  <w:szCs w:val="21"/>
                                </w:rPr>
                                <w:br/>
                              </w:r>
                              <w:r>
                                <w:rPr>
                                  <w:noProof/>
                                  <w:sz w:val="21"/>
                                  <w:szCs w:val="21"/>
                                </w:rPr>
                                <w:t>V ČR bylo v 1. čtvrtletí založeno 7600 nových firem, meziročně o pět procent míň</w:t>
                              </w:r>
                              <w:r>
                                <w:rPr>
                                  <w:noProof/>
                                  <w:sz w:val="21"/>
                                  <w:szCs w:val="21"/>
                                </w:rPr>
                                <w:br/>
                              </w:r>
                              <w:r>
                                <w:rPr>
                                  <w:noProof/>
                                  <w:sz w:val="21"/>
                                  <w:szCs w:val="21"/>
                                </w:rPr>
                                <w:br/>
                              </w:r>
                              <w:r>
                                <w:rPr>
                                  <w:noProof/>
                                  <w:sz w:val="21"/>
                                  <w:szCs w:val="21"/>
                                </w:rPr>
                                <w:t>V prvním čtvrtletí letošního roku bylo v ČR založeno 7600 nových firem, o pět procent méně než ve stejném období 2021. V porovnání s předchozími osmi lety bylo v prvním kvartálu 2022 registrováno podprůměrné množství společností. Důvodem jsou přetrvávající ekonomické problémy. Celkový počet firem v ČR vzrostl o 4249 na 538.620. Informace zveřejnila poradenská společnost Dun &amp; Bradstreet. "Období mezi lety 2020 až 2021 bylo pro podnikatele a manažery jedno z nejobtížnějších v novodobé historii, když se museli vyrovnávat s novými podmínkami, které se vynutil boji proti onemocnění covid-19," uvedla analytička firmy Petra Štěpánová. Podotkla, že koncem loňského roku se pak přidaly problémy s dodávkami zboží z Asie, firmy po celém světě začala dusit vysoká inflace a vysoké ceny komodit. "Očekávané ekonomické zotavení a mírný optimismus po pandemii zhatila rusko-ukrajinská krize. Vyhlídky do budoucnosti jsou nejisté. To jsou hlavní důvody, proč letos vzniká podprůměrné množství firem," dodala Štěpánová.</w:t>
                              </w:r>
                              <w:r>
                                <w:rPr>
                                  <w:noProof/>
                                  <w:sz w:val="21"/>
                                  <w:szCs w:val="21"/>
                                </w:rPr>
                                <w:br/>
                              </w:r>
                              <w:r>
                                <w:rPr>
                                  <w:noProof/>
                                  <w:sz w:val="21"/>
                                  <w:szCs w:val="21"/>
                                </w:rPr>
                                <w:br/>
                              </w:r>
                              <w:r>
                                <w:rPr>
                                  <w:noProof/>
                                  <w:sz w:val="21"/>
                                  <w:szCs w:val="21"/>
                                </w:rPr>
                                <w:t>Projekt Neviditelní: Až 889 tisíc seniorů v Česku nežije důstojný život</w:t>
                              </w:r>
                              <w:r>
                                <w:rPr>
                                  <w:noProof/>
                                  <w:sz w:val="21"/>
                                  <w:szCs w:val="21"/>
                                </w:rPr>
                                <w:br/>
                              </w:r>
                              <w:r>
                                <w:rPr>
                                  <w:noProof/>
                                  <w:sz w:val="21"/>
                                  <w:szCs w:val="21"/>
                                </w:rPr>
                                <w:br/>
                              </w:r>
                              <w:r>
                                <w:rPr>
                                  <w:noProof/>
                                  <w:sz w:val="21"/>
                                  <w:szCs w:val="21"/>
                                </w:rPr>
                                <w:t>Až 889.000 seniorů v Česku nežije důstojný život a potýká se s příjmovou chudobou a související rezignací na život. Vyplývá to z průzkumu k projektu Neviditelní, za nímž stojí společnost Provident Financial, Spotřebitelské fórum a Centrum ekonomických a tržních analýz (CETA). Cílem projektu je upozornit na problémy "neviditelných" lidí, kteří žijí na hranici chudoby, uvedla manažerka projektu Neviditelní Kateřina Jarošová. V Česku žije asi 2,1 milionu lidí v důchodovém věku. "Odhad jsme dělali na přelomu roku podle tehdy nejaktuálnějších dostupných dat. Ale vzhledem k tomu, co se momentálně děje v ekonomice a ve společnosti (nárůst spotřebitelských cen a rekordní inflace v Česku v posledních měsících), tak lze odhadovat, že jejich počet bude narůstat," řekl ekonom a ředitel CETA Aleš Rod. Mnozí současní penzisté podle Roda kvůli rekordní inflaci nyní nevystačí s důchodem. Tomu podle něj nezabraňují ani dosavadní valorizace důchodů. Na důchodový systém je přitom podle ředitele CETA plně odkázaných 86 procent českých seniorů. Cílem projektu Neviditelní je podle jeho manažerky také přinášet doporučení, jak změnit systém, aby seniorům i dalším zranitelným lidem pomáhal. Co se týče pomoci seniorům, tak stávající státem organizovaný systém příspěvků a podpůrných opatření podle zástupců projektu není funkční.</w:t>
                              </w:r>
                              <w:r>
                                <w:rPr>
                                  <w:noProof/>
                                  <w:sz w:val="21"/>
                                  <w:szCs w:val="21"/>
                                </w:rPr>
                                <w:br/>
                              </w:r>
                              <w:r>
                                <w:rPr>
                                  <w:noProof/>
                                  <w:sz w:val="21"/>
                                  <w:szCs w:val="21"/>
                                </w:rPr>
                                <w:br/>
                              </w:r>
                              <w:r>
                                <w:rPr>
                                  <w:noProof/>
                                  <w:sz w:val="21"/>
                                  <w:szCs w:val="21"/>
                                </w:rPr>
                                <w:t>Sběratelé na aukcích v Česku loni utratili rekordních 1,46 miliardy</w:t>
                              </w:r>
                              <w:r>
                                <w:rPr>
                                  <w:noProof/>
                                  <w:sz w:val="21"/>
                                  <w:szCs w:val="21"/>
                                </w:rPr>
                                <w:br/>
                              </w:r>
                              <w:r>
                                <w:rPr>
                                  <w:noProof/>
                                  <w:sz w:val="21"/>
                                  <w:szCs w:val="21"/>
                                </w:rPr>
                                <w:br/>
                              </w:r>
                              <w:r>
                                <w:rPr>
                                  <w:noProof/>
                                  <w:sz w:val="21"/>
                                  <w:szCs w:val="21"/>
                                </w:rPr>
                                <w:t>Za umělecká díla loni sběratelé a investoři na tuzemských aukcích utratili rekordních 1,46 miliardy korun. Loňský obrat je nejvyšší v novodobé historii tuzemského aukčního trhu. Novinářům to řekl šéfredaktor časopisu Artplus.cz Jan Stuchlík. Obrat roku 2021 je o 100 milionů korun větší než dosavadní rekord z roku 2017. Účastníci aukcí loni o 77 procent navýšili vyvolávací ceny. Vysokou útratu sběratelů Stuchlík vysvětluje strachem z inflace. Díky on-line aukcím, které přinesla pandemie nemoci covid-19, podle něj přišla spousta nových mladších kupců, kteří počet zájemců o nákup umění rozšířili. Na loňský rekord podle Stuchlíka navíc aukčním domům stačilo prodat o 2200 položek méně, než kolik stačilo na dosavadní rekord z roku 2017. Z toho je podle něj patrné, že Češi se během pandemie naučili za kvalitní umění utrácet. Částka, kterou sběratelé utratili za nejdražších pět procent vydražených položek, tvořila 76 procent celkového aukčního obratu.</w:t>
                              </w:r>
                              <w:r>
                                <w:rPr>
                                  <w:noProof/>
                                  <w:sz w:val="21"/>
                                  <w:szCs w:val="21"/>
                                </w:rPr>
                                <w:br/>
                              </w:r>
                              <w:r>
                                <w:rPr>
                                  <w:noProof/>
                                  <w:sz w:val="21"/>
                                  <w:szCs w:val="21"/>
                                </w:rPr>
                                <w:br/>
                              </w:r>
                              <w:r>
                                <w:rPr>
                                  <w:noProof/>
                                  <w:sz w:val="21"/>
                                  <w:szCs w:val="21"/>
                                </w:rPr>
                                <w:t>Horská střediska v Česku měla tuto zimu podobné tržby jako před pandemií koronaviru</w:t>
                              </w:r>
                              <w:r>
                                <w:rPr>
                                  <w:noProof/>
                                  <w:sz w:val="21"/>
                                  <w:szCs w:val="21"/>
                                </w:rPr>
                                <w:br/>
                              </w:r>
                              <w:r>
                                <w:rPr>
                                  <w:noProof/>
                                  <w:sz w:val="21"/>
                                  <w:szCs w:val="21"/>
                                </w:rPr>
                                <w:br/>
                              </w:r>
                              <w:r>
                                <w:rPr>
                                  <w:noProof/>
                                  <w:sz w:val="21"/>
                                  <w:szCs w:val="21"/>
                                </w:rPr>
                                <w:t xml:space="preserve">Horská střediska v Česku mají za sebou podobně úspěšnou sezónu, jako byly ty před pandemií koronaviru.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trvala 106 dní. Tržby měly areály srovnatelné jako v lepších předchozích sezónách. Díky tomu chystají investice kolem miliardy korun. Vyšší byla i návštěvnost. Na svahy vyrazily hlavně čeští lyžaři, velká část těch zahraničních pořád chyběla.</w:t>
                              </w:r>
                              <w:r>
                                <w:rPr>
                                  <w:noProof/>
                                  <w:sz w:val="21"/>
                                  <w:szCs w:val="21"/>
                                </w:rPr>
                                <w:br/>
                              </w:r>
                              <w:r>
                                <w:rPr>
                                  <w:noProof/>
                                  <w:sz w:val="21"/>
                                  <w:szCs w:val="21"/>
                                </w:rPr>
                                <w:br/>
                              </w:r>
                              <w:r>
                                <w:rPr>
                                  <w:noProof/>
                                  <w:sz w:val="21"/>
                                  <w:szCs w:val="21"/>
                                </w:rPr>
                                <w:t>Co se týče počasí, uplynulá zima NEbyla podle Asociace příliš příznivá. Provoz komplikovaly nadprůměrně vysoké teploty a taky deštivé i větrné dny.</w:t>
                              </w:r>
                              <w:r>
                                <w:rPr>
                                  <w:noProof/>
                                  <w:sz w:val="21"/>
                                  <w:szCs w:val="21"/>
                                </w:rPr>
                                <w:br/>
                              </w:r>
                              <w:r>
                                <w:rPr>
                                  <w:noProof/>
                                  <w:sz w:val="21"/>
                                  <w:szCs w:val="21"/>
                                </w:rPr>
                                <w:br/>
                              </w:r>
                              <w:r>
                                <w:rPr>
                                  <w:noProof/>
                                  <w:sz w:val="21"/>
                                  <w:szCs w:val="21"/>
                                </w:rPr>
                                <w:t>Počasí na středu</w:t>
                              </w:r>
                              <w:r>
                                <w:rPr>
                                  <w:noProof/>
                                  <w:sz w:val="21"/>
                                  <w:szCs w:val="21"/>
                                </w:rPr>
                                <w:br/>
                              </w:r>
                              <w:r>
                                <w:rPr>
                                  <w:noProof/>
                                  <w:sz w:val="21"/>
                                  <w:szCs w:val="21"/>
                                </w:rPr>
                                <w:br/>
                              </w:r>
                              <w:r>
                                <w:rPr>
                                  <w:noProof/>
                                  <w:sz w:val="21"/>
                                  <w:szCs w:val="21"/>
                                </w:rPr>
                                <w:t>Polojasno až skoro jasno, během dne přibývání oblačnosti. Nejvyšší teploty 17 až 21 °C, v 1000 m na horách kolem 14 °C.</w:t>
                              </w:r>
                              <w:r>
                                <w:rPr>
                                  <w:noProof/>
                                  <w:sz w:val="21"/>
                                  <w:szCs w:val="21"/>
                                </w:rPr>
                                <w:br/>
                              </w:r>
                              <w:r>
                                <w:rPr>
                                  <w:noProof/>
                                  <w:sz w:val="21"/>
                                  <w:szCs w:val="21"/>
                                </w:rPr>
                                <w:br/>
                              </w:r>
                              <w:r>
                                <w:rPr>
                                  <w:noProof/>
                                  <w:sz w:val="21"/>
                                  <w:szCs w:val="21"/>
                                </w:rPr>
                                <w:t>Místo na koledu k moři. Desítky tisíc Čechů vyráží na Velikonoce do ciziny</w:t>
                              </w:r>
                              <w:r>
                                <w:rPr>
                                  <w:noProof/>
                                  <w:sz w:val="21"/>
                                  <w:szCs w:val="21"/>
                                </w:rPr>
                                <w:br/>
                              </w:r>
                              <w:r>
                                <w:rPr>
                                  <w:noProof/>
                                  <w:sz w:val="21"/>
                                  <w:szCs w:val="21"/>
                                </w:rPr>
                                <w:br/>
                              </w:r>
                              <w:r>
                                <w:rPr>
                                  <w:noProof/>
                                  <w:sz w:val="21"/>
                                  <w:szCs w:val="21"/>
                                </w:rPr>
                                <w:t>Strávit velikonoční svátky v zahraničí se chystá až 80 tisíc Čechů. Odhaduje to Asociace českých cestovních kanceláří a agentur. Chladné počasí směřuje české turisty hlavně k moři. Velikonoční pobyty v teplejších krajinách mají některé cestovní kanceláře vyprodané. Zájem je ale i o tuzemské wellnes pobyty.</w:t>
                              </w:r>
                              <w:r>
                                <w:rPr>
                                  <w:noProof/>
                                  <w:sz w:val="21"/>
                                  <w:szCs w:val="21"/>
                                </w:rPr>
                                <w:br/>
                              </w:r>
                              <w:r>
                                <w:rPr>
                                  <w:noProof/>
                                  <w:sz w:val="21"/>
                                  <w:szCs w:val="21"/>
                                </w:rPr>
                                <w:br/>
                              </w:r>
                              <w:r>
                                <w:rPr>
                                  <w:noProof/>
                                  <w:sz w:val="21"/>
                                  <w:szCs w:val="21"/>
                                </w:rPr>
                                <w:t>Čeští vědci vyvinuli nový druh přípravku proti kůrovci. Neobsahuje chemické přísady</w:t>
                              </w:r>
                              <w:r>
                                <w:rPr>
                                  <w:noProof/>
                                  <w:sz w:val="21"/>
                                  <w:szCs w:val="21"/>
                                </w:rPr>
                                <w:br/>
                              </w:r>
                              <w:r>
                                <w:rPr>
                                  <w:noProof/>
                                  <w:sz w:val="21"/>
                                  <w:szCs w:val="21"/>
                                </w:rPr>
                                <w:br/>
                              </w:r>
                              <w:r>
                                <w:rPr>
                                  <w:noProof/>
                                  <w:sz w:val="21"/>
                                  <w:szCs w:val="21"/>
                                </w:rPr>
                                <w:t>V boji proti kůrovci možná v budoucnu nebude zapotřebí tolik insekticidů. Čeští vědci totiž vytvořili nový způsob, jak proti tomuto škůdci ochránit stromy. Přípravek je založen na přírodních látkách.</w:t>
                              </w:r>
                              <w:r>
                                <w:rPr>
                                  <w:noProof/>
                                  <w:sz w:val="21"/>
                                  <w:szCs w:val="21"/>
                                </w:rPr>
                                <w:br/>
                              </w:r>
                              <w:r>
                                <w:rPr>
                                  <w:noProof/>
                                  <w:sz w:val="21"/>
                                  <w:szCs w:val="21"/>
                                </w:rPr>
                                <w:br/>
                              </w:r>
                              <w:r>
                                <w:rPr>
                                  <w:noProof/>
                                  <w:sz w:val="21"/>
                                  <w:szCs w:val="21"/>
                                </w:rPr>
                                <w:t>Magazín pro české školy v zahraničí (14)</w:t>
                              </w:r>
                              <w:r>
                                <w:rPr>
                                  <w:noProof/>
                                  <w:sz w:val="21"/>
                                  <w:szCs w:val="21"/>
                                </w:rPr>
                                <w:br/>
                              </w:r>
                              <w:r>
                                <w:rPr>
                                  <w:noProof/>
                                  <w:sz w:val="21"/>
                                  <w:szCs w:val="21"/>
                                </w:rPr>
                                <w:br/>
                              </w:r>
                              <w:r>
                                <w:rPr>
                                  <w:noProof/>
                                  <w:sz w:val="21"/>
                                  <w:szCs w:val="21"/>
                                </w:rPr>
                                <w:t>V magazínu navštívíme výstavu obrazů, které malovaly děti, vyrazíme na pohádkovou Noc s Andersenem a také na statek mezi mláďata.</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8" w:name="_Toc256000004"/>
                              <w:r>
                                <w:rPr>
                                  <w:rFonts w:ascii="Arial" w:eastAsia="Arial" w:hAnsi="Arial" w:cs="Arial"/>
                                  <w:noProof/>
                                  <w:color w:val="FFFFFF"/>
                                  <w:sz w:val="0"/>
                                  <w:szCs w:val="0"/>
                                </w:rPr>
                                <w:t>Živé vysílání 14:00</w:t>
                              </w:r>
                              <w:bookmarkEnd w:id="28"/>
                              <w:r>
                                <w:rPr>
                                  <w:color w:val="FFFFFF"/>
                                  <w:sz w:val="0"/>
                                  <w:szCs w:val="0"/>
                                </w:rPr>
                                <w:fldChar w:fldCharType="begin"/>
                              </w:r>
                              <w:r>
                                <w:rPr>
                                  <w:noProof/>
                                  <w:color w:val="FFFFFF"/>
                                  <w:sz w:val="0"/>
                                  <w:szCs w:val="0"/>
                                </w:rPr>
                                <w:instrText xml:space="preserve"> HYPERLINK \l "TOC__0__12"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Živé vysílání 14:00</w:t>
                              </w:r>
                              <w:bookmarkStart w:id="29" w:name="Art__0__12"/>
                              <w:r>
                                <w:rPr>
                                  <w:rStyle w:val="any"/>
                                  <w:color w:val="21262A"/>
                                  <w:sz w:val="27"/>
                                  <w:szCs w:val="27"/>
                                  <w:u w:val="single" w:color="21262A"/>
                                </w:rPr>
                                <w:fldChar w:fldCharType="end"/>
                              </w:r>
                              <w:bookmarkEnd w:id="29"/>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Radiožurnál </w:t>
                              </w:r>
                              <w:r>
                                <w:rPr>
                                  <w:rStyle w:val="metadata-item"/>
                                  <w:noProof/>
                                </w:rPr>
                                <w:t xml:space="preserve">| </w:t>
                              </w:r>
                              <w:r>
                                <w:rPr>
                                  <w:rStyle w:val="metadata-value"/>
                                  <w:noProof/>
                                </w:rPr>
                                <w:t xml:space="preserve">12.04.2022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 xml:space="preserve">Beey, </w:t>
                              </w:r>
                              <w:r>
                                <w:rPr>
                                  <w:rStyle w:val="any"/>
                                  <w:b/>
                                  <w:bCs/>
                                  <w:noProof/>
                                  <w:sz w:val="21"/>
                                  <w:szCs w:val="21"/>
                                </w:rPr>
                                <w:br/>
                              </w:r>
                              <w:r>
                                <w:rPr>
                                  <w:noProof/>
                                  <w:sz w:val="21"/>
                                  <w:szCs w:val="21"/>
                                </w:rPr>
                                <w:t>Pořad byl automaticky přepsán aplikací Beey (www.beey.io).</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Radiožurnál je 14.</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Boji s protiruskými silami na Ukrajině byly podle Vladimira Putina nevyhnutelné. Mateřské školy nemají kapacitu pro všechny nově příchozí děti z Ukrajiny. Hokejová Sparta bude v boji o extraligový titul postrádat zraněného útočníka Tomáška. Požár kamionu zastavil provoz na dálnici D1 z Olomouce do Ostravy na kilometru 308 a bude slunečno teploty až 17 stupňů.</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Ruský prezident Vladimir Putin znovu obhajoval agresi na Ukrajině srážka s nepřátelskými silami byla podle něj jen otázkou času. Putin to řekl během setkání s běloruským prezidentem Alexandrem Lukašenkem na kosmodromu Vostočnyj na jihovýchodě Ruska.</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Ukrajiny či pročetla zde obsaženy.</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Ukrajina se začala proměňovat nástupiště nacionalistických protiruských sil. Neonacismus se stal životní skutečností země, která je nám blízko ní srážka proto byla nevyhnutelná, abychom pomohli lidem na Donbasu a zajistili bezpečnost.</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Ruska úspěšnými zápasy s tím samo režii.</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Ruský prezident také řekl, že v posledním čtvrtletí Rusko vyšle sondu na měsíc a Běloruskem bude spolupracovat na infrastruktuře, která oběma zemím zajistí nezávislý přístup do vesmíru. Školky teď nemají dost míst na přijetí všech nově příchozích dětí z Ukrajiny ve věku od tří do šesti let. Těch v současné době necelých 18 000 škol jich mohou ale přijmout 5000 méně, vyplývá to z šetření ministerstva školství. Od září plánuje rezort vytvořit dalších 9,5 tisíce nových míst. Pokračuje mluvčí ministerstva školství Aneta lednová.</w:t>
                              </w:r>
                              <w:r>
                                <w:rPr>
                                  <w:noProof/>
                                  <w:sz w:val="21"/>
                                  <w:szCs w:val="21"/>
                                </w:rPr>
                                <w:br/>
                              </w:r>
                              <w:r>
                                <w:rPr>
                                  <w:noProof/>
                                  <w:sz w:val="21"/>
                                  <w:szCs w:val="21"/>
                                </w:rPr>
                                <w:br/>
                              </w:r>
                              <w:r>
                                <w:rPr>
                                  <w:rStyle w:val="any"/>
                                  <w:b/>
                                  <w:bCs/>
                                  <w:noProof/>
                                  <w:sz w:val="21"/>
                                  <w:szCs w:val="21"/>
                                </w:rPr>
                                <w:t xml:space="preserve">mluvčí 5, </w:t>
                              </w:r>
                              <w:r>
                                <w:rPr>
                                  <w:rStyle w:val="any"/>
                                  <w:b/>
                                  <w:bCs/>
                                  <w:noProof/>
                                  <w:sz w:val="21"/>
                                  <w:szCs w:val="21"/>
                                </w:rPr>
                                <w:br/>
                              </w:r>
                              <w:r>
                                <w:rPr>
                                  <w:noProof/>
                                  <w:sz w:val="21"/>
                                  <w:szCs w:val="21"/>
                                </w:rPr>
                                <w:t>7. dubnu 2022 bylo v mateřských školách umístěno celkem 3310 dětí. Příchozí z Ukrajiny.</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Nejvyšší kapacity školek jsou podle lednové v Moravskoslezském kraji nejméně volných míst je pak v kraji karlovarském libereckém a taky v Praze.</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Infekční oddělení karlovarské nemocnice je téměř zaplněné pacienty s covidem. Většina potřebuje podporu dýchání. Jejich stav ale není kritický. Na oddělení už ale nezbývají volná lůžka pro další infekční pacienty.</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Opět plné oddělení další asi pravděpodobně na cestě budou další příjmy během dne.</w:t>
                              </w:r>
                              <w:r>
                                <w:rPr>
                                  <w:noProof/>
                                  <w:sz w:val="21"/>
                                  <w:szCs w:val="21"/>
                                </w:rPr>
                                <w:br/>
                              </w:r>
                              <w:r>
                                <w:rPr>
                                  <w:noProof/>
                                  <w:sz w:val="21"/>
                                  <w:szCs w:val="21"/>
                                </w:rPr>
                                <w:br/>
                              </w:r>
                              <w:r>
                                <w:rPr>
                                  <w:rStyle w:val="any"/>
                                  <w:b/>
                                  <w:bCs/>
                                  <w:noProof/>
                                  <w:sz w:val="21"/>
                                  <w:szCs w:val="21"/>
                                </w:rPr>
                                <w:t xml:space="preserve">mluvčí 7, </w:t>
                              </w:r>
                              <w:r>
                                <w:rPr>
                                  <w:rStyle w:val="any"/>
                                  <w:b/>
                                  <w:bCs/>
                                  <w:noProof/>
                                  <w:sz w:val="21"/>
                                  <w:szCs w:val="21"/>
                                </w:rPr>
                                <w:br/>
                              </w:r>
                              <w:r>
                                <w:rPr>
                                  <w:noProof/>
                                  <w:sz w:val="21"/>
                                  <w:szCs w:val="21"/>
                                </w:rPr>
                                <w:t>Popisuje situaci na infekci Prim. Jaroslava Kousková pro další pacienty s jiným infekčním onemocněním nemá oddělení dostatek místa.</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Prosíme vždy jiná oddělení, pokud není nutná opravdu přísná izolace, tak se snažíme hospitalizovat třeba dětským nebo na interním oddělení vychází nám vstříc.</w:t>
                              </w:r>
                              <w:r>
                                <w:rPr>
                                  <w:noProof/>
                                  <w:sz w:val="21"/>
                                  <w:szCs w:val="21"/>
                                </w:rPr>
                                <w:br/>
                              </w:r>
                              <w:r>
                                <w:rPr>
                                  <w:noProof/>
                                  <w:sz w:val="21"/>
                                  <w:szCs w:val="21"/>
                                </w:rPr>
                                <w:br/>
                              </w:r>
                              <w:r>
                                <w:rPr>
                                  <w:rStyle w:val="any"/>
                                  <w:b/>
                                  <w:bCs/>
                                  <w:noProof/>
                                  <w:sz w:val="21"/>
                                  <w:szCs w:val="21"/>
                                </w:rPr>
                                <w:t xml:space="preserve">mluvčí 7, </w:t>
                              </w:r>
                              <w:r>
                                <w:rPr>
                                  <w:rStyle w:val="any"/>
                                  <w:b/>
                                  <w:bCs/>
                                  <w:noProof/>
                                  <w:sz w:val="21"/>
                                  <w:szCs w:val="21"/>
                                </w:rPr>
                                <w:br/>
                              </w:r>
                              <w:r>
                                <w:rPr>
                                  <w:noProof/>
                                  <w:sz w:val="21"/>
                                  <w:szCs w:val="21"/>
                                </w:rPr>
                                <w:t>Nemocnice v kraji už žádné oddělené covidové jednotky nemají nakažené pacienty. Kromě infekce přijímá také interna. Z Karlových Varů Andrea Štromajerová, Radiožurnál.</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Za umělecká díla zájemci loni na tuzemských aukcích utratili rekordních téměř 1,5 miliardy korun. Loňský obrat tak o 100 000 000 Kč vyšší než dosavadní rekord z roku 2017 vysokou útratu sběratelů se šéfredaktor serveru Art plus cz Jan Stuchlík vysvětluje také strachem z inflace a nižšími vyvolávací cena. Mi.</w:t>
                              </w:r>
                              <w:r>
                                <w:rPr>
                                  <w:noProof/>
                                  <w:sz w:val="21"/>
                                  <w:szCs w:val="21"/>
                                </w:rPr>
                                <w:br/>
                              </w:r>
                              <w:r>
                                <w:rPr>
                                  <w:noProof/>
                                  <w:sz w:val="21"/>
                                  <w:szCs w:val="21"/>
                                </w:rPr>
                                <w:br/>
                              </w:r>
                              <w:r>
                                <w:rPr>
                                  <w:rStyle w:val="any"/>
                                  <w:b/>
                                  <w:bCs/>
                                  <w:noProof/>
                                  <w:sz w:val="21"/>
                                  <w:szCs w:val="21"/>
                                </w:rPr>
                                <w:t xml:space="preserve">mluvčí 8, </w:t>
                              </w:r>
                              <w:r>
                                <w:rPr>
                                  <w:rStyle w:val="any"/>
                                  <w:b/>
                                  <w:bCs/>
                                  <w:noProof/>
                                  <w:sz w:val="21"/>
                                  <w:szCs w:val="21"/>
                                </w:rPr>
                                <w:br/>
                              </w:r>
                              <w:r>
                                <w:rPr>
                                  <w:noProof/>
                                  <w:sz w:val="21"/>
                                  <w:szCs w:val="21"/>
                                </w:rPr>
                                <w:t>Bylo nejvíce obrazů, které se prodaly za více než 10 000 000 Kč. Těch bylo 19 více než 1 000 000 Kč stálost 87 obrazů nejdražší o obraz cirkus od to jen stál necelých 80 000 000 Kč, což je mimochodem autorčino dosavadní maximum.</w:t>
                              </w:r>
                              <w:r>
                                <w:rPr>
                                  <w:noProof/>
                                  <w:sz w:val="21"/>
                                  <w:szCs w:val="21"/>
                                </w:rPr>
                                <w:br/>
                              </w:r>
                              <w:r>
                                <w:rPr>
                                  <w:noProof/>
                                  <w:sz w:val="21"/>
                                  <w:szCs w:val="21"/>
                                </w:rPr>
                                <w:br/>
                              </w:r>
                              <w:r>
                                <w:rPr>
                                  <w:rStyle w:val="any"/>
                                  <w:b/>
                                  <w:bCs/>
                                  <w:noProof/>
                                  <w:sz w:val="21"/>
                                  <w:szCs w:val="21"/>
                                </w:rPr>
                                <w:t xml:space="preserve">mluvčí 9, </w:t>
                              </w:r>
                              <w:r>
                                <w:rPr>
                                  <w:rStyle w:val="any"/>
                                  <w:b/>
                                  <w:bCs/>
                                  <w:noProof/>
                                  <w:sz w:val="21"/>
                                  <w:szCs w:val="21"/>
                                </w:rPr>
                                <w:br/>
                              </w:r>
                              <w:r>
                                <w:rPr>
                                  <w:noProof/>
                                  <w:sz w:val="21"/>
                                  <w:szCs w:val="21"/>
                                </w:rPr>
                                <w:t>Hokejisté Sparty budou o extraligový titul bojovat bez klíčového hráče Davida Tomáška. Šestadvacetiletý útočník si v pátém semifinále proti Českým Budějovicím poranil kotník, a dokonce play off se nestihne uzdravit. Pražský klub o tom informoval na sociálních sítích.</w:t>
                              </w:r>
                              <w:r>
                                <w:rPr>
                                  <w:noProof/>
                                  <w:sz w:val="21"/>
                                  <w:szCs w:val="21"/>
                                </w:rPr>
                                <w:br/>
                              </w:r>
                              <w:r>
                                <w:rPr>
                                  <w:noProof/>
                                  <w:sz w:val="21"/>
                                  <w:szCs w:val="21"/>
                                </w:rPr>
                                <w:br/>
                              </w:r>
                              <w:r>
                                <w:rPr>
                                  <w:rStyle w:val="any"/>
                                  <w:b/>
                                  <w:bCs/>
                                  <w:noProof/>
                                  <w:sz w:val="21"/>
                                  <w:szCs w:val="21"/>
                                </w:rPr>
                                <w:t xml:space="preserve">mluvčí 10, </w:t>
                              </w:r>
                              <w:r>
                                <w:rPr>
                                  <w:rStyle w:val="any"/>
                                  <w:b/>
                                  <w:bCs/>
                                  <w:noProof/>
                                  <w:sz w:val="21"/>
                                  <w:szCs w:val="21"/>
                                </w:rPr>
                                <w:br/>
                              </w:r>
                              <w:r>
                                <w:rPr>
                                  <w:noProof/>
                                  <w:sz w:val="21"/>
                                  <w:szCs w:val="21"/>
                                </w:rPr>
                                <w:t>David Tomášek v 10 zápasech play off nasbíral 13 bodů za 6 branek a 7 asistencí a výrazně se tak podepsal pod postup Sparty do finále. Společně se spoluhráčem Filipem chlapíkem se dělí o vedení v tabulce produktivity vyřazovací části. Pražský klub jeho zranění odmítl podat další podrobnosti, a to i s ohledem na jeho případnou účast na světovém šampionátu. Pavel Tylšar, Radiožurnál.</w:t>
                              </w:r>
                              <w:r>
                                <w:rPr>
                                  <w:noProof/>
                                  <w:sz w:val="21"/>
                                  <w:szCs w:val="21"/>
                                </w:rPr>
                                <w:br/>
                              </w:r>
                              <w:r>
                                <w:rPr>
                                  <w:noProof/>
                                  <w:sz w:val="21"/>
                                  <w:szCs w:val="21"/>
                                </w:rPr>
                                <w:br/>
                              </w:r>
                              <w:r>
                                <w:rPr>
                                  <w:rStyle w:val="any"/>
                                  <w:b/>
                                  <w:bCs/>
                                  <w:noProof/>
                                  <w:sz w:val="21"/>
                                  <w:szCs w:val="21"/>
                                </w:rPr>
                                <w:t xml:space="preserve">mluvčí 11, </w:t>
                              </w:r>
                              <w:r>
                                <w:rPr>
                                  <w:rStyle w:val="any"/>
                                  <w:b/>
                                  <w:bCs/>
                                  <w:noProof/>
                                  <w:sz w:val="21"/>
                                  <w:szCs w:val="21"/>
                                </w:rPr>
                                <w:br/>
                              </w:r>
                              <w:r>
                                <w:rPr>
                                  <w:noProof/>
                                  <w:sz w:val="21"/>
                                  <w:szCs w:val="21"/>
                                </w:rPr>
                                <w:t>Dobré odpoledne vám přeji sdílet zkušenosti načerpat inspiraci v práci svých kolegů, tak asi stovka pedagogů se zúčastnila akce učiteli, která má zvýšit kvalitu výuky. Projekt spustilo informační centrum eduin spolu s učitelskou platformou. Na první takovou inspirativní schůzku českých učitelů vás tedy vezmeme i v odpoledním Radiožurnálu. Dobrý den.</w:t>
                              </w:r>
                              <w:r>
                                <w:rPr>
                                  <w:noProof/>
                                  <w:sz w:val="21"/>
                                  <w:szCs w:val="21"/>
                                </w:rPr>
                                <w:br/>
                              </w:r>
                              <w:r>
                                <w:rPr>
                                  <w:noProof/>
                                  <w:sz w:val="21"/>
                                  <w:szCs w:val="21"/>
                                </w:rPr>
                                <w:br/>
                              </w:r>
                              <w:r>
                                <w:rPr>
                                  <w:rStyle w:val="any"/>
                                  <w:b/>
                                  <w:bCs/>
                                  <w:noProof/>
                                  <w:sz w:val="21"/>
                                  <w:szCs w:val="21"/>
                                </w:rPr>
                                <w:t xml:space="preserve">mluvčí 11, </w:t>
                              </w:r>
                              <w:r>
                                <w:rPr>
                                  <w:rStyle w:val="any"/>
                                  <w:b/>
                                  <w:bCs/>
                                  <w:noProof/>
                                  <w:sz w:val="21"/>
                                  <w:szCs w:val="21"/>
                                </w:rPr>
                                <w:br/>
                              </w:r>
                              <w:r>
                                <w:rPr>
                                  <w:noProof/>
                                  <w:sz w:val="21"/>
                                  <w:szCs w:val="21"/>
                                </w:rPr>
                                <w:t>Učitelé jsou v roli žáků tak možná, že tak nějak by se ve zkratce dala shrnout akce učitele Ing, kterou pro pedagogy základních středních škol připravilo informační centrum eduin a učitelská platforma. Vyměnit zkušenosti načerpat inspiraci pro vlastní hodiny. Přijela do Prahy zhruba stovka učitelů z celé republiky.</w:t>
                              </w:r>
                              <w:r>
                                <w:rPr>
                                  <w:noProof/>
                                  <w:sz w:val="21"/>
                                  <w:szCs w:val="21"/>
                                </w:rPr>
                                <w:br/>
                              </w:r>
                              <w:r>
                                <w:rPr>
                                  <w:noProof/>
                                  <w:sz w:val="21"/>
                                  <w:szCs w:val="21"/>
                                </w:rPr>
                                <w:br/>
                              </w:r>
                              <w:r>
                                <w:rPr>
                                  <w:rStyle w:val="any"/>
                                  <w:b/>
                                  <w:bCs/>
                                  <w:noProof/>
                                  <w:sz w:val="21"/>
                                  <w:szCs w:val="21"/>
                                </w:rPr>
                                <w:t xml:space="preserve">mluvčí 12, </w:t>
                              </w:r>
                              <w:r>
                                <w:rPr>
                                  <w:rStyle w:val="any"/>
                                  <w:b/>
                                  <w:bCs/>
                                  <w:noProof/>
                                  <w:sz w:val="21"/>
                                  <w:szCs w:val="21"/>
                                </w:rPr>
                                <w:br/>
                              </w:r>
                              <w:r>
                                <w:rPr>
                                  <w:noProof/>
                                  <w:sz w:val="21"/>
                                  <w:szCs w:val="21"/>
                                </w:rPr>
                                <w:t>Byla přibližně.</w:t>
                              </w:r>
                              <w:r>
                                <w:rPr>
                                  <w:noProof/>
                                  <w:sz w:val="21"/>
                                  <w:szCs w:val="21"/>
                                </w:rPr>
                                <w:br/>
                              </w:r>
                              <w:r>
                                <w:rPr>
                                  <w:noProof/>
                                  <w:sz w:val="21"/>
                                  <w:szCs w:val="21"/>
                                </w:rPr>
                                <w:br/>
                              </w:r>
                              <w:r>
                                <w:rPr>
                                  <w:rStyle w:val="any"/>
                                  <w:b/>
                                  <w:bCs/>
                                  <w:noProof/>
                                  <w:sz w:val="21"/>
                                  <w:szCs w:val="21"/>
                                </w:rPr>
                                <w:t xml:space="preserve">mluvčí 13, </w:t>
                              </w:r>
                              <w:r>
                                <w:rPr>
                                  <w:rStyle w:val="any"/>
                                  <w:b/>
                                  <w:bCs/>
                                  <w:noProof/>
                                  <w:sz w:val="21"/>
                                  <w:szCs w:val="21"/>
                                </w:rPr>
                                <w:br/>
                              </w:r>
                              <w:r>
                                <w:rPr>
                                  <w:noProof/>
                                  <w:sz w:val="21"/>
                                  <w:szCs w:val="21"/>
                                </w:rPr>
                                <w:t>Na první pohled normální vyučovací hodina tabule plátno, projektor a učitel matematiky a tělesné výchovy na základní škole Bašta Tomáš chrobák. V lavicích na proti němu tentokrát ovšem nesedí žáci, ale jeho kolegové. Na začátku si každý z účastníků workshopu vzal 3 modré a 2 žluté kostky.</w:t>
                              </w:r>
                              <w:r>
                                <w:rPr>
                                  <w:noProof/>
                                  <w:sz w:val="21"/>
                                  <w:szCs w:val="21"/>
                                </w:rPr>
                                <w:br/>
                              </w:r>
                              <w:r>
                                <w:rPr>
                                  <w:noProof/>
                                  <w:sz w:val="21"/>
                                  <w:szCs w:val="21"/>
                                </w:rPr>
                                <w:br/>
                              </w:r>
                              <w:r>
                                <w:rPr>
                                  <w:rStyle w:val="any"/>
                                  <w:b/>
                                  <w:bCs/>
                                  <w:noProof/>
                                  <w:sz w:val="21"/>
                                  <w:szCs w:val="21"/>
                                </w:rPr>
                                <w:t xml:space="preserve">mluvčí 12, </w:t>
                              </w:r>
                              <w:r>
                                <w:rPr>
                                  <w:rStyle w:val="any"/>
                                  <w:b/>
                                  <w:bCs/>
                                  <w:noProof/>
                                  <w:sz w:val="21"/>
                                  <w:szCs w:val="21"/>
                                </w:rPr>
                                <w:br/>
                              </w:r>
                              <w:r>
                                <w:rPr>
                                  <w:noProof/>
                                  <w:sz w:val="21"/>
                                  <w:szCs w:val="21"/>
                                </w:rPr>
                                <w:t>Vy otázky já budu odpovídat.</w:t>
                              </w:r>
                              <w:r>
                                <w:rPr>
                                  <w:noProof/>
                                  <w:sz w:val="21"/>
                                  <w:szCs w:val="21"/>
                                </w:rPr>
                                <w:br/>
                              </w:r>
                              <w:r>
                                <w:rPr>
                                  <w:noProof/>
                                  <w:sz w:val="21"/>
                                  <w:szCs w:val="21"/>
                                </w:rPr>
                                <w:br/>
                              </w:r>
                              <w:r>
                                <w:rPr>
                                  <w:rStyle w:val="any"/>
                                  <w:b/>
                                  <w:bCs/>
                                  <w:noProof/>
                                  <w:sz w:val="21"/>
                                  <w:szCs w:val="21"/>
                                </w:rPr>
                                <w:t xml:space="preserve">mluvčí 14, </w:t>
                              </w:r>
                              <w:r>
                                <w:rPr>
                                  <w:rStyle w:val="any"/>
                                  <w:b/>
                                  <w:bCs/>
                                  <w:noProof/>
                                  <w:sz w:val="21"/>
                                  <w:szCs w:val="21"/>
                                </w:rPr>
                                <w:br/>
                              </w:r>
                              <w:r>
                                <w:rPr>
                                  <w:noProof/>
                                  <w:sz w:val="21"/>
                                  <w:szCs w:val="21"/>
                                </w:rPr>
                                <w:t>Podlaží, kde.</w:t>
                              </w:r>
                              <w:r>
                                <w:rPr>
                                  <w:noProof/>
                                  <w:sz w:val="21"/>
                                  <w:szCs w:val="21"/>
                                </w:rPr>
                                <w:br/>
                              </w:r>
                              <w:r>
                                <w:rPr>
                                  <w:noProof/>
                                  <w:sz w:val="21"/>
                                  <w:szCs w:val="21"/>
                                </w:rPr>
                                <w:br/>
                              </w:r>
                              <w:r>
                                <w:rPr>
                                  <w:rStyle w:val="any"/>
                                  <w:b/>
                                  <w:bCs/>
                                  <w:noProof/>
                                  <w:sz w:val="21"/>
                                  <w:szCs w:val="21"/>
                                </w:rPr>
                                <w:t xml:space="preserve">mluvčí 15, </w:t>
                              </w:r>
                              <w:r>
                                <w:rPr>
                                  <w:rStyle w:val="any"/>
                                  <w:b/>
                                  <w:bCs/>
                                  <w:noProof/>
                                  <w:sz w:val="21"/>
                                  <w:szCs w:val="21"/>
                                </w:rPr>
                                <w:br/>
                              </w:r>
                              <w:r>
                                <w:rPr>
                                  <w:noProof/>
                                  <w:sz w:val="21"/>
                                  <w:szCs w:val="21"/>
                                </w:rPr>
                                <w:t>Bylo taky průřezu plný deváté třídy, jako pracuje jako učitel, aby to dítě bavilo, aby byli aktivní, aby měli jako touhu přemýšlet, protože jsem přesvědčen o tom, že je vlastně každý děkuju rád jako přemýšlí. Jenom se mu to nikdy prostě v průběhu těch let často zablokuje.</w:t>
                              </w:r>
                              <w:r>
                                <w:rPr>
                                  <w:noProof/>
                                  <w:sz w:val="21"/>
                                  <w:szCs w:val="21"/>
                                </w:rPr>
                                <w:br/>
                              </w:r>
                              <w:r>
                                <w:rPr>
                                  <w:noProof/>
                                  <w:sz w:val="21"/>
                                  <w:szCs w:val="21"/>
                                </w:rPr>
                                <w:br/>
                              </w:r>
                              <w:r>
                                <w:rPr>
                                  <w:rStyle w:val="any"/>
                                  <w:b/>
                                  <w:bCs/>
                                  <w:noProof/>
                                  <w:sz w:val="21"/>
                                  <w:szCs w:val="21"/>
                                </w:rPr>
                                <w:t xml:space="preserve">mluvčí 13, </w:t>
                              </w:r>
                              <w:r>
                                <w:rPr>
                                  <w:rStyle w:val="any"/>
                                  <w:b/>
                                  <w:bCs/>
                                  <w:noProof/>
                                  <w:sz w:val="21"/>
                                  <w:szCs w:val="21"/>
                                </w:rPr>
                                <w:br/>
                              </w:r>
                              <w:r>
                                <w:rPr>
                                  <w:noProof/>
                                  <w:sz w:val="21"/>
                                  <w:szCs w:val="21"/>
                                </w:rPr>
                                <w:t>Říká Tomáš chrobák, který se v roce 2020 jako první Čech v historii umístil v soutěži Global týče Price v padesátce nejlepších učitelů světa.</w:t>
                              </w:r>
                              <w:r>
                                <w:rPr>
                                  <w:noProof/>
                                  <w:sz w:val="21"/>
                                  <w:szCs w:val="21"/>
                                </w:rPr>
                                <w:br/>
                              </w:r>
                              <w:r>
                                <w:rPr>
                                  <w:noProof/>
                                  <w:sz w:val="21"/>
                                  <w:szCs w:val="21"/>
                                </w:rPr>
                                <w:br/>
                              </w:r>
                              <w:r>
                                <w:rPr>
                                  <w:rStyle w:val="any"/>
                                  <w:b/>
                                  <w:bCs/>
                                  <w:noProof/>
                                  <w:sz w:val="21"/>
                                  <w:szCs w:val="21"/>
                                </w:rPr>
                                <w:t xml:space="preserve">mluvčí 16, </w:t>
                              </w:r>
                              <w:r>
                                <w:rPr>
                                  <w:rStyle w:val="any"/>
                                  <w:b/>
                                  <w:bCs/>
                                  <w:noProof/>
                                  <w:sz w:val="21"/>
                                  <w:szCs w:val="21"/>
                                </w:rPr>
                                <w:br/>
                              </w:r>
                              <w:r>
                                <w:rPr>
                                  <w:noProof/>
                                  <w:sz w:val="21"/>
                                  <w:szCs w:val="21"/>
                                </w:rPr>
                                <w:t>Mě přitáhla určitě ta jména, která byl velkým tahounem na tuhle akci věděla jsem, že to bude inspirativní.</w:t>
                              </w:r>
                              <w:r>
                                <w:rPr>
                                  <w:noProof/>
                                  <w:sz w:val="21"/>
                                  <w:szCs w:val="21"/>
                                </w:rPr>
                                <w:br/>
                              </w:r>
                              <w:r>
                                <w:rPr>
                                  <w:noProof/>
                                  <w:sz w:val="21"/>
                                  <w:szCs w:val="21"/>
                                </w:rPr>
                                <w:br/>
                              </w:r>
                              <w:r>
                                <w:rPr>
                                  <w:rStyle w:val="any"/>
                                  <w:b/>
                                  <w:bCs/>
                                  <w:noProof/>
                                  <w:sz w:val="21"/>
                                  <w:szCs w:val="21"/>
                                </w:rPr>
                                <w:t xml:space="preserve">mluvčí 13, </w:t>
                              </w:r>
                              <w:r>
                                <w:rPr>
                                  <w:rStyle w:val="any"/>
                                  <w:b/>
                                  <w:bCs/>
                                  <w:noProof/>
                                  <w:sz w:val="21"/>
                                  <w:szCs w:val="21"/>
                                </w:rPr>
                                <w:br/>
                              </w:r>
                              <w:r>
                                <w:rPr>
                                  <w:noProof/>
                                  <w:sz w:val="21"/>
                                  <w:szCs w:val="21"/>
                                </w:rPr>
                                <w:t>Vysvětluje učitelka Hana žulová ze základní školy Slatiňany. Její kolegyni Janu pekařovou ze základní školy Skálova v Turnově zaujala především jména těch, kteří připravili jednotlivé workshopy. Zúčastnit se stihla tří bylo to měsíc si říkala, tohle bych měla zkusit svýma dětma.</w:t>
                              </w:r>
                              <w:r>
                                <w:rPr>
                                  <w:noProof/>
                                  <w:sz w:val="21"/>
                                  <w:szCs w:val="21"/>
                                </w:rPr>
                                <w:br/>
                              </w:r>
                              <w:r>
                                <w:rPr>
                                  <w:noProof/>
                                  <w:sz w:val="21"/>
                                  <w:szCs w:val="21"/>
                                </w:rPr>
                                <w:br/>
                              </w:r>
                              <w:r>
                                <w:rPr>
                                  <w:rStyle w:val="any"/>
                                  <w:b/>
                                  <w:bCs/>
                                  <w:noProof/>
                                  <w:sz w:val="21"/>
                                  <w:szCs w:val="21"/>
                                </w:rPr>
                                <w:t xml:space="preserve">mluvčí 17, </w:t>
                              </w:r>
                              <w:r>
                                <w:rPr>
                                  <w:rStyle w:val="any"/>
                                  <w:b/>
                                  <w:bCs/>
                                  <w:noProof/>
                                  <w:sz w:val="21"/>
                                  <w:szCs w:val="21"/>
                                </w:rPr>
                                <w:br/>
                              </w:r>
                              <w:r>
                                <w:rPr>
                                  <w:noProof/>
                                  <w:sz w:val="21"/>
                                  <w:szCs w:val="21"/>
                                </w:rPr>
                                <w:t>Určitě chci ještě více diferencovat výuku podle dovedností schopnosti jednotlivých žáků, co kdo potřebuje, aby se každý Žák posouval svým způsobem dál, ale každý svým tempem.</w:t>
                              </w:r>
                              <w:r>
                                <w:rPr>
                                  <w:noProof/>
                                  <w:sz w:val="21"/>
                                  <w:szCs w:val="21"/>
                                </w:rPr>
                                <w:br/>
                              </w:r>
                              <w:r>
                                <w:rPr>
                                  <w:noProof/>
                                  <w:sz w:val="21"/>
                                  <w:szCs w:val="21"/>
                                </w:rPr>
                                <w:br/>
                              </w:r>
                              <w:r>
                                <w:rPr>
                                  <w:rStyle w:val="any"/>
                                  <w:b/>
                                  <w:bCs/>
                                  <w:noProof/>
                                  <w:sz w:val="21"/>
                                  <w:szCs w:val="21"/>
                                </w:rPr>
                                <w:t xml:space="preserve">mluvčí 13, </w:t>
                              </w:r>
                              <w:r>
                                <w:rPr>
                                  <w:rStyle w:val="any"/>
                                  <w:b/>
                                  <w:bCs/>
                                  <w:noProof/>
                                  <w:sz w:val="21"/>
                                  <w:szCs w:val="21"/>
                                </w:rPr>
                                <w:br/>
                              </w:r>
                              <w:r>
                                <w:rPr>
                                  <w:noProof/>
                                  <w:sz w:val="21"/>
                                  <w:szCs w:val="21"/>
                                </w:rPr>
                                <w:t>Akci učitel Ing informační centrum eduin učitelská platforma rozhodli zorganizovat po úspěchu letní školy, kde si finalisté Global týče Price vzájemně ukazovaly, jak vedou svoje hodiny. Popisuje Hana Matoušová z eduin. Byli.</w:t>
                              </w:r>
                              <w:r>
                                <w:rPr>
                                  <w:noProof/>
                                  <w:sz w:val="21"/>
                                  <w:szCs w:val="21"/>
                                </w:rPr>
                                <w:br/>
                              </w:r>
                              <w:r>
                                <w:rPr>
                                  <w:noProof/>
                                  <w:sz w:val="21"/>
                                  <w:szCs w:val="21"/>
                                </w:rPr>
                                <w:br/>
                              </w:r>
                              <w:r>
                                <w:rPr>
                                  <w:rStyle w:val="any"/>
                                  <w:b/>
                                  <w:bCs/>
                                  <w:noProof/>
                                  <w:sz w:val="21"/>
                                  <w:szCs w:val="21"/>
                                </w:rPr>
                                <w:t xml:space="preserve">mluvčí 18, </w:t>
                              </w:r>
                              <w:r>
                                <w:rPr>
                                  <w:rStyle w:val="any"/>
                                  <w:b/>
                                  <w:bCs/>
                                  <w:noProof/>
                                  <w:sz w:val="21"/>
                                  <w:szCs w:val="21"/>
                                </w:rPr>
                                <w:br/>
                              </w:r>
                              <w:r>
                                <w:rPr>
                                  <w:noProof/>
                                  <w:sz w:val="21"/>
                                  <w:szCs w:val="21"/>
                                </w:rPr>
                                <w:t>Starší vlastně hrozně nadšení, jsme si říkali, že je velká škoda, kdyby zůstalo jenom těch finalistů a říkali jsme si, že tohle přesně věc, kterou bychom rádi rozšířili, mezi co nejvíce učitelů, protože forma výuky, kterou oni opravdu vlastně mohou mezi oborově a na přístupu vzdělávání přenést do svých vlastních hodin a velmi záhy.</w:t>
                              </w:r>
                              <w:r>
                                <w:rPr>
                                  <w:noProof/>
                                  <w:sz w:val="21"/>
                                  <w:szCs w:val="21"/>
                                </w:rPr>
                                <w:br/>
                              </w:r>
                              <w:r>
                                <w:rPr>
                                  <w:noProof/>
                                  <w:sz w:val="21"/>
                                  <w:szCs w:val="21"/>
                                </w:rPr>
                                <w:br/>
                              </w:r>
                              <w:r>
                                <w:rPr>
                                  <w:rStyle w:val="any"/>
                                  <w:b/>
                                  <w:bCs/>
                                  <w:noProof/>
                                  <w:sz w:val="21"/>
                                  <w:szCs w:val="21"/>
                                </w:rPr>
                                <w:t xml:space="preserve">mluvčí 13, </w:t>
                              </w:r>
                              <w:r>
                                <w:rPr>
                                  <w:rStyle w:val="any"/>
                                  <w:b/>
                                  <w:bCs/>
                                  <w:noProof/>
                                  <w:sz w:val="21"/>
                                  <w:szCs w:val="21"/>
                                </w:rPr>
                                <w:br/>
                              </w:r>
                              <w:r>
                                <w:rPr>
                                  <w:noProof/>
                                  <w:sz w:val="21"/>
                                  <w:szCs w:val="21"/>
                                </w:rPr>
                                <w:t>Příští učitel Ing eduin učitelská platforma plánují zorganizovat letos v listopadu. Lucie korcová, Radiožurnál.</w:t>
                              </w:r>
                              <w:r>
                                <w:rPr>
                                  <w:noProof/>
                                  <w:sz w:val="21"/>
                                  <w:szCs w:val="21"/>
                                </w:rPr>
                                <w:br/>
                              </w:r>
                              <w:r>
                                <w:rPr>
                                  <w:noProof/>
                                  <w:sz w:val="21"/>
                                  <w:szCs w:val="21"/>
                                </w:rPr>
                                <w:br/>
                              </w:r>
                              <w:r>
                                <w:rPr>
                                  <w:rStyle w:val="any"/>
                                  <w:b/>
                                  <w:bCs/>
                                  <w:noProof/>
                                  <w:sz w:val="21"/>
                                  <w:szCs w:val="21"/>
                                </w:rPr>
                                <w:t xml:space="preserve">mluvčí 11, </w:t>
                              </w:r>
                              <w:r>
                                <w:rPr>
                                  <w:rStyle w:val="any"/>
                                  <w:b/>
                                  <w:bCs/>
                                  <w:noProof/>
                                  <w:sz w:val="21"/>
                                  <w:szCs w:val="21"/>
                                </w:rPr>
                                <w:br/>
                              </w:r>
                              <w:r>
                                <w:rPr>
                                  <w:noProof/>
                                  <w:sz w:val="21"/>
                                  <w:szCs w:val="21"/>
                                </w:rPr>
                                <w:t>Ukrajinská vláda vyšetřuje zprávy, že Rusko nasadilo v Mariupolu chemické zbraně. V obléhaném přístavu na jihovýchodě země se ruským útokům brání poslední ukrajinští vojáci. My se k tomu podrobnosti řekneme v dalších minutách.</w:t>
                              </w:r>
                              <w:r>
                                <w:rPr>
                                  <w:noProof/>
                                  <w:sz w:val="21"/>
                                  <w:szCs w:val="21"/>
                                </w:rPr>
                                <w:br/>
                              </w:r>
                              <w:r>
                                <w:rPr>
                                  <w:noProof/>
                                  <w:sz w:val="21"/>
                                  <w:szCs w:val="21"/>
                                </w:rPr>
                                <w:br/>
                              </w:r>
                              <w:r>
                                <w:rPr>
                                  <w:rStyle w:val="any"/>
                                  <w:b/>
                                  <w:bCs/>
                                  <w:noProof/>
                                  <w:sz w:val="21"/>
                                  <w:szCs w:val="21"/>
                                </w:rPr>
                                <w:t xml:space="preserve">mluvčí 11, </w:t>
                              </w:r>
                              <w:r>
                                <w:rPr>
                                  <w:rStyle w:val="any"/>
                                  <w:b/>
                                  <w:bCs/>
                                  <w:noProof/>
                                  <w:sz w:val="21"/>
                                  <w:szCs w:val="21"/>
                                </w:rPr>
                                <w:br/>
                              </w:r>
                              <w:r>
                                <w:rPr>
                                  <w:noProof/>
                                  <w:sz w:val="21"/>
                                  <w:szCs w:val="21"/>
                                </w:rPr>
                                <w:t>Ruská armáda nasadila podle nepotvrzených zpráv chemické zbraně na Ukrajině. Kyjev vyšetřuje použití chemických zbraní v Mariupolu, kde se ruským útokům brání poslední zbytky ukrajinských sil. My si už další informace řekneme zahraničněpolitickým analytikem Českého rozhlasu Milanem Slezákem. Milane, dobré odpoledne. Dobré odpoledne. Co víme o tom údajném útoku chemickými zbraněmi v Mariupolu, jak na to reagovala ukrajinská strana a vyjádřilo se k tomu nějak Rusko?</w:t>
                              </w:r>
                              <w:r>
                                <w:rPr>
                                  <w:noProof/>
                                  <w:sz w:val="21"/>
                                  <w:szCs w:val="21"/>
                                </w:rPr>
                                <w:br/>
                              </w:r>
                              <w:r>
                                <w:rPr>
                                  <w:noProof/>
                                  <w:sz w:val="21"/>
                                  <w:szCs w:val="21"/>
                                </w:rPr>
                                <w:br/>
                              </w:r>
                              <w:r>
                                <w:rPr>
                                  <w:rStyle w:val="any"/>
                                  <w:b/>
                                  <w:bCs/>
                                  <w:noProof/>
                                  <w:sz w:val="21"/>
                                  <w:szCs w:val="21"/>
                                </w:rPr>
                                <w:t xml:space="preserve">mluvčí 19, </w:t>
                              </w:r>
                              <w:r>
                                <w:rPr>
                                  <w:rStyle w:val="any"/>
                                  <w:b/>
                                  <w:bCs/>
                                  <w:noProof/>
                                  <w:sz w:val="21"/>
                                  <w:szCs w:val="21"/>
                                </w:rPr>
                                <w:br/>
                              </w:r>
                              <w:r>
                                <w:rPr>
                                  <w:noProof/>
                                  <w:sz w:val="21"/>
                                  <w:szCs w:val="21"/>
                                </w:rPr>
                                <w:t>No, Rusku se k tomu zatím nevyjádřilo. To ale bude říkat, že rozhodně chemické zbraně nasadilo, že to ukrajinská provokace. Pokud jde o Ukrajinu, tam si myslím, že vysoce signifikantní, že to zatím Kyjev nepotvrdil. Podle těch zpráv, které máme zdůrazňují, že jsou kusé a pochází z toho slavného pluku, jak by možná řekl smutně proslaveného pluku a zoo, který brání mariupol, byli zasaženi pouze 3 jeho účastníci 3 příslušníci. A ti mají zjevně spíše menší nějaké symptomy, mají dýchací obtíže, potíže s tím udržet se na nohou, ale jejich velitel říká, že se uzdraví, takže rozhodně to zatím nevypadá, pokud tedy byly ty chemické zbraně použity, a to ve formě aerosolu rozpracovaného z dronu, jak tvrdí pluk sov, tak to rozhodně nebylo v nějakém velkém měřítku. Rozhodně by to nebylo takového charakteru, že by to mohlo válku změnit, nebo že by to bývalo reakci důraznější reakci ze strany Severoatlantické aliance, alespoň to je to, co víme teď.</w:t>
                              </w:r>
                              <w:r>
                                <w:rPr>
                                  <w:noProof/>
                                  <w:sz w:val="21"/>
                                  <w:szCs w:val="21"/>
                                </w:rPr>
                                <w:br/>
                              </w:r>
                              <w:r>
                                <w:rPr>
                                  <w:noProof/>
                                  <w:sz w:val="21"/>
                                  <w:szCs w:val="21"/>
                                </w:rPr>
                                <w:br/>
                              </w:r>
                              <w:r>
                                <w:rPr>
                                  <w:rStyle w:val="any"/>
                                  <w:b/>
                                  <w:bCs/>
                                  <w:noProof/>
                                  <w:sz w:val="21"/>
                                  <w:szCs w:val="21"/>
                                </w:rPr>
                                <w:t xml:space="preserve">mluvčí 11, </w:t>
                              </w:r>
                              <w:r>
                                <w:rPr>
                                  <w:rStyle w:val="any"/>
                                  <w:b/>
                                  <w:bCs/>
                                  <w:noProof/>
                                  <w:sz w:val="21"/>
                                  <w:szCs w:val="21"/>
                                </w:rPr>
                                <w:br/>
                              </w:r>
                              <w:r>
                                <w:rPr>
                                  <w:noProof/>
                                  <w:sz w:val="21"/>
                                  <w:szCs w:val="21"/>
                                </w:rPr>
                                <w:t>Útoky chemickými zbraněmi jsou zakázané od konce devadesátých let mezinárodní konvencí, která se ale nevztahuje třeba na bílý fosfor. Rusko na Ukrajině využil spousty zbraní. Mluvilo se třeba termo britských kazetových bombách, jsou Milane, nějaké důkazy o tom, že Rusko využilo na Ukrajině zakázané zbraně.</w:t>
                              </w:r>
                              <w:r>
                                <w:rPr>
                                  <w:noProof/>
                                  <w:sz w:val="21"/>
                                  <w:szCs w:val="21"/>
                                </w:rPr>
                                <w:br/>
                              </w:r>
                              <w:r>
                                <w:rPr>
                                  <w:noProof/>
                                  <w:sz w:val="21"/>
                                  <w:szCs w:val="21"/>
                                </w:rPr>
                                <w:br/>
                              </w:r>
                              <w:r>
                                <w:rPr>
                                  <w:rStyle w:val="any"/>
                                  <w:b/>
                                  <w:bCs/>
                                  <w:noProof/>
                                  <w:sz w:val="21"/>
                                  <w:szCs w:val="21"/>
                                </w:rPr>
                                <w:t xml:space="preserve">mluvčí 19, </w:t>
                              </w:r>
                              <w:r>
                                <w:rPr>
                                  <w:rStyle w:val="any"/>
                                  <w:b/>
                                  <w:bCs/>
                                  <w:noProof/>
                                  <w:sz w:val="21"/>
                                  <w:szCs w:val="21"/>
                                </w:rPr>
                                <w:br/>
                              </w:r>
                              <w:r>
                                <w:rPr>
                                  <w:noProof/>
                                  <w:sz w:val="21"/>
                                  <w:szCs w:val="21"/>
                                </w:rPr>
                                <w:t>No některé zbraně jsou vysloveně zakázané a některé nejsou povolené pro ty země, které podepsaly příslušné dohody. Už bylo Rusko zlepšilo obviněno třeba z toho, že použilo ty termo americké zbraně, což je velice nebezpečná zbraň také použili Američané v Afghánistánu, ale to jim podle toho, co Ukrajina říká Ukrajinci vrátili, protože se zmocnili těch raketometů, které mohou metat právě ty rakety se Thermo Bereczký hlavicemi a už také posléze Rusy, takže zatím to zatím prozatím to nevypadá, že by Rusko úmyslně nasadilo chemické zbraně tím spíše v nějakém větším rozsahu. Jiná věc je, že se může stát, že některá z bojujících stran zasáhne provoz chemický provoz, z něhož se uvolní nějaké smrtelně jedovaté látky. To se bohužel stát může.</w:t>
                              </w:r>
                              <w:r>
                                <w:rPr>
                                  <w:noProof/>
                                  <w:sz w:val="21"/>
                                  <w:szCs w:val="21"/>
                                </w:rPr>
                                <w:br/>
                              </w:r>
                              <w:r>
                                <w:rPr>
                                  <w:noProof/>
                                  <w:sz w:val="21"/>
                                  <w:szCs w:val="21"/>
                                </w:rPr>
                                <w:br/>
                              </w:r>
                              <w:r>
                                <w:rPr>
                                  <w:rStyle w:val="any"/>
                                  <w:b/>
                                  <w:bCs/>
                                  <w:noProof/>
                                  <w:sz w:val="21"/>
                                  <w:szCs w:val="21"/>
                                </w:rPr>
                                <w:t xml:space="preserve">mluvčí 11, </w:t>
                              </w:r>
                              <w:r>
                                <w:rPr>
                                  <w:rStyle w:val="any"/>
                                  <w:b/>
                                  <w:bCs/>
                                  <w:noProof/>
                                  <w:sz w:val="21"/>
                                  <w:szCs w:val="21"/>
                                </w:rPr>
                                <w:br/>
                              </w:r>
                              <w:r>
                                <w:rPr>
                                  <w:noProof/>
                                  <w:sz w:val="21"/>
                                  <w:szCs w:val="21"/>
                                </w:rPr>
                                <w:t>Použití chemických zbraní v ozbrojených konfliktech označil za červenou linii před 10 lety v souvislosti s válkou v Sýrii. Tehdejší americký prezident Barack Obama. Milane, jak je tahle červená linie dodržovaná může případné využití chemických zbraní něco znamenat z ohledem na reakce západu?</w:t>
                              </w:r>
                              <w:r>
                                <w:rPr>
                                  <w:noProof/>
                                  <w:sz w:val="21"/>
                                  <w:szCs w:val="21"/>
                                </w:rPr>
                                <w:br/>
                              </w:r>
                              <w:r>
                                <w:rPr>
                                  <w:noProof/>
                                  <w:sz w:val="21"/>
                                  <w:szCs w:val="21"/>
                                </w:rPr>
                                <w:br/>
                              </w:r>
                              <w:r>
                                <w:rPr>
                                  <w:rStyle w:val="any"/>
                                  <w:b/>
                                  <w:bCs/>
                                  <w:noProof/>
                                  <w:sz w:val="21"/>
                                  <w:szCs w:val="21"/>
                                </w:rPr>
                                <w:t xml:space="preserve">mluvčí 19, </w:t>
                              </w:r>
                              <w:r>
                                <w:rPr>
                                  <w:rStyle w:val="any"/>
                                  <w:b/>
                                  <w:bCs/>
                                  <w:noProof/>
                                  <w:sz w:val="21"/>
                                  <w:szCs w:val="21"/>
                                </w:rPr>
                                <w:br/>
                              </w:r>
                              <w:r>
                                <w:rPr>
                                  <w:noProof/>
                                  <w:sz w:val="21"/>
                                  <w:szCs w:val="21"/>
                                </w:rPr>
                                <w:t>Já bych byl velice opatrný s tím srovnávat tu červenou linii v Sýrii, kterou načetl ještě prezident Obama. Pak po něm prezident Trump s tím, co se děje na Ukrajině, poněvadž Sýrii mohl prezident Trump nařídit odvetný úder na základnu, z níž podle amerických tajných služeb startovaly rakety, které potom zabíjeli dnes soudce. Ty chemické hlavice v tom konkrétním syrském městě, jenže to byla syrská armáda, se kterou si Američané samozřejmě dokáží poradit a nemuseli se bát odvetný úder. Pokud jde o Rusko, to by bylo něco úplně jiného, ale já si myslím, že se Rusko do něčeho takového nehrne. Alespoň doufám, že ono doufám to, že dosáhne rozhodného vítězství na východě Ukrajiny s použitím konvenčních zbraní.</w:t>
                              </w:r>
                              <w:r>
                                <w:rPr>
                                  <w:noProof/>
                                  <w:sz w:val="21"/>
                                  <w:szCs w:val="21"/>
                                </w:rPr>
                                <w:br/>
                              </w:r>
                              <w:r>
                                <w:rPr>
                                  <w:noProof/>
                                  <w:sz w:val="21"/>
                                  <w:szCs w:val="21"/>
                                </w:rPr>
                                <w:br/>
                              </w:r>
                              <w:r>
                                <w:rPr>
                                  <w:rStyle w:val="any"/>
                                  <w:b/>
                                  <w:bCs/>
                                  <w:noProof/>
                                  <w:sz w:val="21"/>
                                  <w:szCs w:val="21"/>
                                </w:rPr>
                                <w:t xml:space="preserve">mluvčí 11, </w:t>
                              </w:r>
                              <w:r>
                                <w:rPr>
                                  <w:rStyle w:val="any"/>
                                  <w:b/>
                                  <w:bCs/>
                                  <w:noProof/>
                                  <w:sz w:val="21"/>
                                  <w:szCs w:val="21"/>
                                </w:rPr>
                                <w:br/>
                              </w:r>
                              <w:r>
                                <w:rPr>
                                  <w:noProof/>
                                  <w:sz w:val="21"/>
                                  <w:szCs w:val="21"/>
                                </w:rPr>
                                <w:t>Milan Slezák, analytik Českého rozhlasu. Milane, děkujeme na slyšenou.</w:t>
                              </w:r>
                              <w:r>
                                <w:rPr>
                                  <w:noProof/>
                                  <w:sz w:val="21"/>
                                  <w:szCs w:val="21"/>
                                </w:rPr>
                                <w:br/>
                              </w:r>
                              <w:r>
                                <w:rPr>
                                  <w:noProof/>
                                  <w:sz w:val="21"/>
                                  <w:szCs w:val="21"/>
                                </w:rPr>
                                <w:br/>
                              </w:r>
                              <w:r>
                                <w:rPr>
                                  <w:rStyle w:val="any"/>
                                  <w:b/>
                                  <w:bCs/>
                                  <w:noProof/>
                                  <w:sz w:val="21"/>
                                  <w:szCs w:val="21"/>
                                </w:rPr>
                                <w:t xml:space="preserve">mluvčí 19, </w:t>
                              </w:r>
                              <w:r>
                                <w:rPr>
                                  <w:rStyle w:val="any"/>
                                  <w:b/>
                                  <w:bCs/>
                                  <w:noProof/>
                                  <w:sz w:val="21"/>
                                  <w:szCs w:val="21"/>
                                </w:rPr>
                                <w:br/>
                              </w:r>
                              <w:r>
                                <w:rPr>
                                  <w:noProof/>
                                  <w:sz w:val="21"/>
                                  <w:szCs w:val="21"/>
                                </w:rPr>
                                <w:t>Na slyšenou.</w:t>
                              </w:r>
                              <w:r>
                                <w:rPr>
                                  <w:noProof/>
                                  <w:sz w:val="21"/>
                                  <w:szCs w:val="21"/>
                                </w:rPr>
                                <w:br/>
                              </w:r>
                              <w:r>
                                <w:rPr>
                                  <w:noProof/>
                                  <w:sz w:val="21"/>
                                  <w:szCs w:val="21"/>
                                </w:rPr>
                                <w:br/>
                              </w:r>
                              <w:r>
                                <w:rPr>
                                  <w:rStyle w:val="any"/>
                                  <w:b/>
                                  <w:bCs/>
                                  <w:noProof/>
                                  <w:sz w:val="21"/>
                                  <w:szCs w:val="21"/>
                                </w:rPr>
                                <w:t xml:space="preserve">mluvčí 11, </w:t>
                              </w:r>
                              <w:r>
                                <w:rPr>
                                  <w:rStyle w:val="any"/>
                                  <w:b/>
                                  <w:bCs/>
                                  <w:noProof/>
                                  <w:sz w:val="21"/>
                                  <w:szCs w:val="21"/>
                                </w:rPr>
                                <w:br/>
                              </w:r>
                              <w:r>
                                <w:rPr>
                                  <w:noProof/>
                                  <w:sz w:val="21"/>
                                  <w:szCs w:val="21"/>
                                </w:rPr>
                                <w:t>Radiožurnál je půl třetí.</w:t>
                              </w:r>
                              <w:r>
                                <w:rPr>
                                  <w:noProof/>
                                  <w:sz w:val="21"/>
                                  <w:szCs w:val="21"/>
                                </w:rPr>
                                <w:br/>
                              </w:r>
                              <w:r>
                                <w:rPr>
                                  <w:noProof/>
                                  <w:sz w:val="21"/>
                                  <w:szCs w:val="21"/>
                                </w:rPr>
                                <w:br/>
                              </w:r>
                              <w:r>
                                <w:rPr>
                                  <w:rStyle w:val="any"/>
                                  <w:b/>
                                  <w:bCs/>
                                  <w:noProof/>
                                  <w:sz w:val="21"/>
                                  <w:szCs w:val="21"/>
                                </w:rPr>
                                <w:t xml:space="preserve">mluvčí 11, </w:t>
                              </w:r>
                              <w:r>
                                <w:rPr>
                                  <w:rStyle w:val="any"/>
                                  <w:b/>
                                  <w:bCs/>
                                  <w:noProof/>
                                  <w:sz w:val="21"/>
                                  <w:szCs w:val="21"/>
                                </w:rPr>
                                <w:br/>
                              </w:r>
                              <w:r>
                                <w:rPr>
                                  <w:noProof/>
                                  <w:sz w:val="21"/>
                                  <w:szCs w:val="21"/>
                                </w:rPr>
                                <w:t>Poslechněte si Janu evropskou a zprávy.</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 xml:space="preserve">Ruská agrese na Ukrajině přepsala podle ministra zahraničí Jana Lipavského z Pirátské strany priority nadcházejícího předsednictví České republiky v Evropské unii Jan Lipavský to řekl na štiřínském zámku po neformálním jednání s ministry zahraničí Maďarska, Rakouska, Slovenska Slovinska. Česko se podle lipovského bude od července snažit zastavit dovoz ruské ropy do evropské sedmadvacítky a omezit styky s Ruskem. Asistenční centrum pro ukrajinské uprchlíky v Praze se už ve čtvrtek přesune z Kongresového centra v metru Vysočanská. Informovalo tom primátor hlavního města Zdeněk Hřib z Pirátské strany. Hasiči postupně stěhují vybavení už několik dní provoz v Kongresovém centru skončí zítra v 17 hodin. Verdikt údajné korupční kauze stoka vynese Krajský soud v Brně 31. května u soudu dnes zazněly závěrečné řeči. Případ se týká ovlivňování stavebních zakázek na radnici Brna středu. V případu čelí obžalobě 2 firmy a 11 lidí, včetně bývalého místostarosty člena hnutí ANO Jiřího Švachuly. Toho žalobce označuje za hlavu zločinecké skupiny, která údajně způsobila škodu až 47 000 000 Kč. Státní zástupce pro něj navrhuje trest 14 let vězení. Někdejší politik vinu popírá a jeho obhájce navrhl zproštění obžaloby. Horská střediska v Česku mají za sebou podobně úspěšnou sezónu, jako byly ty před pandemií koronaviru.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trvala 106 dní. Tržby měly areály srovnatelné jako v lepších předchozích sezónách. Díky tomu chystají investice kolem miliardy korun. Vyšší byla návštěvnost na svahy vyrazily hlavně čeští lyžaři. Velká část těch zahraničních stále chyběla.</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Prvoligových.</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Fotbalistů Baníku Ostrava skončil trenér Ondřej Smetana se Slezským mužstvem 5× v řadě nevyhrál a na vytyčený cíl čtvrté místo ztrácí páté pozice 8 bodů. Baník přebírá minimálně do konce sezóny. Dosavadní asistent Tomáš Galásek.</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0" w:name="_Toc256000005"/>
                              <w:r>
                                <w:rPr>
                                  <w:rFonts w:ascii="Arial" w:eastAsia="Arial" w:hAnsi="Arial" w:cs="Arial"/>
                                  <w:noProof/>
                                  <w:color w:val="FFFFFF"/>
                                  <w:sz w:val="0"/>
                                  <w:szCs w:val="0"/>
                                </w:rPr>
                                <w:t>Živé vysílání 18:30</w:t>
                              </w:r>
                              <w:bookmarkEnd w:id="30"/>
                              <w:r>
                                <w:rPr>
                                  <w:color w:val="FFFFFF"/>
                                  <w:sz w:val="0"/>
                                  <w:szCs w:val="0"/>
                                </w:rPr>
                                <w:fldChar w:fldCharType="begin"/>
                              </w:r>
                              <w:r>
                                <w:rPr>
                                  <w:noProof/>
                                  <w:color w:val="FFFFFF"/>
                                  <w:sz w:val="0"/>
                                  <w:szCs w:val="0"/>
                                </w:rPr>
                                <w:instrText xml:space="preserve"> HYPERLINK \l "TOC__0__11"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Živé vysílání 18:30</w:t>
                              </w:r>
                              <w:bookmarkStart w:id="31" w:name="Art__0__11"/>
                              <w:r>
                                <w:rPr>
                                  <w:rStyle w:val="any"/>
                                  <w:color w:val="21262A"/>
                                  <w:sz w:val="27"/>
                                  <w:szCs w:val="27"/>
                                  <w:u w:val="single" w:color="21262A"/>
                                </w:rPr>
                                <w:fldChar w:fldCharType="end"/>
                              </w:r>
                              <w:bookmarkEnd w:id="31"/>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Radiožurnál </w:t>
                              </w:r>
                              <w:r>
                                <w:rPr>
                                  <w:rStyle w:val="metadata-item"/>
                                  <w:noProof/>
                                </w:rPr>
                                <w:t xml:space="preserve">| </w:t>
                              </w:r>
                              <w:r>
                                <w:rPr>
                                  <w:rStyle w:val="metadata-value"/>
                                  <w:noProof/>
                                </w:rPr>
                                <w:t xml:space="preserve">12.04.2022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 xml:space="preserve">Beey, </w:t>
                              </w:r>
                              <w:r>
                                <w:rPr>
                                  <w:rStyle w:val="any"/>
                                  <w:b/>
                                  <w:bCs/>
                                  <w:noProof/>
                                  <w:sz w:val="21"/>
                                  <w:szCs w:val="21"/>
                                </w:rPr>
                                <w:br/>
                              </w:r>
                              <w:r>
                                <w:rPr>
                                  <w:noProof/>
                                  <w:sz w:val="21"/>
                                  <w:szCs w:val="21"/>
                                </w:rPr>
                                <w:t>Pořad byl automaticky přepsán aplikací Beey (www.beey.io).</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 xml:space="preserve">Policie v New Yorku stále pátrá po útočníkovi ze stanice metra. Zranil tam nejméně 16 lidí. 10 z nich postřelil nikdo ze zraněných není v ohrožení života. Policie taky doplnila, že útok nevyšetřuje jako terorismus. Útočník nejdříve Zakouřil vnitřek vagonu metra pomocí zařízení v batohu a potom začal střílet. Ukrajinský prezident Volodymyr Zelenskyj vzkázal litevskému parlamentu, že není čas čekat s uvalením opravdu silných protiruských sankcí zaměřených na ruské banky ropu. Ve video projevu před litevským poslanci mluvil v celé Evropě. Sedmadvacítky by měla podle Zelenského jasně říci, od kdy přestane odebírat ruský plyn. Odbory kvůli rychlému zdražování požadují mimořádné zvýšení platů minimální mzdy, řekl to dnes šéf odborářských svazů Josef Středula. O změnách chce začít jednat s vládou. Minimální mzda se naposledy zvýšila letos v lednu na 16 200 Kč platy ve veřejném sektoru se zvedly třeba policistům nebo pracovníkům sociálních služeb. Premiér Petr Fiala ODS řekl, že vláda musí zvážit, jak lidem pomoci tak, aby to nevedlo k dalšímu zdražování. Horská střediska v Česku mají za sebou podobně úspěšnou sezónu, jako byly ty před pandemií koronaviru.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trvala 106 zdí. Tržby měly areály srovnatelné jako v lepších sezónách. Díky tomu chystají investice kolem miliardy korun vyšší byla návštěvnost.</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České fotbalistky hrají s Islandem utkání kvalifikace mistrovství světa. Zápas sleduje v Teplicích David Kalvas.</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Za chvíli začal druhý poločas po tom prvním Česko Island 01 jedinou branku zatím vstřelila ve třicáté šesté minutě John 100 virová z Teplic David Kalvas, Radiožurnál.</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Hokejisté Jihlavy hostí v šestém finále první ligy za stavu 32 zápasy Vsetín utkání na vysočině vidí Jan Kodet.</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Dvacátá osmá minuta zápasu Dukla Jihlava vede na třetí na 10 v Jihlavě Jan Kodet, Radiožurnál.</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Pražský centr dopomohl běžencem pilíře na nové místo v ČR. Čechy za postavili za posunu smart micro již 2 dopomohly běžencem. Ukrajinským likéry a propojuje stát typu myšlenkám thajských. Zapracoval telefon linie. Psycholog již nyní PIN drinky.</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Pražský centru dopomohly běžence z Ukrajiny. Ještě 5 hráčů trenér se toho klidně bude pracovat na novou, umí si je buď líbí na stanici metra Vysočanská, kudy Brady z pražského kongres centru procesy hodně povídáme v nejistém primátor Tomáš místa Zdeněk Hřib. Požárníky, jak je služba dnes řešených situací, vypovídají robotu centru dopomohl Ukrajincem. U řeky první postupovou, které zjišťují problém není. Ze slova hřiba robota centru pomohl kongres centy. Za veršů jsem se do 18/3 dluhy a Vysočan chce světlice. Ovocný nuly účet fér.</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Ministerstvo prací sociální správu Čechy zapustilo obilí než za 108 rok smart micro jsem u Franka dopomohly běžence mízu, kterými vynadají nájemcem porad ještě do konkrétních situací i s jakými byli nejčastěji zůstal Thajce písně pro buď do Čech ji například dopracovat továrně ochrany zdrojů větší o své ty, jak půjdou si hodně ministerstvu pres Lízy ze 108 pracuje ukrajinsko Ju un hlídkují, rozvíjí svůj domov a my na to čas prohrami dostupné dle operacím systémy android je možné Valenta teče z Google play. Verzi jedla a iOS hostující. Klíčovou častěji můj program je interaktivní posílí niky, jaký polehčující posun potřebných informací. Turistu až tak moře zadáte Zapletal je virtuální pomýšlející, jaká to moře, když k problému.</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Tovaryšstvo zahajuje medicíny Česku jíme když ne asociací i mě Jana Evangelisty Purkyně. Z Polska je projekt Ukrajina. Jak mluvit se všeho dnešnímu Press release Tovaryšstva. Jeho meta pilotovat i v Riu. Jaký probuzený Čechy z Ukrajiny do postupového vyloučení dopomoci maily Kersku roboty. Teper jim bude nadaná možný jíst pracovat v kabinetech. Česky Ikarie zahájíme praktiky Choras kladný proces zaručeně do systému ochrany sborově Čechy. Neozvou tím nehájí indikovat samo stín no ony mořit počátky pracoval ty, jak administrativně pomýšlet je velikej praktiky. Je to pomáhat s bere Academy ji Spilkové němý s pacientem z Ukrajiny. Víte per běženci mořit s tématy psycholog výstupy drinku ukrajinsko Ross výzkum smlouvami na telefonní nyní sluchátko ukrajinsko Lucie, telefon, sluchátka, psychology i terapeuty věcí, které dotyčný jiný, by jich nich posluchačů týdně zde vyjadřují významné, cituji hodiny ze lom ROM +420 212 cit, myslím jsou 1205, co co rok ještěra zjistit 12 teď myslím, jsou 12 35, co co rok oprašuje celé šéf Martin se mohl telefon noc Hynka plat, za které dotyčný dopomohl nestěhujte rozpojily představu, jaký linii a ženství ČTK. Nyní pracuje ukrajinskou i rozjížďku úmluvami dle brusli studně zde vyjadřují visím na cituji, ředitel je aspoň Bílka po 5 vědců dostupný i s o rok víc mok. Experty se mi svěřují se svými to nebo zvaný vše. Posluchač anonym na.</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JIP pro pohodu Čechy prohnout dnes auta se hned jasno či mluvila marně vítr šlapky. Maximálně na imperátora denně stihne silné City 20 jednoho hradu jsa v nočních štěp +2, tedy hrát si noviny. Pilotoval se vžít Račuk, jimž informaci ukrajinsko bojuju u podcasty. Česko radil noviny. Ukrajinci u Čechy.</w:t>
                              </w:r>
                              <w:r>
                                <w:rPr>
                                  <w:noProof/>
                                  <w:sz w:val="21"/>
                                  <w:szCs w:val="21"/>
                                </w:rPr>
                                <w:br/>
                              </w:r>
                              <w:r>
                                <w:rPr>
                                  <w:noProof/>
                                  <w:sz w:val="21"/>
                                  <w:szCs w:val="21"/>
                                </w:rPr>
                                <w:br/>
                              </w:r>
                              <w:r>
                                <w:rPr>
                                  <w:rStyle w:val="any"/>
                                  <w:b/>
                                  <w:bCs/>
                                  <w:noProof/>
                                  <w:sz w:val="21"/>
                                  <w:szCs w:val="21"/>
                                </w:rPr>
                                <w:t xml:space="preserve">mluvčí 5, </w:t>
                              </w:r>
                              <w:r>
                                <w:rPr>
                                  <w:rStyle w:val="any"/>
                                  <w:b/>
                                  <w:bCs/>
                                  <w:noProof/>
                                  <w:sz w:val="21"/>
                                  <w:szCs w:val="21"/>
                                </w:rPr>
                                <w:br/>
                              </w:r>
                              <w:r>
                                <w:rPr>
                                  <w:noProof/>
                                  <w:sz w:val="21"/>
                                  <w:szCs w:val="21"/>
                                </w:rPr>
                                <w:t>Tolik zprávy v ukrajinštině na Radiožurnálu máme každý všední den po půl sedmé pro Ukrajince a teď už začíná večerní vysílání. Přeju vám pěkný poslech.</w:t>
                              </w:r>
                              <w:r>
                                <w:rPr>
                                  <w:noProof/>
                                  <w:sz w:val="21"/>
                                  <w:szCs w:val="21"/>
                                </w:rPr>
                                <w:br/>
                              </w:r>
                              <w:r>
                                <w:rPr>
                                  <w:noProof/>
                                  <w:sz w:val="21"/>
                                  <w:szCs w:val="21"/>
                                </w:rPr>
                                <w:br/>
                              </w:r>
                              <w:r>
                                <w:rPr>
                                  <w:rStyle w:val="any"/>
                                  <w:b/>
                                  <w:bCs/>
                                  <w:noProof/>
                                  <w:sz w:val="21"/>
                                  <w:szCs w:val="21"/>
                                </w:rPr>
                                <w:t xml:space="preserve">mluvčí 5, </w:t>
                              </w:r>
                              <w:r>
                                <w:rPr>
                                  <w:rStyle w:val="any"/>
                                  <w:b/>
                                  <w:bCs/>
                                  <w:noProof/>
                                  <w:sz w:val="21"/>
                                  <w:szCs w:val="21"/>
                                </w:rPr>
                                <w:br/>
                              </w:r>
                              <w:r>
                                <w:rPr>
                                  <w:noProof/>
                                  <w:sz w:val="21"/>
                                  <w:szCs w:val="21"/>
                                </w:rPr>
                                <w:t>Posloucháte večerní Radiožurnál obranu rozvodny elektřiny v Otrokovicích největší ve Zlínském kraji dnes trénovali příslušníci aktivních záloh české armády. Nácvik byl součástí rozsáhlého cvičení Safe gard. Cílem bylo ověřit zabezpečení důležitých objektů a jako cvičná situace posloužila krátká sehraná přestřelka.</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Jan Kostelný tady předvedl komunikaci při incidentu, který se teoreticky odehrál, byla to krátká přestřelka. Útočník byl podle všeho eliminován, ale vy zůstáváte na místě dejte za ním aktive.</w:t>
                              </w:r>
                              <w:r>
                                <w:rPr>
                                  <w:noProof/>
                                  <w:sz w:val="21"/>
                                  <w:szCs w:val="21"/>
                                </w:rPr>
                                <w:br/>
                              </w:r>
                              <w:r>
                                <w:rPr>
                                  <w:noProof/>
                                  <w:sz w:val="21"/>
                                  <w:szCs w:val="21"/>
                                </w:rPr>
                                <w:br/>
                              </w:r>
                              <w:r>
                                <w:rPr>
                                  <w:rStyle w:val="any"/>
                                  <w:b/>
                                  <w:bCs/>
                                  <w:noProof/>
                                  <w:sz w:val="21"/>
                                  <w:szCs w:val="21"/>
                                </w:rPr>
                                <w:t xml:space="preserve">mluvčí 7, </w:t>
                              </w:r>
                              <w:r>
                                <w:rPr>
                                  <w:rStyle w:val="any"/>
                                  <w:b/>
                                  <w:bCs/>
                                  <w:noProof/>
                                  <w:sz w:val="21"/>
                                  <w:szCs w:val="21"/>
                                </w:rPr>
                                <w:br/>
                              </w:r>
                              <w:r>
                                <w:rPr>
                                  <w:noProof/>
                                  <w:sz w:val="21"/>
                                  <w:szCs w:val="21"/>
                                </w:rPr>
                                <w:t>Jedeme podle strážník pravidel jedno ze základních povinností strážného neopustí strážní stanoviště.</w:t>
                              </w:r>
                              <w:r>
                                <w:rPr>
                                  <w:noProof/>
                                  <w:sz w:val="21"/>
                                  <w:szCs w:val="21"/>
                                </w:rPr>
                                <w:br/>
                              </w:r>
                              <w:r>
                                <w:rPr>
                                  <w:noProof/>
                                  <w:sz w:val="21"/>
                                  <w:szCs w:val="21"/>
                                </w:rPr>
                                <w:br/>
                              </w:r>
                              <w:r>
                                <w:rPr>
                                  <w:rStyle w:val="any"/>
                                  <w:b/>
                                  <w:bCs/>
                                  <w:noProof/>
                                  <w:sz w:val="21"/>
                                  <w:szCs w:val="21"/>
                                </w:rPr>
                                <w:t xml:space="preserve">mluvčí 8, </w:t>
                              </w:r>
                              <w:r>
                                <w:rPr>
                                  <w:rStyle w:val="any"/>
                                  <w:b/>
                                  <w:bCs/>
                                  <w:noProof/>
                                  <w:sz w:val="21"/>
                                  <w:szCs w:val="21"/>
                                </w:rPr>
                                <w:br/>
                              </w:r>
                              <w:r>
                                <w:rPr>
                                  <w:noProof/>
                                  <w:sz w:val="21"/>
                                  <w:szCs w:val="21"/>
                                </w:rPr>
                                <w:t>56 rozumíme čekáme na pozici do příjezdu Policie České republiky přeje.</w:t>
                              </w:r>
                              <w:r>
                                <w:rPr>
                                  <w:noProof/>
                                  <w:sz w:val="21"/>
                                  <w:szCs w:val="21"/>
                                </w:rPr>
                                <w:br/>
                              </w:r>
                              <w:r>
                                <w:rPr>
                                  <w:noProof/>
                                  <w:sz w:val="21"/>
                                  <w:szCs w:val="21"/>
                                </w:rPr>
                                <w:br/>
                              </w:r>
                              <w:r>
                                <w:rPr>
                                  <w:rStyle w:val="any"/>
                                  <w:b/>
                                  <w:bCs/>
                                  <w:noProof/>
                                  <w:sz w:val="21"/>
                                  <w:szCs w:val="21"/>
                                </w:rPr>
                                <w:t xml:space="preserve">mluvčí 9, </w:t>
                              </w:r>
                              <w:r>
                                <w:rPr>
                                  <w:rStyle w:val="any"/>
                                  <w:b/>
                                  <w:bCs/>
                                  <w:noProof/>
                                  <w:sz w:val="21"/>
                                  <w:szCs w:val="21"/>
                                </w:rPr>
                                <w:br/>
                              </w:r>
                              <w:r>
                                <w:rPr>
                                  <w:noProof/>
                                  <w:sz w:val="21"/>
                                  <w:szCs w:val="21"/>
                                </w:rPr>
                                <w:t>Jan Walda já momentálně tady jsem jako velitel stráže.</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Vás přivedlo do aktivních záloh víc.</w:t>
                              </w:r>
                              <w:r>
                                <w:rPr>
                                  <w:noProof/>
                                  <w:sz w:val="21"/>
                                  <w:szCs w:val="21"/>
                                </w:rPr>
                                <w:br/>
                              </w:r>
                              <w:r>
                                <w:rPr>
                                  <w:noProof/>
                                  <w:sz w:val="21"/>
                                  <w:szCs w:val="21"/>
                                </w:rPr>
                                <w:br/>
                              </w:r>
                              <w:r>
                                <w:rPr>
                                  <w:rStyle w:val="any"/>
                                  <w:b/>
                                  <w:bCs/>
                                  <w:noProof/>
                                  <w:sz w:val="21"/>
                                  <w:szCs w:val="21"/>
                                </w:rPr>
                                <w:t xml:space="preserve">mluvčí 9, </w:t>
                              </w:r>
                              <w:r>
                                <w:rPr>
                                  <w:rStyle w:val="any"/>
                                  <w:b/>
                                  <w:bCs/>
                                  <w:noProof/>
                                  <w:sz w:val="21"/>
                                  <w:szCs w:val="21"/>
                                </w:rPr>
                                <w:br/>
                              </w:r>
                              <w:r>
                                <w:rPr>
                                  <w:noProof/>
                                  <w:sz w:val="21"/>
                                  <w:szCs w:val="21"/>
                                </w:rPr>
                                <w:t>Věcí, protože vlastně už jsem neměl vojenskou službu jako povinnou, a protože už jsou jako taky dlouho dobu člen a hasičů dobrovolných, takže jsem si řekl, to vyzkouším to spojenci jako příjemné s užitečným prospěšným a šel jsem do toho.</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Des Jitka Mikolášová, jak dlouho jste vzal.</w:t>
                              </w:r>
                              <w:r>
                                <w:rPr>
                                  <w:noProof/>
                                  <w:sz w:val="21"/>
                                  <w:szCs w:val="21"/>
                                </w:rPr>
                                <w:br/>
                              </w:r>
                              <w:r>
                                <w:rPr>
                                  <w:noProof/>
                                  <w:sz w:val="21"/>
                                  <w:szCs w:val="21"/>
                                </w:rPr>
                                <w:br/>
                              </w:r>
                              <w:r>
                                <w:rPr>
                                  <w:rStyle w:val="any"/>
                                  <w:b/>
                                  <w:bCs/>
                                  <w:noProof/>
                                  <w:sz w:val="21"/>
                                  <w:szCs w:val="21"/>
                                </w:rPr>
                                <w:t xml:space="preserve">mluvčí 10, </w:t>
                              </w:r>
                              <w:r>
                                <w:rPr>
                                  <w:rStyle w:val="any"/>
                                  <w:b/>
                                  <w:bCs/>
                                  <w:noProof/>
                                  <w:sz w:val="21"/>
                                  <w:szCs w:val="21"/>
                                </w:rPr>
                                <w:br/>
                              </w:r>
                              <w:r>
                                <w:rPr>
                                  <w:noProof/>
                                  <w:sz w:val="21"/>
                                  <w:szCs w:val="21"/>
                                </w:rPr>
                                <w:t>Vzal jsem 2 roky a tohle je teprve první cvičení mají rotou. No já jsem chtěla vlastně pomáhá v nějakých kritických situacích. Jak se.</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Cítíte uniforma samopal.</w:t>
                              </w:r>
                              <w:r>
                                <w:rPr>
                                  <w:noProof/>
                                  <w:sz w:val="21"/>
                                  <w:szCs w:val="21"/>
                                </w:rPr>
                                <w:br/>
                              </w:r>
                              <w:r>
                                <w:rPr>
                                  <w:noProof/>
                                  <w:sz w:val="21"/>
                                  <w:szCs w:val="21"/>
                                </w:rPr>
                                <w:br/>
                              </w:r>
                              <w:r>
                                <w:rPr>
                                  <w:rStyle w:val="any"/>
                                  <w:b/>
                                  <w:bCs/>
                                  <w:noProof/>
                                  <w:sz w:val="21"/>
                                  <w:szCs w:val="21"/>
                                </w:rPr>
                                <w:t xml:space="preserve">mluvčí 10, </w:t>
                              </w:r>
                              <w:r>
                                <w:rPr>
                                  <w:rStyle w:val="any"/>
                                  <w:b/>
                                  <w:bCs/>
                                  <w:noProof/>
                                  <w:sz w:val="21"/>
                                  <w:szCs w:val="21"/>
                                </w:rPr>
                                <w:br/>
                              </w:r>
                              <w:r>
                                <w:rPr>
                                  <w:noProof/>
                                  <w:sz w:val="21"/>
                                  <w:szCs w:val="21"/>
                                </w:rPr>
                                <w:t>No, já jsem hrdá na to, že mám na sobě uniformu české armády.</w:t>
                              </w:r>
                              <w:r>
                                <w:rPr>
                                  <w:noProof/>
                                  <w:sz w:val="21"/>
                                  <w:szCs w:val="21"/>
                                </w:rPr>
                                <w:br/>
                              </w:r>
                              <w:r>
                                <w:rPr>
                                  <w:noProof/>
                                  <w:sz w:val="21"/>
                                  <w:szCs w:val="21"/>
                                </w:rPr>
                                <w:br/>
                              </w:r>
                              <w:r>
                                <w:rPr>
                                  <w:rStyle w:val="any"/>
                                  <w:b/>
                                  <w:bCs/>
                                  <w:noProof/>
                                  <w:sz w:val="21"/>
                                  <w:szCs w:val="21"/>
                                </w:rPr>
                                <w:t xml:space="preserve">mluvčí 11, </w:t>
                              </w:r>
                              <w:r>
                                <w:rPr>
                                  <w:rStyle w:val="any"/>
                                  <w:b/>
                                  <w:bCs/>
                                  <w:noProof/>
                                  <w:sz w:val="21"/>
                                  <w:szCs w:val="21"/>
                                </w:rPr>
                                <w:br/>
                              </w:r>
                              <w:r>
                                <w:rPr>
                                  <w:noProof/>
                                  <w:sz w:val="21"/>
                                  <w:szCs w:val="21"/>
                                </w:rPr>
                                <w:t>Oponou malého Álvaro.</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Ředitel krajského vojenského velitelství ve Zlíně Petr Picka. Jak velký zájem o službu aktivních zálohách.</w:t>
                              </w:r>
                              <w:r>
                                <w:rPr>
                                  <w:noProof/>
                                  <w:sz w:val="21"/>
                                  <w:szCs w:val="21"/>
                                </w:rPr>
                                <w:br/>
                              </w:r>
                              <w:r>
                                <w:rPr>
                                  <w:noProof/>
                                  <w:sz w:val="21"/>
                                  <w:szCs w:val="21"/>
                                </w:rPr>
                                <w:br/>
                              </w:r>
                              <w:r>
                                <w:rPr>
                                  <w:rStyle w:val="any"/>
                                  <w:b/>
                                  <w:bCs/>
                                  <w:noProof/>
                                  <w:sz w:val="21"/>
                                  <w:szCs w:val="21"/>
                                </w:rPr>
                                <w:t xml:space="preserve">mluvčí 12, </w:t>
                              </w:r>
                              <w:r>
                                <w:rPr>
                                  <w:rStyle w:val="any"/>
                                  <w:b/>
                                  <w:bCs/>
                                  <w:noProof/>
                                  <w:sz w:val="21"/>
                                  <w:szCs w:val="21"/>
                                </w:rPr>
                                <w:br/>
                              </w:r>
                              <w:r>
                                <w:rPr>
                                  <w:noProof/>
                                  <w:sz w:val="21"/>
                                  <w:szCs w:val="21"/>
                                </w:rPr>
                                <w:t>Ty roky 2020 21 došlo k určitému útlumu, jak se dá asi odhadnout kvůli covidové vlně, nicméně po tom únoru ten nárůst je i proti těm běžným letům, které byly před covidem několikanásobně vyšší přímo u krajského vojenského velitelství, tak to je asi tak 130 140 vojáků a pak máme další vojáky takzvaně v evidenci u jiných útvarů v rámci celé armády České republiky a těch rovněž takových 130 140.</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Potřebná kapacita aktivních záloh pro Zlínský kraj je tak naplněná zhruba ze tří čtvrtin Roman Verner, Radiožurnál.</w:t>
                              </w:r>
                              <w:r>
                                <w:rPr>
                                  <w:noProof/>
                                  <w:sz w:val="21"/>
                                  <w:szCs w:val="21"/>
                                </w:rPr>
                                <w:br/>
                              </w:r>
                              <w:r>
                                <w:rPr>
                                  <w:noProof/>
                                  <w:sz w:val="21"/>
                                  <w:szCs w:val="21"/>
                                </w:rPr>
                                <w:br/>
                              </w:r>
                              <w:r>
                                <w:rPr>
                                  <w:rStyle w:val="any"/>
                                  <w:b/>
                                  <w:bCs/>
                                  <w:noProof/>
                                  <w:sz w:val="21"/>
                                  <w:szCs w:val="21"/>
                                </w:rPr>
                                <w:t xml:space="preserve">mluvčí 5, </w:t>
                              </w:r>
                              <w:r>
                                <w:rPr>
                                  <w:rStyle w:val="any"/>
                                  <w:b/>
                                  <w:bCs/>
                                  <w:noProof/>
                                  <w:sz w:val="21"/>
                                  <w:szCs w:val="21"/>
                                </w:rPr>
                                <w:br/>
                              </w:r>
                              <w:r>
                                <w:rPr>
                                  <w:noProof/>
                                  <w:sz w:val="21"/>
                                  <w:szCs w:val="21"/>
                                </w:rPr>
                                <w:t>Na Radiožurnálu George jezera máme 18 46 české fotbalistky hrají s Islandem utkání kvalifikace, mistrovství světa na sport s námi půjdete hned, jak dospívá Pösinger.</w:t>
                              </w:r>
                              <w:r>
                                <w:rPr>
                                  <w:noProof/>
                                  <w:sz w:val="21"/>
                                  <w:szCs w:val="21"/>
                                </w:rPr>
                                <w:br/>
                              </w:r>
                              <w:r>
                                <w:rPr>
                                  <w:noProof/>
                                  <w:sz w:val="21"/>
                                  <w:szCs w:val="21"/>
                                </w:rPr>
                                <w:br/>
                              </w:r>
                              <w:r>
                                <w:rPr>
                                  <w:rStyle w:val="any"/>
                                  <w:b/>
                                  <w:bCs/>
                                  <w:noProof/>
                                  <w:sz w:val="21"/>
                                  <w:szCs w:val="21"/>
                                </w:rPr>
                                <w:t xml:space="preserve">mluvčí 5, </w:t>
                              </w:r>
                              <w:r>
                                <w:rPr>
                                  <w:rStyle w:val="any"/>
                                  <w:b/>
                                  <w:bCs/>
                                  <w:noProof/>
                                  <w:sz w:val="21"/>
                                  <w:szCs w:val="21"/>
                                </w:rPr>
                                <w:br/>
                              </w:r>
                              <w:r>
                                <w:rPr>
                                  <w:noProof/>
                                  <w:sz w:val="21"/>
                                  <w:szCs w:val="21"/>
                                </w:rPr>
                                <w:t>Na Radiožurnálu teď půjdeme na sport, konkrétně na naší digitální stanici Radiožurnál sport, kde dnes večer moderuje Karel Janů.</w:t>
                              </w:r>
                              <w:r>
                                <w:rPr>
                                  <w:noProof/>
                                  <w:sz w:val="21"/>
                                  <w:szCs w:val="21"/>
                                </w:rPr>
                                <w:br/>
                              </w:r>
                              <w:r>
                                <w:rPr>
                                  <w:noProof/>
                                  <w:sz w:val="21"/>
                                  <w:szCs w:val="21"/>
                                </w:rPr>
                                <w:br/>
                              </w:r>
                              <w:r>
                                <w:rPr>
                                  <w:rStyle w:val="any"/>
                                  <w:b/>
                                  <w:bCs/>
                                  <w:noProof/>
                                  <w:sz w:val="21"/>
                                  <w:szCs w:val="21"/>
                                </w:rPr>
                                <w:t xml:space="preserve">mluvčí 13, </w:t>
                              </w:r>
                              <w:r>
                                <w:rPr>
                                  <w:rStyle w:val="any"/>
                                  <w:b/>
                                  <w:bCs/>
                                  <w:noProof/>
                                  <w:sz w:val="21"/>
                                  <w:szCs w:val="21"/>
                                </w:rPr>
                                <w:br/>
                              </w:r>
                              <w:r>
                                <w:rPr>
                                  <w:noProof/>
                                  <w:sz w:val="21"/>
                                  <w:szCs w:val="21"/>
                                </w:rPr>
                                <w:t>Vítáme v našem vysílání opět posluchače Radiožurnálu. České fotbalistky hrají utkání kvalifikace mistrovství světa proti Islandu. Zápas o zachování naděje na druhé místo v tabulce vidí v Teplicích David Kalvas.</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Šedesátá první minuta Česko Island 01 jedinou branku vstřelil ve třicáté šesté minutě gól Hildu John dotyková. Ta zblízka překonal český gólman vodíkovou, která předtím dokázala bravurně vyrazit na břevno, ale na dorážku už nestačila. Češky hrají s favoritkami vyrovnanou partii, ale chybí přesnost. Ve finální fázi, která je 100 lidí lepší výsledek. Domácí tým ještě ani jednou nevystřelil na branku Islandu.</w:t>
                              </w:r>
                              <w:r>
                                <w:rPr>
                                  <w:noProof/>
                                  <w:sz w:val="21"/>
                                  <w:szCs w:val="21"/>
                                </w:rPr>
                                <w:br/>
                              </w:r>
                              <w:r>
                                <w:rPr>
                                  <w:noProof/>
                                  <w:sz w:val="21"/>
                                  <w:szCs w:val="21"/>
                                </w:rPr>
                                <w:br/>
                              </w:r>
                              <w:r>
                                <w:rPr>
                                  <w:rStyle w:val="any"/>
                                  <w:b/>
                                  <w:bCs/>
                                  <w:noProof/>
                                  <w:sz w:val="21"/>
                                  <w:szCs w:val="21"/>
                                </w:rPr>
                                <w:t xml:space="preserve">mluvčí 13, </w:t>
                              </w:r>
                              <w:r>
                                <w:rPr>
                                  <w:rStyle w:val="any"/>
                                  <w:b/>
                                  <w:bCs/>
                                  <w:noProof/>
                                  <w:sz w:val="21"/>
                                  <w:szCs w:val="21"/>
                                </w:rPr>
                                <w:br/>
                              </w:r>
                              <w:r>
                                <w:rPr>
                                  <w:noProof/>
                                  <w:sz w:val="21"/>
                                  <w:szCs w:val="21"/>
                                </w:rPr>
                                <w:t>Hokejisty Jihlavy hostí v šestém finále první ligy Vsetín utkání na vysočině vidí reportér Jan Kodet.</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Třicátá šestá minuta zápasu Dukla Jihlava vede nad Vsetínem 10 platí tady, že stále tím jediným střelcem tohoto šestého prvoligového finále domácí útočník Filip Seman po jeho gólu z osmnácté minuty tak vede Jihlava na třetí nemá právě teď časomíra ukazuje 3 minuty 30 vteřin do konce druhé třetiny Jihlava Vsetín 10 z Jihlavy Jan Kodet Radiožurnál.</w:t>
                              </w:r>
                              <w:r>
                                <w:rPr>
                                  <w:noProof/>
                                  <w:sz w:val="21"/>
                                  <w:szCs w:val="21"/>
                                </w:rPr>
                                <w:br/>
                              </w:r>
                              <w:r>
                                <w:rPr>
                                  <w:noProof/>
                                  <w:sz w:val="21"/>
                                  <w:szCs w:val="21"/>
                                </w:rPr>
                                <w:br/>
                              </w:r>
                              <w:r>
                                <w:rPr>
                                  <w:rStyle w:val="any"/>
                                  <w:b/>
                                  <w:bCs/>
                                  <w:noProof/>
                                  <w:sz w:val="21"/>
                                  <w:szCs w:val="21"/>
                                </w:rPr>
                                <w:t xml:space="preserve">mluvčí 13, </w:t>
                              </w:r>
                              <w:r>
                                <w:rPr>
                                  <w:rStyle w:val="any"/>
                                  <w:b/>
                                  <w:bCs/>
                                  <w:noProof/>
                                  <w:sz w:val="21"/>
                                  <w:szCs w:val="21"/>
                                </w:rPr>
                                <w:br/>
                              </w:r>
                              <w:r>
                                <w:rPr>
                                  <w:noProof/>
                                  <w:sz w:val="21"/>
                                  <w:szCs w:val="21"/>
                                </w:rPr>
                                <w:t>Oba 2 zápasy i dál sledujeme v našem vysílání Radiožurnálu sport posluchačům Radiožurnálu přeje hezký úterní večer.</w:t>
                              </w:r>
                              <w:r>
                                <w:rPr>
                                  <w:noProof/>
                                  <w:sz w:val="21"/>
                                  <w:szCs w:val="21"/>
                                </w:rPr>
                                <w:br/>
                              </w:r>
                              <w:r>
                                <w:rPr>
                                  <w:noProof/>
                                  <w:sz w:val="21"/>
                                  <w:szCs w:val="21"/>
                                </w:rPr>
                                <w:br/>
                              </w:r>
                              <w:r>
                                <w:rPr>
                                  <w:rStyle w:val="any"/>
                                  <w:b/>
                                  <w:bCs/>
                                  <w:noProof/>
                                  <w:sz w:val="21"/>
                                  <w:szCs w:val="21"/>
                                </w:rPr>
                                <w:t xml:space="preserve">mluvčí 5, </w:t>
                              </w:r>
                              <w:r>
                                <w:rPr>
                                  <w:rStyle w:val="any"/>
                                  <w:b/>
                                  <w:bCs/>
                                  <w:noProof/>
                                  <w:sz w:val="21"/>
                                  <w:szCs w:val="21"/>
                                </w:rPr>
                                <w:br/>
                              </w:r>
                              <w:r>
                                <w:rPr>
                                  <w:noProof/>
                                  <w:sz w:val="21"/>
                                  <w:szCs w:val="21"/>
                                </w:rPr>
                                <w:t>Kateřina Causidisová zprávy.</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Ruského dodavatele jaderného paliva do Temelína nahradí společnosti z Ameriky Francie pečivo zdražuje lidé ho na Velikonoce objednávají méně. Hokejisté Jihlavy usilují proti Vsetínu o postup do baráže o. Extraligu. Po nehodě je stále neprůjezdná dálnice D1 z Olomouce do Ostravy u Lipníka a zítra bude polojasno až skoro jasno teploty do 21 stupňů.</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Jaderné palivo do elektrárny Temelín budou od roku 2024 dodávat americká společnost Westinghouse francouzská společnost Rama tom nahradí ruskou společnost Well firmy zvítězili ve výběrovém řízení, které v roce 2020 zahájila skupina ČEZ pokračuje mluvčí Ladislav Kříž.</w:t>
                              </w:r>
                              <w:r>
                                <w:rPr>
                                  <w:noProof/>
                                  <w:sz w:val="21"/>
                                  <w:szCs w:val="21"/>
                                </w:rPr>
                                <w:br/>
                              </w:r>
                              <w:r>
                                <w:rPr>
                                  <w:noProof/>
                                  <w:sz w:val="21"/>
                                  <w:szCs w:val="21"/>
                                </w:rPr>
                                <w:br/>
                              </w:r>
                              <w:r>
                                <w:rPr>
                                  <w:rStyle w:val="any"/>
                                  <w:b/>
                                  <w:bCs/>
                                  <w:noProof/>
                                  <w:sz w:val="21"/>
                                  <w:szCs w:val="21"/>
                                </w:rPr>
                                <w:t xml:space="preserve">mluvčí 14, </w:t>
                              </w:r>
                              <w:r>
                                <w:rPr>
                                  <w:rStyle w:val="any"/>
                                  <w:b/>
                                  <w:bCs/>
                                  <w:noProof/>
                                  <w:sz w:val="21"/>
                                  <w:szCs w:val="21"/>
                                </w:rPr>
                                <w:br/>
                              </w:r>
                              <w:r>
                                <w:rPr>
                                  <w:noProof/>
                                  <w:sz w:val="21"/>
                                  <w:szCs w:val="21"/>
                                </w:rPr>
                                <w:t>Jak americká společnost Westinghouse, tak francouzská společnost Rama tom jsou lídry světového trhu s palivovými soubory. Pro jaderné elektrárny působí desítky let. Mají za sebou. Spoustu zkušeností z celého světa. A jsou to ti největší dodavatelé na celém světě.</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Výběrového řízení se zúčastnila i ruská společnost Well ČEZ ale dodal, že upřednostnil 2 druhé firmy kvůli rozložení rizika případného výpadku dodávek.</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Ukrajinští lékaři lékařky se můžou zapojit do péče v ordinacích českých praktiků, a to jako překladatelé tlumočníci. Počítá s tím projekt Ukrajina, který dnes představila společnost všeobecného lékařství České lékařské společnosti. Každý ambulanci ambulanci zapojené do projektu pošle 10 000 Kč na odměnu pro ukrajinského lékaře. Ten by měl pomáhat jednu až 2 hodiny denně během ordinačních hodin pro uprchlíky, říká člen výboru odborné společnosti Cyril Mucha.</w:t>
                              </w:r>
                              <w:r>
                                <w:rPr>
                                  <w:noProof/>
                                  <w:sz w:val="21"/>
                                  <w:szCs w:val="21"/>
                                </w:rPr>
                                <w:br/>
                              </w:r>
                              <w:r>
                                <w:rPr>
                                  <w:noProof/>
                                  <w:sz w:val="21"/>
                                  <w:szCs w:val="21"/>
                                </w:rPr>
                                <w:br/>
                              </w:r>
                              <w:r>
                                <w:rPr>
                                  <w:rStyle w:val="any"/>
                                  <w:b/>
                                  <w:bCs/>
                                  <w:noProof/>
                                  <w:sz w:val="21"/>
                                  <w:szCs w:val="21"/>
                                </w:rPr>
                                <w:t xml:space="preserve">mluvčí 15, </w:t>
                              </w:r>
                              <w:r>
                                <w:rPr>
                                  <w:rStyle w:val="any"/>
                                  <w:b/>
                                  <w:bCs/>
                                  <w:noProof/>
                                  <w:sz w:val="21"/>
                                  <w:szCs w:val="21"/>
                                </w:rPr>
                                <w:br/>
                              </w:r>
                              <w:r>
                                <w:rPr>
                                  <w:noProof/>
                                  <w:sz w:val="21"/>
                                  <w:szCs w:val="21"/>
                                </w:rPr>
                                <w:t>Ideální je, pokud se podaří, aby ukrajinští utečenci byli objednáni na nějakou dobu, kde teda je měl ten ukrajinský lékař ordinaci přítomen, protože, jak jsem říkal, ta komunikace, pokud tam toho překladatele nemáme někdy poměrně složitá.</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2" w:name="_Toc256000006"/>
                              <w:r>
                                <w:rPr>
                                  <w:rFonts w:ascii="Arial" w:eastAsia="Arial" w:hAnsi="Arial" w:cs="Arial"/>
                                  <w:noProof/>
                                  <w:color w:val="FFFFFF"/>
                                  <w:sz w:val="0"/>
                                  <w:szCs w:val="0"/>
                                </w:rPr>
                                <w:t>Živé vysílání 14:30</w:t>
                              </w:r>
                              <w:bookmarkEnd w:id="32"/>
                              <w:r>
                                <w:rPr>
                                  <w:color w:val="FFFFFF"/>
                                  <w:sz w:val="0"/>
                                  <w:szCs w:val="0"/>
                                </w:rPr>
                                <w:fldChar w:fldCharType="begin"/>
                              </w:r>
                              <w:r>
                                <w:rPr>
                                  <w:noProof/>
                                  <w:color w:val="FFFFFF"/>
                                  <w:sz w:val="0"/>
                                  <w:szCs w:val="0"/>
                                </w:rPr>
                                <w:instrText xml:space="preserve"> HYPERLINK \l "TOC__0__10"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Živé vysílání 14:30</w:t>
                              </w:r>
                              <w:bookmarkStart w:id="33" w:name="Art__0__10"/>
                              <w:r>
                                <w:rPr>
                                  <w:rStyle w:val="any"/>
                                  <w:color w:val="21262A"/>
                                  <w:sz w:val="27"/>
                                  <w:szCs w:val="27"/>
                                  <w:u w:val="single" w:color="21262A"/>
                                </w:rPr>
                                <w:fldChar w:fldCharType="end"/>
                              </w:r>
                              <w:bookmarkEnd w:id="33"/>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Radiožurnál </w:t>
                              </w:r>
                              <w:r>
                                <w:rPr>
                                  <w:rStyle w:val="metadata-item"/>
                                  <w:noProof/>
                                </w:rPr>
                                <w:t xml:space="preserve">| </w:t>
                              </w:r>
                              <w:r>
                                <w:rPr>
                                  <w:rStyle w:val="metadata-value"/>
                                  <w:noProof/>
                                </w:rPr>
                                <w:t xml:space="preserve">12.04.2022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 xml:space="preserve">Beey, </w:t>
                              </w:r>
                              <w:r>
                                <w:rPr>
                                  <w:rStyle w:val="any"/>
                                  <w:b/>
                                  <w:bCs/>
                                  <w:noProof/>
                                  <w:sz w:val="21"/>
                                  <w:szCs w:val="21"/>
                                </w:rPr>
                                <w:br/>
                              </w:r>
                              <w:r>
                                <w:rPr>
                                  <w:noProof/>
                                  <w:sz w:val="21"/>
                                  <w:szCs w:val="21"/>
                                </w:rPr>
                                <w:t>Pořad byl automaticky přepsán aplikací Beey (www.beey.io).</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Radiožurnál je půl třetí.</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Poslechněte si Janu evropskou a zprávy.</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 xml:space="preserve">Ruská agrese na Ukrajině přepsala podle ministra zahraničí Jana Lipavského z Pirátské strany priority nadcházejícího předsednictví České republiky v Evropské unii Jan Lipavský to řekl na štiřínském zámku po neformálním jednání s ministry zahraničí Maďarska, Rakouska, Slovenska Slovinska. Česko se podle lipovského bude od července snažit zastavit dovoz ruské ropy do evropské sedmadvacítky a omezit styky s Ruskem. Asistenční centrum pro ukrajinské uprchlíky v Praze se už ve čtvrtek přesune z Kongresového centra v metru Vysočanská. Informovalo tom primátor hlavního města Zdeněk Hřib z Pirátské strany. Hasiči postupně stěhují vybavení už několik dní. Provoz v Kongresovém centru skončí zítra v 17 hodin. Verdikt údajné korupční kauze stoka vynese Krajský soud v Brně 31. května u soudu dnes zazněly závěrečné řeči. Případ se týká ovlivňování stavebních zakázek na radnici Brna středu. V případu čelí obžalobě 2 firmy a 11 lidí, včetně bývalého místostarosty člena hnutí ANO Jiřího Švachuly. Toho žalobce označuje za hlavu zločinecké skupiny, která údajně způsobila škodu až 47 000 000 Kč. Státní zástupce pro něj navrhuje trest 14 let vězení. Někdejší politik vinu popírá a jeho obhájce navrhl zproštění obžaloby. Horská střediska v Česku mají za sebou podobně úspěšnou sezónu, jako byly ty před pandemií koronaviru.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trvala 106 dní. Tržby měly areály srovnatelné jako v lepších předchozích sezónách. Díky tomu chystají investice kolem miliardy korun. Vyšší byla návštěvnost na svahy vyrazily hlavně čeští lyžaři. Velká část těch zahraničních stále chyběla.</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Prvoligových.</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Fotbalistů Baníku Ostrava skončil trenér Ondřej Smetana se Slezským mužstvem 5× v řadě nevyhrál na vytyčený cíl čtvrté místo ztrácí páté pozice 8 bodů. Baník přebírá minimálně do konce sezóny. Dosavadní asistent Tomáš Galásek.</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Dobré odpoledne vám přeji ještě 1 taková sportovní zpráva, tentokrát z hokeje hokejisty extraligového Litvínova povede i nadále kouč Vladimír Růžička s klubem podepsal novou smlouvu, přestože tým Vervy nepostoupil do play off teď 14 hodin a 34 minut. Dobré odpoledne.</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Filipíny zasáhla letos první velká tropická bouře v regionu. Jsou to přitom teprve 4 měsíce od supertajfunu, který zabil více než 400 lidí. Jaké jsou následky, tentokrát, jak jsou bouře na souostroví časté. O tom budeme mluvit s kolegyní ze zahraniční redakce v odpoledním Radiožurnálu.</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Tropická bouře migy má na Filipínách. Podle agentury AFP zatím 42 obětí. Záchranné vyprošťovací práce přitom stále pokračují. Záchranáři se například snaží dostat k lidem, které bouře uvěznila na různých místech na východním jižním pobřeží. Od poslední velmi ničivé bouře přitom uběhly teprve 4 měsíce. Další informace už našeho vysílání přináší Kateřina Havlíková ze zahraniční redakce, dobré odpoledne. Hezké odpoledne. Nejpostiženější oblastí je tentokrát východní provincie. Dejte, jaká je tam situace?</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Právě tam úřady hlásí nejvíce mrtvých. Záchranáři tam potvrdily 22 těl. Nalezených všechna patřila obětem sesuvů půdy. Oznámil to šéf policie města bejt být živému kola do minimálně 3 další oběti. Bouře gagy, které ale místní říkají Gaston hlásí státní agentura pro přírodní katastrofy v jižním regionu dával. No a 26 lidí je nezvěstných. Podle svědků je odnesla v místech záplav voda. Tropická bouře dorazila na souostroví v neděli doprovázely lijáky silný vítr, který dosahoval rychlosti až 65 km/h. Během dneška by podle státní meteorologické kanceláře měla ta bouře zeslábnout. Rychlost větru by měla klesnout na asi 45 km/h a bouřemi, kdyby se měla přesunout zpátky nad moře.</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Tropické bouře ale nejsou na Filipínách úplně neobvyklé.</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To je pravda, podle meteorologů souostroví zažívá v průměru 20 takových bouří ročně. Mac byla letos první. Zároveň vědci varují, že Filipíny patří mezi klimatickými změnami nejohroženější státy světa. Právě kvůli své geografické poloze.</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Jak pokračují záchranné práce v těch postižených oblastech.</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Záchranáři pokračují v pátrání po těch, které voda uvěznila třeba v domovech nebo v autech na cestách. Podle BBC asi 13 000 lidí opustilo své domovy a uchýlil se do úkrytů na vyvýšená místa někteří tam stále zůstávají. Bouře ale taky přerušila elektrické vedení, takže tisíce domácností jsou bez dodávek proudu. Ty je potřeba znovu obnovit. Na mnoha místech přívaly vody způsobily sesuvy půdy bahna, které pak zavalili cesty nebo i obydlené oblasti.</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Ono to není ani půl roku, kdy Filipíny postihl supertajfun RAI v prosinci zničil velkou část jihovýchodních ostrovů. Řeší dodnes stát tyhle následky.</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Řeší už i kvůli tomu, že super tajfun napáchal obrovské škody na tamní ostrovní infrastruktuře. Kromě toho při bouři, která byla nakonec nejsilnější nebo byla silnější než meteorologové předpokládali zemřelo 375 lidí. Úřady odhadují, že bouře nějak poznamenala asi půl milionu lidí a supertajfun kraj byl v loňském roce tou nejsilnější bouří.</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Kateřina Havlíková ze zahraniční redakce. Děkujeme.</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Na slyšenou.</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Druhý měsíc bydlí na faře v Dřevohosticích na Přerovsku 3 ukrajinské ženy. Všechny mají stálé zaměstnání, a přitom ještě k tomu brigádničí. O tom vám také chceme vyprávět.</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Spolu s námi také byla zpěvačka Zaz. Teď je 14 hodin 50 minut a vy si představte jarní předvelikonoční úklid v domácnostech nebo také umývání oken výrobu dekorací, ale i práci na stavbě. To všechno jsou brigády, na které se o víkendech nechávají najímat 3 ukrajinské ženy, které se svými rodinami už více než měsíc obývají faru v Dřevohosticích na Přerovsku. Kromě brigád mají všechny 3 stálé zaměstnání. Potřebují vydělávat. Dohromady se totiž starají o 8 dětí.</w:t>
                              </w:r>
                              <w:r>
                                <w:rPr>
                                  <w:noProof/>
                                  <w:sz w:val="21"/>
                                  <w:szCs w:val="21"/>
                                </w:rPr>
                                <w:br/>
                              </w:r>
                              <w:r>
                                <w:rPr>
                                  <w:noProof/>
                                  <w:sz w:val="21"/>
                                  <w:szCs w:val="21"/>
                                </w:rPr>
                                <w:br/>
                              </w:r>
                              <w:r>
                                <w:rPr>
                                  <w:rStyle w:val="any"/>
                                  <w:b/>
                                  <w:bCs/>
                                  <w:noProof/>
                                  <w:sz w:val="21"/>
                                  <w:szCs w:val="21"/>
                                </w:rPr>
                                <w:t xml:space="preserve">mluvčí 5, </w:t>
                              </w:r>
                              <w:r>
                                <w:rPr>
                                  <w:rStyle w:val="any"/>
                                  <w:b/>
                                  <w:bCs/>
                                  <w:noProof/>
                                  <w:sz w:val="21"/>
                                  <w:szCs w:val="21"/>
                                </w:rPr>
                                <w:br/>
                              </w:r>
                              <w:r>
                                <w:rPr>
                                  <w:noProof/>
                                  <w:sz w:val="21"/>
                                  <w:szCs w:val="21"/>
                                </w:rPr>
                                <w:t>Snímků taky bude církev.</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A říkáme Táňa, která je oblečená ve sportovní šusťákové.</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Ce v ruce má.</w:t>
                              </w:r>
                              <w:r>
                                <w:rPr>
                                  <w:noProof/>
                                  <w:sz w:val="21"/>
                                  <w:szCs w:val="21"/>
                                </w:rPr>
                                <w:br/>
                              </w:r>
                              <w:r>
                                <w:rPr>
                                  <w:noProof/>
                                  <w:sz w:val="21"/>
                                  <w:szCs w:val="21"/>
                                </w:rPr>
                                <w:br/>
                              </w:r>
                              <w:r>
                                <w:rPr>
                                  <w:rStyle w:val="any"/>
                                  <w:b/>
                                  <w:bCs/>
                                  <w:noProof/>
                                  <w:sz w:val="21"/>
                                  <w:szCs w:val="21"/>
                                </w:rPr>
                                <w:t xml:space="preserve">mluvčí 7, </w:t>
                              </w:r>
                              <w:r>
                                <w:rPr>
                                  <w:rStyle w:val="any"/>
                                  <w:b/>
                                  <w:bCs/>
                                  <w:noProof/>
                                  <w:sz w:val="21"/>
                                  <w:szCs w:val="21"/>
                                </w:rPr>
                                <w:br/>
                              </w:r>
                              <w:r>
                                <w:rPr>
                                  <w:noProof/>
                                  <w:sz w:val="21"/>
                                  <w:szCs w:val="21"/>
                                </w:rPr>
                                <w:t>Spadl teda.</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Špachtli.</w:t>
                              </w:r>
                              <w:r>
                                <w:rPr>
                                  <w:noProof/>
                                  <w:sz w:val="21"/>
                                  <w:szCs w:val="21"/>
                                </w:rPr>
                                <w:br/>
                              </w:r>
                              <w:r>
                                <w:rPr>
                                  <w:noProof/>
                                  <w:sz w:val="21"/>
                                  <w:szCs w:val="21"/>
                                </w:rPr>
                                <w:br/>
                              </w:r>
                              <w:r>
                                <w:rPr>
                                  <w:rStyle w:val="any"/>
                                  <w:b/>
                                  <w:bCs/>
                                  <w:noProof/>
                                  <w:sz w:val="21"/>
                                  <w:szCs w:val="21"/>
                                </w:rPr>
                                <w:t xml:space="preserve">mluvčí 7, </w:t>
                              </w:r>
                              <w:r>
                                <w:rPr>
                                  <w:rStyle w:val="any"/>
                                  <w:b/>
                                  <w:bCs/>
                                  <w:noProof/>
                                  <w:sz w:val="21"/>
                                  <w:szCs w:val="21"/>
                                </w:rPr>
                                <w:br/>
                              </w:r>
                              <w:r>
                                <w:rPr>
                                  <w:noProof/>
                                  <w:sz w:val="21"/>
                                  <w:szCs w:val="21"/>
                                </w:rPr>
                                <w:t>Lepidlo benzínku dané lepidlo nahoru.</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A natahujete to vlastně tady na hrubou stavbu vlastně uvnitř rodinného domku, kde jste se naučila.</w:t>
                              </w:r>
                              <w:r>
                                <w:rPr>
                                  <w:noProof/>
                                  <w:sz w:val="21"/>
                                  <w:szCs w:val="21"/>
                                </w:rPr>
                                <w:br/>
                              </w:r>
                              <w:r>
                                <w:rPr>
                                  <w:noProof/>
                                  <w:sz w:val="21"/>
                                  <w:szCs w:val="21"/>
                                </w:rPr>
                                <w:br/>
                              </w:r>
                              <w:r>
                                <w:rPr>
                                  <w:rStyle w:val="any"/>
                                  <w:b/>
                                  <w:bCs/>
                                  <w:noProof/>
                                  <w:sz w:val="21"/>
                                  <w:szCs w:val="21"/>
                                </w:rPr>
                                <w:t xml:space="preserve">mluvčí 7, </w:t>
                              </w:r>
                              <w:r>
                                <w:rPr>
                                  <w:rStyle w:val="any"/>
                                  <w:b/>
                                  <w:bCs/>
                                  <w:noProof/>
                                  <w:sz w:val="21"/>
                                  <w:szCs w:val="21"/>
                                </w:rPr>
                                <w:br/>
                              </w:r>
                              <w:r>
                                <w:rPr>
                                  <w:noProof/>
                                  <w:sz w:val="21"/>
                                  <w:szCs w:val="21"/>
                                </w:rPr>
                                <w:t>Pracovaly na Ukrajině v Malajsii, jak Bohumír sever Čech.</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Digitálně na Moravu přijela ze Zakarpatské oblasti vesnice Bušinu spolu se svým sedmnáctiletým synem guru. Také on se na stavbě snaží brigádnické vylepšit jejich rozpočet.</w:t>
                              </w:r>
                              <w:r>
                                <w:rPr>
                                  <w:noProof/>
                                  <w:sz w:val="21"/>
                                  <w:szCs w:val="21"/>
                                </w:rPr>
                                <w:br/>
                              </w:r>
                              <w:r>
                                <w:rPr>
                                  <w:noProof/>
                                  <w:sz w:val="21"/>
                                  <w:szCs w:val="21"/>
                                </w:rPr>
                                <w:br/>
                              </w:r>
                              <w:r>
                                <w:rPr>
                                  <w:rStyle w:val="any"/>
                                  <w:b/>
                                  <w:bCs/>
                                  <w:noProof/>
                                  <w:sz w:val="21"/>
                                  <w:szCs w:val="21"/>
                                </w:rPr>
                                <w:t xml:space="preserve">mluvčí 8, </w:t>
                              </w:r>
                              <w:r>
                                <w:rPr>
                                  <w:rStyle w:val="any"/>
                                  <w:b/>
                                  <w:bCs/>
                                  <w:noProof/>
                                  <w:sz w:val="21"/>
                                  <w:szCs w:val="21"/>
                                </w:rPr>
                                <w:br/>
                              </w:r>
                              <w:r>
                                <w:rPr>
                                  <w:noProof/>
                                  <w:sz w:val="21"/>
                                  <w:szCs w:val="21"/>
                                </w:rPr>
                                <w:t>Jo, tak trochu takhle, proč ne Trust trhlinka, sádra, a tak bude. Barva.</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Pracovitá šikovná hodnotí tání majitel stavební firmy Martin dlouhý, který si na brigády najímá.</w:t>
                              </w:r>
                              <w:r>
                                <w:rPr>
                                  <w:noProof/>
                                  <w:sz w:val="21"/>
                                  <w:szCs w:val="21"/>
                                </w:rPr>
                                <w:br/>
                              </w:r>
                              <w:r>
                                <w:rPr>
                                  <w:noProof/>
                                  <w:sz w:val="21"/>
                                  <w:szCs w:val="21"/>
                                </w:rPr>
                                <w:br/>
                              </w:r>
                              <w:r>
                                <w:rPr>
                                  <w:rStyle w:val="any"/>
                                  <w:b/>
                                  <w:bCs/>
                                  <w:noProof/>
                                  <w:sz w:val="21"/>
                                  <w:szCs w:val="21"/>
                                </w:rPr>
                                <w:t xml:space="preserve">mluvčí 9, </w:t>
                              </w:r>
                              <w:r>
                                <w:rPr>
                                  <w:rStyle w:val="any"/>
                                  <w:b/>
                                  <w:bCs/>
                                  <w:noProof/>
                                  <w:sz w:val="21"/>
                                  <w:szCs w:val="21"/>
                                </w:rPr>
                                <w:br/>
                              </w:r>
                              <w:r>
                                <w:rPr>
                                  <w:noProof/>
                                  <w:sz w:val="21"/>
                                  <w:szCs w:val="21"/>
                                </w:rPr>
                                <w:t>Žena na stavbě, myslím si, že bude uklízet zametat něco takového, ale ona je taková, že prostě dělá omítky maluje.</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Spokojená s výpomocí taky Olga Navrátilová s jarním úklidem domácností pomáhá Ukrajinka Mariana. Chtěli.</w:t>
                              </w:r>
                              <w:r>
                                <w:rPr>
                                  <w:noProof/>
                                  <w:sz w:val="21"/>
                                  <w:szCs w:val="21"/>
                                </w:rPr>
                                <w:br/>
                              </w:r>
                              <w:r>
                                <w:rPr>
                                  <w:noProof/>
                                  <w:sz w:val="21"/>
                                  <w:szCs w:val="21"/>
                                </w:rPr>
                                <w:br/>
                              </w:r>
                              <w:r>
                                <w:rPr>
                                  <w:rStyle w:val="any"/>
                                  <w:b/>
                                  <w:bCs/>
                                  <w:noProof/>
                                  <w:sz w:val="21"/>
                                  <w:szCs w:val="21"/>
                                </w:rPr>
                                <w:t xml:space="preserve">mluvčí 10, </w:t>
                              </w:r>
                              <w:r>
                                <w:rPr>
                                  <w:rStyle w:val="any"/>
                                  <w:b/>
                                  <w:bCs/>
                                  <w:noProof/>
                                  <w:sz w:val="21"/>
                                  <w:szCs w:val="21"/>
                                </w:rPr>
                                <w:br/>
                              </w:r>
                              <w:r>
                                <w:rPr>
                                  <w:noProof/>
                                  <w:sz w:val="21"/>
                                  <w:szCs w:val="21"/>
                                </w:rPr>
                                <w:t>Jsme jakoby podpořit marjánku a navíc mám teď hodně jako práce aktivit navíc ještě studuju.</w:t>
                              </w:r>
                              <w:r>
                                <w:rPr>
                                  <w:noProof/>
                                  <w:sz w:val="21"/>
                                  <w:szCs w:val="21"/>
                                </w:rPr>
                                <w:br/>
                              </w:r>
                              <w:r>
                                <w:rPr>
                                  <w:noProof/>
                                  <w:sz w:val="21"/>
                                  <w:szCs w:val="21"/>
                                </w:rPr>
                                <w:br/>
                              </w:r>
                              <w:r>
                                <w:rPr>
                                  <w:rStyle w:val="any"/>
                                  <w:b/>
                                  <w:bCs/>
                                  <w:noProof/>
                                  <w:sz w:val="21"/>
                                  <w:szCs w:val="21"/>
                                </w:rPr>
                                <w:t xml:space="preserve">mluvčí 11, </w:t>
                              </w:r>
                              <w:r>
                                <w:rPr>
                                  <w:rStyle w:val="any"/>
                                  <w:b/>
                                  <w:bCs/>
                                  <w:noProof/>
                                  <w:sz w:val="21"/>
                                  <w:szCs w:val="21"/>
                                </w:rPr>
                                <w:br/>
                              </w:r>
                              <w:r>
                                <w:rPr>
                                  <w:noProof/>
                                  <w:sz w:val="21"/>
                                  <w:szCs w:val="21"/>
                                </w:rPr>
                                <w:t>Mne paní poprosila komety k nám chodí budu mety dluhu.</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Mariana je matka dvou malých synů. Přes týden pracuje jako uklízečka základní škole v Dřevohosticích, ale jen na poloviční úvazek.</w:t>
                              </w:r>
                              <w:r>
                                <w:rPr>
                                  <w:noProof/>
                                  <w:sz w:val="21"/>
                                  <w:szCs w:val="21"/>
                                </w:rPr>
                                <w:br/>
                              </w:r>
                              <w:r>
                                <w:rPr>
                                  <w:noProof/>
                                  <w:sz w:val="21"/>
                                  <w:szCs w:val="21"/>
                                </w:rPr>
                                <w:br/>
                              </w:r>
                              <w:r>
                                <w:rPr>
                                  <w:rStyle w:val="any"/>
                                  <w:b/>
                                  <w:bCs/>
                                  <w:noProof/>
                                  <w:sz w:val="21"/>
                                  <w:szCs w:val="21"/>
                                </w:rPr>
                                <w:t xml:space="preserve">mluvčí 11, </w:t>
                              </w:r>
                              <w:r>
                                <w:rPr>
                                  <w:rStyle w:val="any"/>
                                  <w:b/>
                                  <w:bCs/>
                                  <w:noProof/>
                                  <w:sz w:val="21"/>
                                  <w:szCs w:val="21"/>
                                </w:rPr>
                                <w:br/>
                              </w:r>
                              <w:r>
                                <w:rPr>
                                  <w:noProof/>
                                  <w:sz w:val="21"/>
                                  <w:szCs w:val="21"/>
                                </w:rPr>
                                <w:t>Je jim končí za doby ty hrozí když.</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Potřebují vydělat peníze, říká, abych mohl koupit to, co potřebujeme všechny ženy, které bydlí na faře v Dřevohosticích, proto pracují i večer. Vyrábí dřevěné dekorace na Velikonoce. Třeba chtít Lenka Kratochvílová, Radiožurnál.</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Radiožurnál je 15 hodin.</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Rusko se podle Kyjeva chovalo ve všech ukrajinských městech stejně jako vůči stovky lékařů z Ukrajiny můžou v českém zdravotnictví pomáhat s tlumočením i vyplňováním dotazníků. Ve fotbalové Lize mistrů se rozhodne o prvních semifinalistech. Vyřazení odvrací Chelsea Bayern. Po těžké nehodě uzavřená dálnice D6 z Prahy na Karlovy Vary před Lány. A zítra bude polojasno až skoro jasno teploty až 21 stupňů.</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Ruští vojáci se podle Kyjeva chovali ve všech okupovaných ukrajinských městech stejně jako vůči tam Ukrajinci po jejich odchodu našly stovky zabitých civilistů. Litevským poslancům to dnes prostřednictvím videohovoru řekl ukrajinský prezident Volodymyr Zelenskyj. Podle něj by Evropská unie měla schválit další sankce namířené proti Rusku. Za loňský uvedl, že postihy by měly mířit na všechny ruské banky na ruskou ropu. Sedmadvacítka by také podle ukrajinského prezidenta měla stanovit datum, ke kterému přestane odebírat ruský plyn. Vláda zítra projedná návrh ministerstva zdravotnictví, aby mohli ukrajinští zdravotníci z řad uprchlíků pracovat v Česku bez uznání diplomu, a to v prvních třech měsících po příchodu do země. Podle ministra zdravotnictví Vlastimila válka TOP 09 totiž zákon umožňuje, aby byli Ukrajinci jako z her, aby tedy byli Ukrajinci jako zahraniční stáži. Ti předseda Sdružení praktických lékařů Petr Šonka takovou možnost vítá.</w:t>
                              </w:r>
                              <w:r>
                                <w:rPr>
                                  <w:noProof/>
                                  <w:sz w:val="21"/>
                                  <w:szCs w:val="21"/>
                                </w:rPr>
                                <w:br/>
                              </w:r>
                              <w:r>
                                <w:rPr>
                                  <w:noProof/>
                                  <w:sz w:val="21"/>
                                  <w:szCs w:val="21"/>
                                </w:rPr>
                                <w:br/>
                              </w:r>
                              <w:r>
                                <w:rPr>
                                  <w:rStyle w:val="any"/>
                                  <w:b/>
                                  <w:bCs/>
                                  <w:noProof/>
                                  <w:sz w:val="21"/>
                                  <w:szCs w:val="21"/>
                                </w:rPr>
                                <w:t xml:space="preserve">mluvčí 12, </w:t>
                              </w:r>
                              <w:r>
                                <w:rPr>
                                  <w:rStyle w:val="any"/>
                                  <w:b/>
                                  <w:bCs/>
                                  <w:noProof/>
                                  <w:sz w:val="21"/>
                                  <w:szCs w:val="21"/>
                                </w:rPr>
                                <w:br/>
                              </w:r>
                              <w:r>
                                <w:rPr>
                                  <w:noProof/>
                                  <w:sz w:val="21"/>
                                  <w:szCs w:val="21"/>
                                </w:rPr>
                                <w:t>Tím se asi nebavíme o tom, že by to byli lékaři, kteří by chtěli zůstat natrvalo. Tím pádem asi měli motivaci skládat aprobační zkoušku, což je podle mě záležitost minimálně na rok, ale jsou to lidé, kteří věří, že se brzy na Ukrajinu vrátí, budou domácí obnovou a je asi tohle způsob, jak je, jak je tady zapojit do práce.</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Naopak česká lékařská komora systém stáží kritizuje. Její prezident Milan Kubek ve vysílání Radiožurnálu řekl, že jeho organizace připravila vlastní plán. Ministerstvo o něj ale podle Kubka nemá zájem.</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4" w:name="_Toc256000007"/>
                              <w:r>
                                <w:rPr>
                                  <w:rStyle w:val="any"/>
                                  <w:noProof/>
                                  <w:color w:val="FFFFFF"/>
                                  <w:sz w:val="0"/>
                                  <w:szCs w:val="0"/>
                                  <w:shd w:val="clear" w:color="auto" w:fill="F9C812"/>
                                </w:rPr>
                                <w:t>AHS</w:t>
                              </w:r>
                              <w:r>
                                <w:rPr>
                                  <w:noProof/>
                                  <w:color w:val="FFFFFF"/>
                                  <w:sz w:val="0"/>
                                  <w:szCs w:val="0"/>
                                </w:rPr>
                                <w:t>: Zimní sezóna ukázala, že Češi se na hory stále rádi vrací</w:t>
                              </w:r>
                              <w:bookmarkEnd w:id="34"/>
                              <w:r>
                                <w:rPr>
                                  <w:color w:val="FFFFFF"/>
                                  <w:sz w:val="0"/>
                                  <w:szCs w:val="0"/>
                                </w:rPr>
                                <w:fldChar w:fldCharType="begin"/>
                              </w:r>
                              <w:r>
                                <w:rPr>
                                  <w:noProof/>
                                  <w:color w:val="FFFFFF"/>
                                  <w:sz w:val="0"/>
                                  <w:szCs w:val="0"/>
                                </w:rPr>
                                <w:instrText xml:space="preserve"> HYPERLINK \l "TOC__0__9"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AHS</w:t>
                              </w:r>
                              <w:r>
                                <w:rPr>
                                  <w:rStyle w:val="any"/>
                                  <w:noProof/>
                                  <w:color w:val="21262A"/>
                                  <w:sz w:val="27"/>
                                  <w:szCs w:val="27"/>
                                  <w:u w:val="single" w:color="21262A"/>
                                </w:rPr>
                                <w:t>: Zimní sezóna ukázala, že Češi se na hory stále rádi vrací</w:t>
                              </w:r>
                              <w:bookmarkStart w:id="35" w:name="Art__0__9"/>
                              <w:r>
                                <w:rPr>
                                  <w:rStyle w:val="any"/>
                                  <w:color w:val="21262A"/>
                                  <w:sz w:val="27"/>
                                  <w:szCs w:val="27"/>
                                  <w:u w:val="single" w:color="21262A"/>
                                </w:rPr>
                                <w:fldChar w:fldCharType="end"/>
                              </w:r>
                              <w:bookmarkEnd w:id="35"/>
                              <w:r>
                                <w:rPr>
                                  <w:noProof/>
                                  <w:sz w:val="26"/>
                                  <w:szCs w:val="26"/>
                                </w:rPr>
                                <w:t xml:space="preserve"> </w:t>
                              </w:r>
                              <w:r>
                                <w:rPr>
                                  <w:sz w:val="26"/>
                                  <w:szCs w:val="26"/>
                                </w:rPr>
                                <w:fldChar w:fldCharType="begin"/>
                              </w:r>
                              <w:r>
                                <w:rPr>
                                  <w:noProof/>
                                  <w:sz w:val="26"/>
                                  <w:szCs w:val="26"/>
                                </w:rPr>
                                <w:instrText xml:space="preserve"> HYPERLINK "https://www.enviweb.cz/rss/270519"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enviweb.cz </w:t>
                              </w:r>
                              <w:r>
                                <w:rPr>
                                  <w:rStyle w:val="metadata-item"/>
                                  <w:noProof/>
                                </w:rPr>
                                <w:t xml:space="preserve">| </w:t>
                              </w:r>
                              <w:r>
                                <w:rPr>
                                  <w:rStyle w:val="metadata-value"/>
                                  <w:noProof/>
                                </w:rPr>
                                <w:t xml:space="preserve">12.04.2022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I přes pandemická opatření uplynulá zimní sezóna ukázala, že zájem Čechů o lyžování v tuzemsku přetrvává. Díky poměrně příznivým sněhovým podmínkám a kvalitní infrastruktuře středisek byla délka sezóny dobrá a na některých místech lze lyžovat až do Velikonoc. Přes nevyrovnaný průběh letošní zimní sezóny ji lze hodnotit vcelku pozitivně. Začala již zkraje prosince a díky mrazům […] The post </w:t>
                              </w:r>
                              <w:r>
                                <w:rPr>
                                  <w:rStyle w:val="any"/>
                                  <w:noProof/>
                                  <w:sz w:val="21"/>
                                  <w:szCs w:val="21"/>
                                  <w:shd w:val="clear" w:color="auto" w:fill="F9C812"/>
                                </w:rPr>
                                <w:t>AHS</w:t>
                              </w:r>
                              <w:r>
                                <w:rPr>
                                  <w:noProof/>
                                  <w:sz w:val="21"/>
                                  <w:szCs w:val="21"/>
                                </w:rPr>
                                <w:t>: Zimní sezóna ukázala, že Češi se na hory stále rádi vrací appeared first on Naše voda.</w:t>
                              </w:r>
                              <w:r>
                                <w:rPr>
                                  <w:noProof/>
                                  <w:sz w:val="21"/>
                                  <w:szCs w:val="21"/>
                                </w:rPr>
                                <w:br/>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6" w:name="_Toc256000008"/>
                              <w:r>
                                <w:rPr>
                                  <w:rFonts w:ascii="Arial" w:eastAsia="Arial" w:hAnsi="Arial" w:cs="Arial"/>
                                  <w:noProof/>
                                  <w:color w:val="FFFFFF"/>
                                  <w:sz w:val="0"/>
                                  <w:szCs w:val="0"/>
                                </w:rPr>
                                <w:t>Zhodnocení lyžařské sezony</w:t>
                              </w:r>
                              <w:bookmarkEnd w:id="36"/>
                              <w:r>
                                <w:rPr>
                                  <w:color w:val="FFFFFF"/>
                                  <w:sz w:val="0"/>
                                  <w:szCs w:val="0"/>
                                </w:rPr>
                                <w:fldChar w:fldCharType="begin"/>
                              </w:r>
                              <w:r>
                                <w:rPr>
                                  <w:noProof/>
                                  <w:color w:val="FFFFFF"/>
                                  <w:sz w:val="0"/>
                                  <w:szCs w:val="0"/>
                                </w:rPr>
                                <w:instrText xml:space="preserve"> HYPERLINK \l "TOC__0__8"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Zhodnocení lyžařské sezony</w:t>
                              </w:r>
                              <w:bookmarkStart w:id="37" w:name="Art__0__8"/>
                              <w:r>
                                <w:rPr>
                                  <w:rStyle w:val="any"/>
                                  <w:color w:val="21262A"/>
                                  <w:sz w:val="27"/>
                                  <w:szCs w:val="27"/>
                                  <w:u w:val="single" w:color="21262A"/>
                                </w:rPr>
                                <w:fldChar w:fldCharType="end"/>
                              </w:r>
                              <w:bookmarkEnd w:id="37"/>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ČT 24 </w:t>
                              </w:r>
                              <w:r>
                                <w:rPr>
                                  <w:rStyle w:val="metadata-item"/>
                                  <w:noProof/>
                                </w:rPr>
                                <w:t xml:space="preserve">| </w:t>
                              </w:r>
                              <w:r>
                                <w:rPr>
                                  <w:rStyle w:val="metadata-value"/>
                                  <w:noProof/>
                                </w:rPr>
                                <w:t xml:space="preserve">12.04.2022 </w:t>
                              </w:r>
                              <w:r>
                                <w:rPr>
                                  <w:rStyle w:val="metadata-item"/>
                                  <w:noProof/>
                                </w:rPr>
                                <w:t>| Zpráva: </w:t>
                              </w:r>
                              <w:r>
                                <w:rPr>
                                  <w:rStyle w:val="metadata-value"/>
                                  <w:noProof/>
                                </w:rPr>
                                <w:t xml:space="preserve">10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Daniel TAKÁČ, moderátor</w:t>
                              </w:r>
                              <w:r>
                                <w:rPr>
                                  <w:noProof/>
                                  <w:sz w:val="21"/>
                                  <w:szCs w:val="21"/>
                                </w:rPr>
                                <w:t xml:space="preserve"> </w:t>
                              </w:r>
                              <w:r>
                                <w:rPr>
                                  <w:noProof/>
                                  <w:sz w:val="21"/>
                                  <w:szCs w:val="21"/>
                                </w:rPr>
                                <w:br/>
                              </w:r>
                              <w:r>
                                <w:rPr>
                                  <w:noProof/>
                                  <w:sz w:val="21"/>
                                  <w:szCs w:val="21"/>
                                </w:rPr>
                                <w:t xml:space="preserve">Zimní sezóna na tuzemských horách trvala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106 dní. To je o 3 míň než před pandemií koronaviru. Dobrá byla i návštěvnost. Některé areály i teď zůstávají v provozu, například v Krkonoších, ve Špindlerově Mlýně a v Peci pod Sněžkou. Lyžovat se tam bude ještě o Velikonocích, pak se střediska začnou připravovat na letní sezónu. Právě v Peci pod Sněžkou je Lukáš Augustin. Lukáši, jaký tam o víkendu hoteliéři a vlekaři očekávají zájem lidí?</w:t>
                              </w:r>
                              <w:r>
                                <w:rPr>
                                  <w:noProof/>
                                  <w:sz w:val="21"/>
                                  <w:szCs w:val="21"/>
                                </w:rPr>
                                <w:br/>
                              </w:r>
                              <w:r>
                                <w:rPr>
                                  <w:noProof/>
                                  <w:sz w:val="21"/>
                                  <w:szCs w:val="21"/>
                                </w:rPr>
                                <w:br/>
                              </w:r>
                              <w:r>
                                <w:rPr>
                                  <w:rStyle w:val="any"/>
                                  <w:b/>
                                  <w:bCs/>
                                  <w:noProof/>
                                  <w:sz w:val="21"/>
                                  <w:szCs w:val="21"/>
                                </w:rPr>
                                <w:t>Lukáš AUGUSTIN, redaktor</w:t>
                              </w:r>
                              <w:r>
                                <w:rPr>
                                  <w:noProof/>
                                  <w:sz w:val="21"/>
                                  <w:szCs w:val="21"/>
                                </w:rPr>
                                <w:t xml:space="preserve"> </w:t>
                              </w:r>
                              <w:r>
                                <w:rPr>
                                  <w:noProof/>
                                  <w:sz w:val="21"/>
                                  <w:szCs w:val="21"/>
                                </w:rPr>
                                <w:br/>
                              </w:r>
                              <w:r>
                                <w:rPr>
                                  <w:noProof/>
                                  <w:sz w:val="21"/>
                                  <w:szCs w:val="21"/>
                                </w:rPr>
                                <w:t>Některé ubytovací kapacity už jsou obsazené, hoteliéři hlásí plno. Jinde ještě volná místa jsou. Pokud jde o sjezdovky, lidé očekávají, a provozovatelé zejména, že ten zájem bude výrazně větší než během pracovních dnů, kdy je v horských střediscích relativní klid. Podmínky pro sjezdové lyžování jsou dobré. Na těch sjezdovkách, které zůstávají v provozu, se nachází přibližně 60–70 cm sněhu. Na hřebenech je výška sněhu 110 cm, na horách platí stále první stupeň lavinového nebezpečí. Závěr</w:t>
                              </w:r>
                              <w:r>
                                <w:rPr>
                                  <w:noProof/>
                                  <w:sz w:val="21"/>
                                  <w:szCs w:val="21"/>
                                </w:rPr>
                                <w:br/>
                              </w:r>
                              <w:r>
                                <w:rPr>
                                  <w:noProof/>
                                  <w:sz w:val="21"/>
                                  <w:szCs w:val="21"/>
                                </w:rPr>
                                <w:br/>
                              </w:r>
                              <w:r>
                                <w:rPr>
                                  <w:rStyle w:val="any"/>
                                  <w:b/>
                                  <w:bCs/>
                                  <w:noProof/>
                                  <w:sz w:val="21"/>
                                  <w:szCs w:val="21"/>
                                </w:rPr>
                                <w:t>Daniel TAKÁČ, moderátor</w:t>
                              </w:r>
                              <w:r>
                                <w:rPr>
                                  <w:noProof/>
                                  <w:sz w:val="21"/>
                                  <w:szCs w:val="21"/>
                                </w:rPr>
                                <w:t xml:space="preserve"> </w:t>
                              </w:r>
                              <w:r>
                                <w:rPr>
                                  <w:noProof/>
                                  <w:sz w:val="21"/>
                                  <w:szCs w:val="21"/>
                                </w:rPr>
                                <w:br/>
                              </w:r>
                              <w:r>
                                <w:rPr>
                                  <w:noProof/>
                                  <w:sz w:val="21"/>
                                  <w:szCs w:val="21"/>
                                </w:rPr>
                                <w:t>Zůstaneme u dalších regionálních informací. Nabídneme sport, počasí. Pěkné odpoledne přeji.</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8" w:name="_Toc256000009"/>
                              <w:r>
                                <w:rPr>
                                  <w:rFonts w:ascii="Arial" w:eastAsia="Arial" w:hAnsi="Arial" w:cs="Arial"/>
                                  <w:noProof/>
                                  <w:color w:val="FFFFFF"/>
                                  <w:sz w:val="0"/>
                                  <w:szCs w:val="0"/>
                                </w:rPr>
                                <w:t>Horská střediska v Česku měla tuto zimu podobné tržby jako před pandemií koronaviru</w:t>
                              </w:r>
                              <w:bookmarkEnd w:id="38"/>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Horská střediska v Česku měla tuto zimu podobné tržby jako před pandemií koronaviru</w:t>
                              </w:r>
                              <w:bookmarkStart w:id="39" w:name="Art__0__7"/>
                              <w:r>
                                <w:rPr>
                                  <w:rStyle w:val="any"/>
                                  <w:color w:val="21262A"/>
                                  <w:sz w:val="27"/>
                                  <w:szCs w:val="27"/>
                                  <w:u w:val="single" w:color="21262A"/>
                                </w:rPr>
                                <w:fldChar w:fldCharType="end"/>
                              </w:r>
                              <w:bookmarkEnd w:id="39"/>
                              <w:r>
                                <w:rPr>
                                  <w:noProof/>
                                  <w:sz w:val="26"/>
                                  <w:szCs w:val="26"/>
                                </w:rPr>
                                <w:t xml:space="preserve"> </w:t>
                              </w:r>
                              <w:r>
                                <w:rPr>
                                  <w:sz w:val="26"/>
                                  <w:szCs w:val="26"/>
                                </w:rPr>
                                <w:fldChar w:fldCharType="begin"/>
                              </w:r>
                              <w:r>
                                <w:rPr>
                                  <w:noProof/>
                                  <w:sz w:val="26"/>
                                  <w:szCs w:val="26"/>
                                </w:rPr>
                                <w:instrText xml:space="preserve"> HYPERLINK "https://cesky.radio.cz/horska-strediska-v-cesku-mela-tuto-zimu-podobne-trzby-jako-pred-pandemii-8747564"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radio.cz </w:t>
                              </w:r>
                              <w:r>
                                <w:rPr>
                                  <w:rStyle w:val="metadata-item"/>
                                  <w:noProof/>
                                </w:rPr>
                                <w:t xml:space="preserve">| </w:t>
                              </w:r>
                              <w:r>
                                <w:rPr>
                                  <w:rStyle w:val="metadata-value"/>
                                  <w:noProof/>
                                </w:rPr>
                                <w:t xml:space="preserve">12.04.2022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Horská střediska v Česku mají za sebou podobně úspěšnou sezónu, jako byly ty před pandemií koronaviru.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trvala 106 dní. Tržby měly areály srovnatelné jako v lepších předchozích sezónách. Díky tomu chystají investice kolem miliardy korun. Vyšší byla i návštěvnost. Na svahy vyrazily hlavně čeští lyžaři, velká část těch zahraničních pořád chyběla.</w:t>
                              </w:r>
                              <w:r>
                                <w:rPr>
                                  <w:noProof/>
                                  <w:sz w:val="21"/>
                                  <w:szCs w:val="21"/>
                                </w:rPr>
                                <w:br/>
                              </w:r>
                              <w:r>
                                <w:rPr>
                                  <w:noProof/>
                                  <w:sz w:val="21"/>
                                  <w:szCs w:val="21"/>
                                </w:rPr>
                                <w:br/>
                              </w:r>
                              <w:r>
                                <w:rPr>
                                  <w:noProof/>
                                  <w:sz w:val="21"/>
                                  <w:szCs w:val="21"/>
                                </w:rPr>
                                <w:t xml:space="preserve">Co se týče počasí, uplynulá zima nebyla podle Asociace příliš příznivá. Provoz komplikovaly nadprůměrně vysoké teploty a taky deštivé i větrné dny.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0" w:name="_Toc256000010"/>
                              <w:r>
                                <w:rPr>
                                  <w:rFonts w:ascii="Arial" w:eastAsia="Arial" w:hAnsi="Arial" w:cs="Arial"/>
                                  <w:noProof/>
                                  <w:color w:val="FFFFFF"/>
                                  <w:sz w:val="0"/>
                                  <w:szCs w:val="0"/>
                                </w:rPr>
                                <w:t xml:space="preserve">Zimní sezóna na českých horách trvala podle </w:t>
                              </w:r>
                              <w:r>
                                <w:rPr>
                                  <w:rStyle w:val="any"/>
                                  <w:noProof/>
                                  <w:color w:val="FFFFFF"/>
                                  <w:sz w:val="0"/>
                                  <w:szCs w:val="0"/>
                                  <w:shd w:val="clear" w:color="auto" w:fill="F9C812"/>
                                </w:rPr>
                                <w:t>Asociace</w:t>
                              </w:r>
                              <w:r>
                                <w:rPr>
                                  <w:noProof/>
                                  <w:color w:val="FFFFFF"/>
                                  <w:sz w:val="0"/>
                                  <w:szCs w:val="0"/>
                                </w:rPr>
                                <w:t xml:space="preserve"> </w:t>
                              </w:r>
                              <w:r>
                                <w:rPr>
                                  <w:rStyle w:val="any"/>
                                  <w:noProof/>
                                  <w:color w:val="FFFFFF"/>
                                  <w:sz w:val="0"/>
                                  <w:szCs w:val="0"/>
                                  <w:shd w:val="clear" w:color="auto" w:fill="F9C812"/>
                                </w:rPr>
                                <w:t>horských</w:t>
                              </w:r>
                              <w:r>
                                <w:rPr>
                                  <w:noProof/>
                                  <w:color w:val="FFFFFF"/>
                                  <w:sz w:val="0"/>
                                  <w:szCs w:val="0"/>
                                </w:rPr>
                                <w:t xml:space="preserve"> </w:t>
                              </w:r>
                              <w:r>
                                <w:rPr>
                                  <w:rStyle w:val="any"/>
                                  <w:noProof/>
                                  <w:color w:val="FFFFFF"/>
                                  <w:sz w:val="0"/>
                                  <w:szCs w:val="0"/>
                                  <w:shd w:val="clear" w:color="auto" w:fill="F9C812"/>
                                </w:rPr>
                                <w:t>středisek</w:t>
                              </w:r>
                              <w:r>
                                <w:rPr>
                                  <w:noProof/>
                                  <w:color w:val="FFFFFF"/>
                                  <w:sz w:val="0"/>
                                  <w:szCs w:val="0"/>
                                </w:rPr>
                                <w:t xml:space="preserve"> 106 dní</w:t>
                              </w:r>
                              <w:bookmarkEnd w:id="40"/>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 xml:space="preserve">Zimní sezóna na českých horách trvala podle </w:t>
                              </w:r>
                              <w:r>
                                <w:rPr>
                                  <w:rStyle w:val="any"/>
                                  <w:noProof/>
                                  <w:color w:val="21262A"/>
                                  <w:sz w:val="27"/>
                                  <w:szCs w:val="27"/>
                                  <w:u w:val="single" w:color="21262A"/>
                                  <w:shd w:val="clear" w:color="auto" w:fill="F9C812"/>
                                </w:rPr>
                                <w:t>Asociace</w:t>
                              </w:r>
                              <w:r>
                                <w:rPr>
                                  <w:rStyle w:val="any"/>
                                  <w:noProof/>
                                  <w:color w:val="21262A"/>
                                  <w:sz w:val="27"/>
                                  <w:szCs w:val="27"/>
                                  <w:u w:val="single" w:color="21262A"/>
                                </w:rPr>
                                <w:t xml:space="preserve"> </w:t>
                              </w:r>
                              <w:r>
                                <w:rPr>
                                  <w:rStyle w:val="any"/>
                                  <w:noProof/>
                                  <w:color w:val="21262A"/>
                                  <w:sz w:val="27"/>
                                  <w:szCs w:val="27"/>
                                  <w:u w:val="single" w:color="21262A"/>
                                  <w:shd w:val="clear" w:color="auto" w:fill="F9C812"/>
                                </w:rPr>
                                <w:t>horských</w:t>
                              </w:r>
                              <w:r>
                                <w:rPr>
                                  <w:rStyle w:val="any"/>
                                  <w:noProof/>
                                  <w:color w:val="21262A"/>
                                  <w:sz w:val="27"/>
                                  <w:szCs w:val="27"/>
                                  <w:u w:val="single" w:color="21262A"/>
                                </w:rPr>
                                <w:t xml:space="preserve"> </w:t>
                              </w:r>
                              <w:r>
                                <w:rPr>
                                  <w:rStyle w:val="any"/>
                                  <w:noProof/>
                                  <w:color w:val="21262A"/>
                                  <w:sz w:val="27"/>
                                  <w:szCs w:val="27"/>
                                  <w:u w:val="single" w:color="21262A"/>
                                  <w:shd w:val="clear" w:color="auto" w:fill="F9C812"/>
                                </w:rPr>
                                <w:t>středisek</w:t>
                              </w:r>
                              <w:r>
                                <w:rPr>
                                  <w:rStyle w:val="any"/>
                                  <w:noProof/>
                                  <w:color w:val="21262A"/>
                                  <w:sz w:val="27"/>
                                  <w:szCs w:val="27"/>
                                  <w:u w:val="single" w:color="21262A"/>
                                </w:rPr>
                                <w:t xml:space="preserve"> 106 dní</w:t>
                              </w:r>
                              <w:bookmarkStart w:id="41" w:name="Art__0__6"/>
                              <w:r>
                                <w:rPr>
                                  <w:rStyle w:val="any"/>
                                  <w:color w:val="21262A"/>
                                  <w:sz w:val="27"/>
                                  <w:szCs w:val="27"/>
                                  <w:u w:val="single" w:color="21262A"/>
                                </w:rPr>
                                <w:fldChar w:fldCharType="end"/>
                              </w:r>
                              <w:bookmarkEnd w:id="41"/>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Frekvence 1 </w:t>
                              </w:r>
                              <w:r>
                                <w:rPr>
                                  <w:rStyle w:val="metadata-item"/>
                                  <w:noProof/>
                                </w:rPr>
                                <w:t xml:space="preserve">| </w:t>
                              </w:r>
                              <w:r>
                                <w:rPr>
                                  <w:rStyle w:val="metadata-value"/>
                                  <w:noProof/>
                                </w:rPr>
                                <w:t xml:space="preserve">12.04.2022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Martin ŠUBRT, moderátor</w:t>
                              </w:r>
                              <w:r>
                                <w:rPr>
                                  <w:noProof/>
                                  <w:sz w:val="21"/>
                                  <w:szCs w:val="21"/>
                                </w:rPr>
                                <w:t xml:space="preserve"> </w:t>
                              </w:r>
                              <w:r>
                                <w:rPr>
                                  <w:noProof/>
                                  <w:sz w:val="21"/>
                                  <w:szCs w:val="21"/>
                                </w:rPr>
                                <w:br/>
                              </w:r>
                              <w:r>
                                <w:rPr>
                                  <w:noProof/>
                                  <w:sz w:val="21"/>
                                  <w:szCs w:val="21"/>
                                </w:rPr>
                                <w:t xml:space="preserve">Zimní sezóna na českých horách trvala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106 dní. To je o 3 méně než před pandemií koronaviru na přelomu let 2018 a 19. Dobrá byla i návštěvnost. Na svahy vyrazili hlavně čeští lyžaři. Značná část zahraničních stále chyběla. Tržby za zimu byly srovnatelné s příjmy s lepšími předchozími sezónami. Díky tomu provozovatelé areálu plánují v dalším období investice kolem miliardy korun. Předchozí sezóna se podle asociace kvůli protipandemickým opatřením prakticky neuskutečnila. V zimě o rok předtím ski areálům nepřálo počasí a kvůli koronaviru museli provozovatelé sezónu předčasně ukončit. Tehdy trvala 85 dní.</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2" w:name="_Toc256000011"/>
                              <w:r>
                                <w:rPr>
                                  <w:rFonts w:ascii="Arial" w:eastAsia="Arial" w:hAnsi="Arial" w:cs="Arial"/>
                                  <w:noProof/>
                                  <w:color w:val="FFFFFF"/>
                                  <w:sz w:val="0"/>
                                  <w:szCs w:val="0"/>
                                </w:rPr>
                                <w:t>Zprávy 15:00</w:t>
                              </w:r>
                              <w:bookmarkEnd w:id="42"/>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Zprávy 15:00</w:t>
                              </w:r>
                              <w:bookmarkStart w:id="43" w:name="Art__0__5"/>
                              <w:r>
                                <w:rPr>
                                  <w:rStyle w:val="any"/>
                                  <w:color w:val="21262A"/>
                                  <w:sz w:val="27"/>
                                  <w:szCs w:val="27"/>
                                  <w:u w:val="single" w:color="21262A"/>
                                </w:rPr>
                                <w:fldChar w:fldCharType="end"/>
                              </w:r>
                              <w:bookmarkEnd w:id="43"/>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Zlín </w:t>
                              </w:r>
                              <w:r>
                                <w:rPr>
                                  <w:rStyle w:val="metadata-item"/>
                                  <w:noProof/>
                                </w:rPr>
                                <w:t xml:space="preserve">| </w:t>
                              </w:r>
                              <w:r>
                                <w:rPr>
                                  <w:rStyle w:val="metadata-value"/>
                                  <w:noProof/>
                                </w:rPr>
                                <w:t xml:space="preserve">12.04.2022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 xml:space="preserve">Beey, </w:t>
                              </w:r>
                              <w:r>
                                <w:rPr>
                                  <w:rStyle w:val="any"/>
                                  <w:b/>
                                  <w:bCs/>
                                  <w:noProof/>
                                  <w:sz w:val="21"/>
                                  <w:szCs w:val="21"/>
                                </w:rPr>
                                <w:br/>
                              </w:r>
                              <w:r>
                                <w:rPr>
                                  <w:noProof/>
                                  <w:sz w:val="21"/>
                                  <w:szCs w:val="21"/>
                                </w:rPr>
                                <w:t>Pořad byl automaticky přepsán aplikací Beey (www.beey.io).</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Zprávy do Zlína přijede skupina ukrajinských hromů asistenčního centra v Brně. Horská střediska v Česku měla tuto zimu podobné tržby jako před pandemií koronaviru. Vsetínští hokejisté se v Jihlavě pokusí odvrátit prohru v prvoligovém finále. V noci bude jasno nebo skoro jasno. Nejnižší teploty do nuly. Zprávy připravila Petra Pávková, dobré odpoledne.</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Do zlínského krajského asistenčního centra přijede skupina 42 ukrajinských hromů. Vedení kraje tak chce pomoct asistenčním centru v Brně, které nestíhá ověřovat jejich totožnost. Podle hejtmana Zlínského kraje Radima Holiše z hnutí ANO často není jasné, jaké občanství Romové mají. Proces ověřování tak může být i několikadenní.</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Pokud budou lustrováni identifikování, tak dostanou nabídku ubytování, pokud cenu určí, že v ten den nejsme schopni je identifikovat tito lidé pohromadě odjedou na ubytování, které jim vyhradíme, pak se budou muset vrátit a po dokončení té identifikace projdou celým tím kolečkem nedostanou, případně ty další pobídky, které dostávají lidé z Ukrajiny.</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 xml:space="preserve">Horská střediska v Česku mají za sebou podobně úspěšnou sezónu, jako byly ty před pandemií koronaviru.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trvala 106 dní. Tržby měly areály srovnatelné jako v lepších předchozích sezónách. Díky tomu chystají investice kolem miliardy korun. Vyšší byla návštěvnost na svahy vyrazily hlavně čeští lyžaři. Velká část těch zahraničních pořád chyběla. Co se týče počasí, uplynulá zima nebyla. Podle asociace příliš příznivá. Provoz komplikovaly nadprůměrně vysoké teploty a taky deštivé větrné dny. Ruští vojáci se podle Kyjeva chovali ve všech okupovaných ukrajinských městech stejně jako vůči. Tam Ukrajinci po jejich odchodu našly stovky zabitých civilistů. Litevským poslancům to dnes prostřednictvím videohovoru řekl ukrajinský prezident Volodymyr Zelenskyj. Podle něj by Evropská unie měla schválit další sankce namířené proti Rusku. Zelenskyj uvedl, že postihy by měly mířit na všechny ruské banky a na ruskou ropu. Sedmadvacítka by také podle ukrajinského prezidenta měla stanovit datum, ke kterému přestane odebírat ruský plyn.</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Spor za stavu.</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23 na zápasy nastoupí vsetínští hokejisté k šestému prvoligovému finále na ledě jihlavské Dukly. Zápas hraný od půl šesté podvečer, tedy musejí Valaši vyhrát. Jinak pro ně sezóna končí a do baráže o extraligu postoupí soupeř. Jedním z témat finálové série jsou výborné výkony brankáře Dukly maxima Žukova. Podle vsetínského obránce Ondřeje Smetany ale ruský gólman není hlavní důvod, proč tým z Vysočiny ve vedení.</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Já si myslím, že to není bohužel kovy, ale o tom, že myslím si, že to je naše nemohoucnost tohle dát góla a já bych tady nevyhledával Žuková taky dostal 3 lidé za třetí Lannova 2 a nejde prostě Žukov. Ty myslím, že to je prostě v tom, že nejsme dost agresivní a dokončit.</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4" w:name="_Toc256000012"/>
                              <w:r>
                                <w:rPr>
                                  <w:rFonts w:ascii="Arial" w:eastAsia="Arial" w:hAnsi="Arial" w:cs="Arial"/>
                                  <w:noProof/>
                                  <w:color w:val="FFFFFF"/>
                                  <w:sz w:val="0"/>
                                  <w:szCs w:val="0"/>
                                </w:rPr>
                                <w:t>Na hory se vrátili lyžaři. Střediska i přes opatření hodnotí zimu pozitivně</w:t>
                              </w:r>
                              <w:bookmarkEnd w:id="44"/>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Na hory se vrátili lyžaři. Střediska i přes opatření hodnotí zimu pozitivně</w:t>
                              </w:r>
                              <w:bookmarkStart w:id="45" w:name="Art__0__4"/>
                              <w:r>
                                <w:rPr>
                                  <w:rStyle w:val="any"/>
                                  <w:color w:val="21262A"/>
                                  <w:sz w:val="27"/>
                                  <w:szCs w:val="27"/>
                                  <w:u w:val="single" w:color="21262A"/>
                                </w:rPr>
                                <w:fldChar w:fldCharType="end"/>
                              </w:r>
                              <w:bookmarkEnd w:id="45"/>
                              <w:r>
                                <w:rPr>
                                  <w:noProof/>
                                  <w:sz w:val="26"/>
                                  <w:szCs w:val="26"/>
                                </w:rPr>
                                <w:t xml:space="preserve"> </w:t>
                              </w:r>
                              <w:r>
                                <w:rPr>
                                  <w:sz w:val="26"/>
                                  <w:szCs w:val="26"/>
                                </w:rPr>
                                <w:fldChar w:fldCharType="begin"/>
                              </w:r>
                              <w:r>
                                <w:rPr>
                                  <w:noProof/>
                                  <w:sz w:val="26"/>
                                  <w:szCs w:val="26"/>
                                </w:rPr>
                                <w:instrText xml:space="preserve"> HYPERLINK "https://www.idnes.cz/ekonomika/domaci/lyzarska-strediska-hory-zimni-sezona-lyzovani.A220412_084820_ekonomika_vebe"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zpravy.iDNES.cz </w:t>
                              </w:r>
                              <w:r>
                                <w:rPr>
                                  <w:rStyle w:val="metadata-item"/>
                                  <w:noProof/>
                                </w:rPr>
                                <w:t xml:space="preserve">| </w:t>
                              </w:r>
                              <w:r>
                                <w:rPr>
                                  <w:rStyle w:val="metadata-value"/>
                                  <w:noProof/>
                                </w:rPr>
                                <w:t xml:space="preserve">12.04.2022 </w:t>
                              </w:r>
                              <w:r>
                                <w:rPr>
                                  <w:rStyle w:val="metadata-item"/>
                                  <w:noProof/>
                                </w:rPr>
                                <w:t xml:space="preserve">| Rubrika: </w:t>
                              </w:r>
                              <w:r>
                                <w:rPr>
                                  <w:rStyle w:val="metadata-value"/>
                                  <w:noProof/>
                                </w:rPr>
                                <w:t xml:space="preserve">Domácí </w:t>
                              </w:r>
                              <w:r>
                                <w:rPr>
                                  <w:rStyle w:val="metadata-item"/>
                                  <w:noProof/>
                                </w:rPr>
                                <w:t>| Autor: </w:t>
                              </w:r>
                              <w:r>
                                <w:rPr>
                                  <w:rStyle w:val="metadata-value"/>
                                  <w:noProof/>
                                </w:rPr>
                                <w:t xml:space="preserve">vebe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Přestože v právě skončené sezoně horská střediska opět čelila pandemickým opatřením, zimu hodnotí pozitivně. Podle zprávy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jsou celkové tržby za zimu srovnatelné s příjmy v těch lepších předchozích sezonách. Střediska se ale musela potýkat s výrazným zvýšením provozních nákladů, zejména nárůst cen za elektrickou energii či pohonné hmoty dosahoval až desítek procent.</w:t>
                              </w:r>
                              <w:r>
                                <w:rPr>
                                  <w:noProof/>
                                  <w:sz w:val="21"/>
                                  <w:szCs w:val="21"/>
                                </w:rPr>
                                <w:br/>
                              </w:r>
                              <w:r>
                                <w:rPr>
                                  <w:noProof/>
                                  <w:sz w:val="21"/>
                                  <w:szCs w:val="21"/>
                                </w:rPr>
                                <w:br/>
                              </w:r>
                              <w:r>
                                <w:rPr>
                                  <w:noProof/>
                                  <w:sz w:val="21"/>
                                  <w:szCs w:val="21"/>
                                </w:rPr>
                                <w:br/>
                              </w:r>
                              <w:r>
                                <w:rPr>
                                  <w:noProof/>
                                  <w:sz w:val="21"/>
                                  <w:szCs w:val="21"/>
                                </w:rPr>
                                <w:br/>
                              </w:r>
                              <w:r>
                                <w:rPr>
                                  <w:noProof/>
                                  <w:sz w:val="21"/>
                                  <w:szCs w:val="21"/>
                                </w:rPr>
                                <w:t>I přes pandemická opatření uplynulá zimní sezona podle asociace ukázala, že zájem Čechů o lyžování v tuzemsku přetrvává. Díky poměrně příznivým sněhovým podmínkám a kvalitní infrastruktuře středisek byla délka sezony uspokojivá a na některých místech lze dokonce lyžovat až do Velikonoc.</w:t>
                              </w:r>
                              <w:r>
                                <w:rPr>
                                  <w:noProof/>
                                  <w:sz w:val="21"/>
                                  <w:szCs w:val="21"/>
                                </w:rPr>
                                <w:br/>
                              </w:r>
                              <w:r>
                                <w:rPr>
                                  <w:noProof/>
                                  <w:sz w:val="21"/>
                                  <w:szCs w:val="21"/>
                                </w:rPr>
                                <w:br/>
                              </w:r>
                              <w:r>
                                <w:rPr>
                                  <w:noProof/>
                                  <w:sz w:val="21"/>
                                  <w:szCs w:val="21"/>
                                </w:rPr>
                                <w:t xml:space="preserve">„Klimaticky byla zima méně příznivá, teplotně o 2 °C nad dlouhodobým průměrem, a vykazovala značné výkyvy v podobě deštivých a větrných dnů. Pozitivní byla naopak velká sněhová nadílka na začátku února a zejména chladný, ale slunečný březen,“ říká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r>
                              <w:r>
                                <w:rPr>
                                  <w:noProof/>
                                  <w:sz w:val="21"/>
                                  <w:szCs w:val="21"/>
                                </w:rPr>
                                <w:t>„I když jsme letos zažili extrémně málo dní příznivých pro zasněžování, podařilo se díky moderním technologiím připravit dostatečné množství sněhu. I nadále je v tomto ohledu klíčová podpora výstavby vodních akumulačních nádrží, které jsou nejen efektivní, ale i šetrné k přírodě,“ dodáváKnot.Lyžování jen pro očkované</w:t>
                              </w:r>
                              <w:r>
                                <w:rPr>
                                  <w:noProof/>
                                  <w:sz w:val="21"/>
                                  <w:szCs w:val="21"/>
                                </w:rPr>
                                <w:br/>
                              </w:r>
                              <w:r>
                                <w:rPr>
                                  <w:noProof/>
                                  <w:sz w:val="21"/>
                                  <w:szCs w:val="21"/>
                                </w:rPr>
                                <w:br/>
                              </w:r>
                              <w:r>
                                <w:rPr>
                                  <w:noProof/>
                                  <w:sz w:val="21"/>
                                  <w:szCs w:val="21"/>
                                </w:rPr>
                                <w:t>I letošní zimní sezona byla ovlivněna protipandemickými opatřeními a v její první polovině se na svah dostali jen očkovaní lyžaři. Podmínky provozu středisek se podařilo dohodnout včas před startem sezony, takže provozovatelé i lyžaři měli možnost se na tato opatření připravit a nemuselo tak dojít k úplnému zastavení provozu, jako tomu bylo o rok dříve.</w:t>
                              </w:r>
                              <w:r>
                                <w:rPr>
                                  <w:noProof/>
                                  <w:sz w:val="21"/>
                                  <w:szCs w:val="21"/>
                                </w:rPr>
                                <w:br/>
                              </w:r>
                              <w:r>
                                <w:rPr>
                                  <w:noProof/>
                                  <w:sz w:val="21"/>
                                  <w:szCs w:val="21"/>
                                </w:rPr>
                                <w:br/>
                              </w:r>
                              <w:r>
                                <w:rPr>
                                  <w:noProof/>
                                  <w:sz w:val="21"/>
                                  <w:szCs w:val="21"/>
                                </w:rPr>
                                <w:t xml:space="preserve">I přes tato protipandemická omezení byla podle asociace návštěvnost českých hor jen mírně pod dlouhodobým normálem. </w:t>
                              </w:r>
                              <w:r>
                                <w:rPr>
                                  <w:noProof/>
                                  <w:sz w:val="21"/>
                                  <w:szCs w:val="21"/>
                                </w:rPr>
                                <w:br/>
                              </w:r>
                              <w:r>
                                <w:rPr>
                                  <w:noProof/>
                                  <w:sz w:val="21"/>
                                  <w:szCs w:val="21"/>
                                </w:rPr>
                                <w:br/>
                              </w:r>
                              <w:r>
                                <w:rPr>
                                  <w:noProof/>
                                  <w:sz w:val="21"/>
                                  <w:szCs w:val="21"/>
                                </w:rPr>
                                <w:t xml:space="preserve">„Po předchozí prakticky neexistující sezoně nás těší, že si lidé na české hory cestu opět našli, a nakonec se počet návštěvníků přiblížil průměrným sezonám. To potvrzuje, že díky kvalitě služeb a dostupnosti středisek zájem o lyžování v Česku stále je,“ říká 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Neumannová.Investice se nezastavily</w:t>
                              </w:r>
                              <w:r>
                                <w:rPr>
                                  <w:noProof/>
                                  <w:sz w:val="21"/>
                                  <w:szCs w:val="21"/>
                                </w:rPr>
                                <w:br/>
                              </w:r>
                              <w:r>
                                <w:rPr>
                                  <w:noProof/>
                                  <w:sz w:val="21"/>
                                  <w:szCs w:val="21"/>
                                </w:rPr>
                                <w:br/>
                              </w:r>
                              <w:r>
                                <w:rPr>
                                  <w:noProof/>
                                  <w:sz w:val="21"/>
                                  <w:szCs w:val="21"/>
                                </w:rPr>
                                <w:t xml:space="preserve">Celkové tržby za zimu jsou srovnatelné s příjmy v těch lepších předchozích sezonách. Střediska se ale musela potýkat s výrazným zvýšením provozních nákladů, zejména nárůst cen za elektrickou energii či pohonné hmoty dosahoval až desítek procent. </w:t>
                              </w:r>
                              <w:r>
                                <w:rPr>
                                  <w:noProof/>
                                  <w:sz w:val="21"/>
                                  <w:szCs w:val="21"/>
                                </w:rPr>
                                <w:br/>
                              </w:r>
                              <w:r>
                                <w:rPr>
                                  <w:noProof/>
                                  <w:sz w:val="21"/>
                                  <w:szCs w:val="21"/>
                                </w:rPr>
                                <w:br/>
                              </w:r>
                              <w:r>
                                <w:rPr>
                                  <w:noProof/>
                                  <w:sz w:val="21"/>
                                  <w:szCs w:val="21"/>
                                </w:rPr>
                                <w:br/>
                              </w:r>
                              <w:r>
                                <w:rPr>
                                  <w:noProof/>
                                  <w:sz w:val="21"/>
                                  <w:szCs w:val="21"/>
                                </w:rPr>
                                <w:br/>
                              </w:r>
                              <w:r>
                                <w:rPr>
                                  <w:noProof/>
                                  <w:sz w:val="21"/>
                                  <w:szCs w:val="21"/>
                                </w:rPr>
                                <w:br/>
                              </w:r>
                              <w:r>
                                <w:rPr>
                                  <w:noProof/>
                                  <w:sz w:val="21"/>
                                  <w:szCs w:val="21"/>
                                </w:rPr>
                                <w:br/>
                              </w:r>
                              <w:r>
                                <w:rPr>
                                  <w:noProof/>
                                  <w:sz w:val="21"/>
                                  <w:szCs w:val="21"/>
                                </w:rPr>
                                <w:t>Lyžování na dlouhých sjezdovkách. Rokytnice patří k tomu nejlepšímu v Česku</w:t>
                              </w:r>
                              <w:r>
                                <w:rPr>
                                  <w:noProof/>
                                  <w:sz w:val="21"/>
                                  <w:szCs w:val="21"/>
                                </w:rPr>
                                <w:br/>
                              </w:r>
                              <w:r>
                                <w:rPr>
                                  <w:noProof/>
                                  <w:sz w:val="21"/>
                                  <w:szCs w:val="21"/>
                                </w:rPr>
                                <w:br/>
                              </w:r>
                              <w:r>
                                <w:rPr>
                                  <w:noProof/>
                                  <w:sz w:val="21"/>
                                  <w:szCs w:val="21"/>
                                </w:rPr>
                                <w:br/>
                              </w:r>
                              <w:r>
                                <w:rPr>
                                  <w:noProof/>
                                  <w:sz w:val="21"/>
                                  <w:szCs w:val="21"/>
                                </w:rPr>
                                <w:br/>
                              </w:r>
                              <w:r>
                                <w:rPr>
                                  <w:noProof/>
                                  <w:sz w:val="21"/>
                                  <w:szCs w:val="21"/>
                                </w:rPr>
                                <w:br/>
                              </w:r>
                              <w:r>
                                <w:rPr>
                                  <w:noProof/>
                                  <w:sz w:val="21"/>
                                  <w:szCs w:val="21"/>
                                </w:rPr>
                                <w:br/>
                              </w:r>
                              <w:r>
                                <w:rPr>
                                  <w:noProof/>
                                  <w:sz w:val="21"/>
                                  <w:szCs w:val="21"/>
                                </w:rPr>
                                <w:t>„Tyto výsledky však umožní i přes covidovou a energetickou krizi do budoucna pokračovat v investicích do rozvoje služeb. Podobně jako před touto sezonou to podle našeho průzkumu bude okolo jedné miliardy korun, přičemž nejčastěji půjde o zvýšení kvality, bezpečnosti a komfortu služeb,“ dodává Knot.</w:t>
                              </w:r>
                              <w:r>
                                <w:rPr>
                                  <w:noProof/>
                                  <w:sz w:val="21"/>
                                  <w:szCs w:val="21"/>
                                </w:rPr>
                                <w:br/>
                              </w:r>
                              <w:r>
                                <w:rPr>
                                  <w:noProof/>
                                  <w:sz w:val="21"/>
                                  <w:szCs w:val="21"/>
                                </w:rPr>
                                <w:br/>
                              </w:r>
                              <w:r>
                                <w:rPr>
                                  <w:noProof/>
                                  <w:sz w:val="21"/>
                                  <w:szCs w:val="21"/>
                                </w:rPr>
                                <w:t xml:space="preserve">Horským střediskům chyběla letos zejména značná část návštěvníků ze zahraničí, převážně z pohraničních oblastí. Za tím stála především kombinace podmínek pro vstup do země a nejistota vyhlašování protipandemických opatření. </w:t>
                              </w:r>
                              <w:r>
                                <w:rPr>
                                  <w:noProof/>
                                  <w:sz w:val="21"/>
                                  <w:szCs w:val="21"/>
                                </w:rPr>
                                <w:br/>
                              </w:r>
                              <w:r>
                                <w:rPr>
                                  <w:noProof/>
                                  <w:sz w:val="21"/>
                                  <w:szCs w:val="21"/>
                                </w:rPr>
                                <w:br/>
                              </w:r>
                              <w:r>
                                <w:rPr>
                                  <w:noProof/>
                                  <w:sz w:val="21"/>
                                  <w:szCs w:val="21"/>
                                </w:rPr>
                                <w:t>Obdobné tendence ale provozovatelé zaznamenali také u tuzemských návštěvníků, kteří rozhodnutí o pobytu nechávali více na poslední chvíli. S propagací českých hor a podporou návštěvnosti pomáhala i letos agentura CzechTourism.</w:t>
                              </w:r>
                              <w:r>
                                <w:rPr>
                                  <w:noProof/>
                                  <w:sz w:val="21"/>
                                  <w:szCs w:val="21"/>
                                </w:rPr>
                                <w:br/>
                              </w:r>
                              <w:r>
                                <w:rPr>
                                  <w:noProof/>
                                  <w:sz w:val="21"/>
                                  <w:szCs w:val="21"/>
                                </w:rPr>
                                <w:br/>
                              </w:r>
                              <w:r>
                                <w:rPr>
                                  <w:noProof/>
                                  <w:sz w:val="21"/>
                                  <w:szCs w:val="21"/>
                                </w:rPr>
                                <w:t>Foto:</w:t>
                              </w:r>
                              <w:r>
                                <w:rPr>
                                  <w:noProof/>
                                  <w:sz w:val="21"/>
                                  <w:szCs w:val="21"/>
                                </w:rPr>
                                <w:br/>
                              </w:r>
                              <w:r>
                                <w:rPr>
                                  <w:noProof/>
                                  <w:sz w:val="21"/>
                                  <w:szCs w:val="21"/>
                                </w:rPr>
                                <w:t>Začátkem března byly lipenské sjezdovky ve výborné kondici.</w:t>
                              </w:r>
                              <w:r>
                                <w:rPr>
                                  <w:noProof/>
                                  <w:sz w:val="21"/>
                                  <w:szCs w:val="21"/>
                                </w:rPr>
                                <w:br/>
                              </w:r>
                              <w:r>
                                <w:rPr>
                                  <w:noProof/>
                                  <w:sz w:val="21"/>
                                  <w:szCs w:val="21"/>
                                </w:rPr>
                                <w:t>Karel Hrdina, MF DNES</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6" w:name="_Toc256000013"/>
                              <w:r>
                                <w:rPr>
                                  <w:rFonts w:ascii="Arial" w:eastAsia="Arial" w:hAnsi="Arial" w:cs="Arial"/>
                                  <w:noProof/>
                                  <w:color w:val="FFFFFF"/>
                                  <w:sz w:val="0"/>
                                  <w:szCs w:val="0"/>
                                </w:rPr>
                                <w:t>Zimní sezóna ukázala, že Češi se na hory stále rádi vrací</w:t>
                              </w:r>
                              <w:bookmarkEnd w:id="46"/>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Zimní sezóna ukázala, že Češi se na hory stále rádi vrací</w:t>
                              </w:r>
                              <w:bookmarkStart w:id="47" w:name="Art__0__3"/>
                              <w:r>
                                <w:rPr>
                                  <w:rStyle w:val="any"/>
                                  <w:color w:val="21262A"/>
                                  <w:sz w:val="27"/>
                                  <w:szCs w:val="27"/>
                                  <w:u w:val="single" w:color="21262A"/>
                                </w:rPr>
                                <w:fldChar w:fldCharType="end"/>
                              </w:r>
                              <w:bookmarkEnd w:id="47"/>
                              <w:r>
                                <w:rPr>
                                  <w:noProof/>
                                  <w:sz w:val="26"/>
                                  <w:szCs w:val="26"/>
                                </w:rPr>
                                <w:t xml:space="preserve"> </w:t>
                              </w:r>
                              <w:r>
                                <w:rPr>
                                  <w:sz w:val="26"/>
                                  <w:szCs w:val="26"/>
                                </w:rPr>
                                <w:fldChar w:fldCharType="begin"/>
                              </w:r>
                              <w:r>
                                <w:rPr>
                                  <w:noProof/>
                                  <w:sz w:val="26"/>
                                  <w:szCs w:val="26"/>
                                </w:rPr>
                                <w:instrText xml:space="preserve"> HYPERLINK "https://www.e-vsudybyl.cz/clanek/zimni-sezona-ukazala-ze-cesi-se-na-hory-stale-radi-vraci-2192/"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e-vsudybyl.cz </w:t>
                              </w:r>
                              <w:r>
                                <w:rPr>
                                  <w:rStyle w:val="metadata-item"/>
                                  <w:noProof/>
                                </w:rPr>
                                <w:t xml:space="preserve">| </w:t>
                              </w:r>
                              <w:r>
                                <w:rPr>
                                  <w:rStyle w:val="metadata-value"/>
                                  <w:noProof/>
                                </w:rPr>
                                <w:t xml:space="preserve">12.04.2022 </w:t>
                              </w:r>
                              <w:r>
                                <w:rPr>
                                  <w:rStyle w:val="metadata-item"/>
                                  <w:noProof/>
                                </w:rPr>
                                <w:t>| Autor: </w:t>
                              </w:r>
                              <w:r>
                                <w:rPr>
                                  <w:rStyle w:val="metadata-value"/>
                                  <w:noProof/>
                                </w:rPr>
                                <w:t xml:space="preserve">Připravila Monika Rohlenová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I přes pandemická opatření uplynulá zimní sezóna ukázala, že zájem Čechů o lyžování v tuzemsku přetrvává. Díky poměrně příznivým sněhovým podmínkám a kvalitní infrastruktuře středisek byla délka sezóny dobrá a na některých místech lze lyžovat až do Velikonoc.</w:t>
                              </w:r>
                              <w:r>
                                <w:rPr>
                                  <w:noProof/>
                                  <w:sz w:val="21"/>
                                  <w:szCs w:val="21"/>
                                </w:rPr>
                                <w:br/>
                              </w:r>
                              <w:r>
                                <w:rPr>
                                  <w:noProof/>
                                  <w:sz w:val="21"/>
                                  <w:szCs w:val="21"/>
                                </w:rPr>
                                <w:br/>
                              </w:r>
                              <w:r>
                                <w:rPr>
                                  <w:noProof/>
                                  <w:sz w:val="21"/>
                                  <w:szCs w:val="21"/>
                                </w:rPr>
                                <w:t xml:space="preserve">Přes nevyrovnaný průběh letošní zimní sezóny ji lze hodnotit vcelku pozitivně. Začala již zkraje prosince a díky mrazům a sněhu střediska zahájila provoz rekordně brzy. Na přelomu roku ale přišla silná obleva, která negativně ovlivnila lednovou návštěvnost. Příznivější počasí v období jarních prázdnin, v únoru a během slunného března, naplněnost středisek výrazně zlepšila. </w:t>
                              </w:r>
                              <w:r>
                                <w:rPr>
                                  <w:noProof/>
                                  <w:sz w:val="21"/>
                                  <w:szCs w:val="21"/>
                                </w:rPr>
                                <w:br/>
                              </w:r>
                              <w:r>
                                <w:rPr>
                                  <w:noProof/>
                                  <w:sz w:val="21"/>
                                  <w:szCs w:val="21"/>
                                </w:rPr>
                                <w:t xml:space="preserve">Klimaticky byla zima méně příznivá, teplotně o 2°C nad dlouhodobým průměrem, a vykazovala značné výkyvy v podobě deštivých a větrných dnů. Pozitivní byla naopak velká sněhová nadílka na začátku února a zejména chladný, ale slunečný březen. „I když jsme letos zažili extrémně málo dní příznivých pro zasněžování, podařilo se díky moderním technologiím připravit dostatečné množství sněhu. I nadále je v tomto ohledu klíčová podpora výstavby vodních akumulačních nádrží, které jsou nejen efektivní, ale i šetrné k přírodě,“ říká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noProof/>
                                  <w:sz w:val="21"/>
                                  <w:szCs w:val="21"/>
                                </w:rPr>
                                <w:br/>
                              </w:r>
                              <w:r>
                                <w:rPr>
                                  <w:noProof/>
                                  <w:sz w:val="21"/>
                                  <w:szCs w:val="21"/>
                                </w:rPr>
                                <w:br/>
                              </w:r>
                              <w:r>
                                <w:rPr>
                                  <w:noProof/>
                                  <w:sz w:val="21"/>
                                  <w:szCs w:val="21"/>
                                </w:rPr>
                                <w:t xml:space="preserve">Návštěvnost ovlivnil Covid </w:t>
                              </w:r>
                              <w:r>
                                <w:rPr>
                                  <w:noProof/>
                                  <w:sz w:val="21"/>
                                  <w:szCs w:val="21"/>
                                </w:rPr>
                                <w:br/>
                              </w:r>
                              <w:r>
                                <w:rPr>
                                  <w:noProof/>
                                  <w:sz w:val="21"/>
                                  <w:szCs w:val="21"/>
                                </w:rPr>
                                <w:t xml:space="preserve">Ani této sezóně se nevyhnula opatření proti onemocnění covid-19, když nastavená opatření omezovala v první polovině sezóny zejména neočkované návštěvníky. Podmínky provozu středisek se podařilo dohodnout včas před startem sezóny, takže provozovatelé i lyžaři měli možnost se na tato opatření připravit a nemuselo tak dojít k úplnému zastavení provozu, jako tomu bylo v sezóně 2020-2021. </w:t>
                              </w:r>
                              <w:r>
                                <w:rPr>
                                  <w:noProof/>
                                  <w:sz w:val="21"/>
                                  <w:szCs w:val="21"/>
                                </w:rPr>
                                <w:br/>
                              </w:r>
                              <w:r>
                                <w:rPr>
                                  <w:noProof/>
                                  <w:sz w:val="21"/>
                                  <w:szCs w:val="21"/>
                                </w:rPr>
                                <w:t xml:space="preserve">I přes tato protipandemická omezení byla návštěvnost českých hor jen mírně pod dlouhodobým normálem. „Po předchozí prakticky neexistující sezóně nás těší, že si lidé na české hory cestu opět našli, a nakonec se počet návštěvníků přiblížil průměrným sezónám. To potvrzuje, že díky kvalitě služeb a dostupnosti středisek zájem o lyžování v Česku stále je,“ říká 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w:t>
                              </w:r>
                              <w:r>
                                <w:rPr>
                                  <w:noProof/>
                                  <w:sz w:val="21"/>
                                  <w:szCs w:val="21"/>
                                </w:rPr>
                                <w:br/>
                              </w:r>
                              <w:r>
                                <w:rPr>
                                  <w:noProof/>
                                  <w:sz w:val="21"/>
                                  <w:szCs w:val="21"/>
                                </w:rPr>
                                <w:br/>
                              </w:r>
                              <w:r>
                                <w:rPr>
                                  <w:noProof/>
                                  <w:sz w:val="21"/>
                                  <w:szCs w:val="21"/>
                                </w:rPr>
                                <w:t xml:space="preserve">Investice do rozvoje pokračují </w:t>
                              </w:r>
                              <w:r>
                                <w:rPr>
                                  <w:noProof/>
                                  <w:sz w:val="21"/>
                                  <w:szCs w:val="21"/>
                                </w:rPr>
                                <w:br/>
                              </w:r>
                              <w:r>
                                <w:rPr>
                                  <w:noProof/>
                                  <w:sz w:val="21"/>
                                  <w:szCs w:val="21"/>
                                </w:rPr>
                                <w:t xml:space="preserve">Celkové tržby za zimu jsou srovnatelné s příjmy v těch lepších předchozích sezónách. Střediska se ale musela potýkat s výrazným zvýšením provozních nákladů – zejména nárůst cen za elektrickou energii či pohonné hmoty dosahoval až desítek procent. „Tyto výsledky však umožní i přes covidovou a energetickou krizi do budoucna pokračovat v investicích do rozvoje služeb. Podobně jako před touto sezónou to podle našeho průzkumu bude okolo 1 mld. Kč, přičemž nejčastěji půjde o zvýšení kvality, bezpečnosti a komfortu služeb,“ dodává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t xml:space="preserve">Horským střediskům chyběla letos zejména značná část návštěvníků ze zahraničí, převážně z pohraničních oblastí. Za tím stála především kombinace podmínek pro vstup do země a nejistota vyhlašování protipandemických opatření. Obdobné tendence ale provozovatelé zaznamenali také u tuzemských návštěvníků, kteří rozhodnutí o pobytu nechávali více na poslední chvíli. S propagací českých hor a podporou návštěvnosti pomáhala i letos agentura CzechTourism. Antonín Novák, produktový manažer aktivního turismu agentury CzechTourism, k tomu upřesňuje: „Během loňského podzimu jsme spustili několik marketingových aktivit lákajících zahraniční turisty na české hory, a to v Polsku, Německu, na Slovensku a v zemích Beneluxu. Nejmasivnější kampaň proběhla v Polsku, kde jsme prezentovali česká horská střediska v online prostoru i v televizi. Zároveň jsme se více zaměřili na aktualizaci informací o českých horách na našem ústředním komunikačním incomingovém portále www.visitczechrepublic.com. K tuzemskému publiku směřovala naše spolupráce se stanicí ÓčkoTV v rámci projektu „Užít hory“ a hlavním komunikačním portálem samozřejmě zůstává Kudy z nudy, kde jsme mimo jiné propagovali produkt CzechSkipass.“ </w:t>
                              </w:r>
                              <w:r>
                                <w:rPr>
                                  <w:noProof/>
                                  <w:sz w:val="21"/>
                                  <w:szCs w:val="21"/>
                                </w:rPr>
                                <w:br/>
                              </w:r>
                              <w:r>
                                <w:rPr>
                                  <w:noProof/>
                                  <w:sz w:val="21"/>
                                  <w:szCs w:val="21"/>
                                </w:rPr>
                                <w:t xml:space="preserve">Připravila Monika Rohlenová.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8" w:name="_Toc256000014"/>
                              <w:r>
                                <w:rPr>
                                  <w:rStyle w:val="any"/>
                                  <w:noProof/>
                                  <w:color w:val="FFFFFF"/>
                                  <w:sz w:val="0"/>
                                  <w:szCs w:val="0"/>
                                  <w:shd w:val="clear" w:color="auto" w:fill="F9C812"/>
                                </w:rPr>
                                <w:t>AHS</w:t>
                              </w:r>
                              <w:r>
                                <w:rPr>
                                  <w:noProof/>
                                  <w:color w:val="FFFFFF"/>
                                  <w:sz w:val="0"/>
                                  <w:szCs w:val="0"/>
                                </w:rPr>
                                <w:t>: Zimní sezóna ukázala, že Češi se na hory stále rádi vrací</w:t>
                              </w:r>
                              <w:bookmarkEnd w:id="48"/>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AHS</w:t>
                              </w:r>
                              <w:r>
                                <w:rPr>
                                  <w:rStyle w:val="any"/>
                                  <w:noProof/>
                                  <w:color w:val="21262A"/>
                                  <w:sz w:val="27"/>
                                  <w:szCs w:val="27"/>
                                  <w:u w:val="single" w:color="21262A"/>
                                </w:rPr>
                                <w:t>: Zimní sezóna ukázala, že Češi se na hory stále rádi vrací</w:t>
                              </w:r>
                              <w:bookmarkStart w:id="49" w:name="Art__0__2"/>
                              <w:r>
                                <w:rPr>
                                  <w:rStyle w:val="any"/>
                                  <w:color w:val="21262A"/>
                                  <w:sz w:val="27"/>
                                  <w:szCs w:val="27"/>
                                  <w:u w:val="single" w:color="21262A"/>
                                </w:rPr>
                                <w:fldChar w:fldCharType="end"/>
                              </w:r>
                              <w:bookmarkEnd w:id="49"/>
                              <w:r>
                                <w:rPr>
                                  <w:noProof/>
                                  <w:sz w:val="26"/>
                                  <w:szCs w:val="26"/>
                                </w:rPr>
                                <w:t xml:space="preserve"> </w:t>
                              </w:r>
                              <w:r>
                                <w:rPr>
                                  <w:sz w:val="26"/>
                                  <w:szCs w:val="26"/>
                                </w:rPr>
                                <w:fldChar w:fldCharType="begin"/>
                              </w:r>
                              <w:r>
                                <w:rPr>
                                  <w:noProof/>
                                  <w:sz w:val="26"/>
                                  <w:szCs w:val="26"/>
                                </w:rPr>
                                <w:instrText xml:space="preserve"> HYPERLINK "https://www.nase-voda.cz/ahs-zimni-sezona-ukazala-ze-cesi-se-na-hory-stale-radi-vraci/"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nase-voda.cz </w:t>
                              </w:r>
                              <w:r>
                                <w:rPr>
                                  <w:rStyle w:val="metadata-item"/>
                                  <w:noProof/>
                                </w:rPr>
                                <w:t xml:space="preserve">| </w:t>
                              </w:r>
                              <w:r>
                                <w:rPr>
                                  <w:rStyle w:val="metadata-value"/>
                                  <w:noProof/>
                                </w:rPr>
                                <w:t xml:space="preserve">12.04.2022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I přes pandemická opatření uplynulá zimní sezóna ukázala, že zájem Čechů o lyžování v tuzemsku přetrvává. Díky poměrně příznivým sněhovým podmínkám a kvalitní infrastruktuře středisek byla délka sezóny dobrá a na některých místech lze lyžovat až do Velikonoc.</w:t>
                              </w:r>
                              <w:r>
                                <w:rPr>
                                  <w:noProof/>
                                  <w:sz w:val="21"/>
                                  <w:szCs w:val="21"/>
                                </w:rPr>
                                <w:br/>
                              </w:r>
                              <w:r>
                                <w:rPr>
                                  <w:noProof/>
                                  <w:sz w:val="21"/>
                                  <w:szCs w:val="21"/>
                                </w:rPr>
                                <w:br/>
                              </w:r>
                              <w:r>
                                <w:rPr>
                                  <w:noProof/>
                                  <w:sz w:val="21"/>
                                  <w:szCs w:val="21"/>
                                </w:rPr>
                                <w:t xml:space="preserve">Přes nevyrovnaný průběh letošní zimní sezóny ji lze hodnotit vcelku pozitivně. Začala již zkraje prosince a díky mrazům a sněhu střediska zahájila provoz rekordně brzy. Na přelomu roku ale přišla silná obleva, která negativně ovlivnila lednovou návštěvnost. Příznivější počasí v období jarních prázdnin, v únoru a během slunného března, naplněnost středisek výrazně zlepšila. </w:t>
                              </w:r>
                              <w:r>
                                <w:rPr>
                                  <w:noProof/>
                                  <w:sz w:val="21"/>
                                  <w:szCs w:val="21"/>
                                </w:rPr>
                                <w:br/>
                              </w:r>
                              <w:r>
                                <w:rPr>
                                  <w:noProof/>
                                  <w:sz w:val="21"/>
                                  <w:szCs w:val="21"/>
                                </w:rPr>
                                <w:t xml:space="preserve">Klimaticky byla zima méně příznivá, teplotně o 2 °C nad dlouhodobým průměrem, a vykazovala značné výkyvy v podobě deštivých a větrných dnů. Pozitivní byla naopak velká sněhová nadílka na začátku února a zejména chladný, ale slunečný březen. „I když jsme letos zažili extrémně málo dní příznivých pro zasněžování, podařilo se díky moderním technologiím připravit dostatečné množství sněhu. I nadále je v tomto ohledu klíčová podpora výstavby vodních akumulačních nádrží, které jsou nejen efektivní, ale i šetrné k přírodě,“ říká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noProof/>
                                  <w:sz w:val="21"/>
                                  <w:szCs w:val="21"/>
                                </w:rPr>
                                <w:br/>
                              </w:r>
                              <w:r>
                                <w:rPr>
                                  <w:noProof/>
                                  <w:sz w:val="21"/>
                                  <w:szCs w:val="21"/>
                                </w:rPr>
                                <w:t xml:space="preserve">Ani této sezóně se nevyhnula opatření proti onemocnění covid-19, když nastavená opatření omezovala v první polovině sezóny zejména neočkované návštěvníky. Podmínky provozu středisek se podařilo dohodnout včas před startem sezóny, takže provozovatelé i lyžaři měli možnost se na tato opatření připravit a nemuselo tak dojít k úplnému zastavení provozu, jako tomu bylo v sezóně 2020-2021. </w:t>
                              </w:r>
                              <w:r>
                                <w:rPr>
                                  <w:noProof/>
                                  <w:sz w:val="21"/>
                                  <w:szCs w:val="21"/>
                                </w:rPr>
                                <w:br/>
                              </w:r>
                              <w:r>
                                <w:rPr>
                                  <w:noProof/>
                                  <w:sz w:val="21"/>
                                  <w:szCs w:val="21"/>
                                </w:rPr>
                                <w:t xml:space="preserve">I přes tato protipandemická omezení byla návštěvnost českých hor jen mírně pod dlouhodobým normálem. „Po předchozí prakticky neexistující sezóně nás těší, že si lidé na české hory cestu opět našli, a nakonec se počet návštěvníků přiblížil průměrným sezónám. To potvrzuje, že díky kvalitě služeb a dostupnosti středisek zájem o lyžování v Česku stále je,“ říká 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w:t>
                              </w:r>
                              <w:r>
                                <w:rPr>
                                  <w:noProof/>
                                  <w:sz w:val="21"/>
                                  <w:szCs w:val="21"/>
                                </w:rPr>
                                <w:br/>
                              </w:r>
                              <w:r>
                                <w:rPr>
                                  <w:noProof/>
                                  <w:sz w:val="21"/>
                                  <w:szCs w:val="21"/>
                                </w:rPr>
                                <w:t xml:space="preserve">Celkové tržby za zimu jsou srovnatelné s příjmy v těch lepších předchozích sezónách. Střediska se ale musela potýkat s výrazným zvýšením provozních nákladů – zejména nárůst cen za elektrickou energii či pohonné hmoty dosahoval až desítek procent. „Tyto výsledky však umožní i přes covidovou a energetickou krizi do budoucna pokračovat v investicích do rozvoje služeb. Podobně jako před touto sezónou to podle našeho průzkumu bude okolo 1 mld. Kč, přičemž nejčastěji půjde o zvýšení kvality, bezpečnosti a komfortu služeb,“ dodává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t xml:space="preserve">Horským střediskům chyběla letos zejména značná část návštěvníků ze zahraničí, převážně z pohraničních oblastí. Za tím stála především kombinace podmínek pro vstup do země a nejistota vyhlašování protipandemických opatření. Obdobné tendence ale provozovatelé zaznamenali také u tuzemských návštěvníků, kteří rozhodnutí o pobytu nechávali více na poslední chvíli. S propagací českých hor a podporou návštěvnosti pomáhala i letos agentura CzechTourism. Antonín Novák, produktový manažer aktivního turismu agentury CzechTourism, k tomu upřesňuje: </w:t>
                              </w:r>
                              <w:r>
                                <w:rPr>
                                  <w:noProof/>
                                  <w:sz w:val="21"/>
                                  <w:szCs w:val="21"/>
                                </w:rPr>
                                <w:br/>
                              </w:r>
                              <w:r>
                                <w:rPr>
                                  <w:noProof/>
                                  <w:sz w:val="21"/>
                                  <w:szCs w:val="21"/>
                                </w:rPr>
                                <w:t xml:space="preserve">„Během loňského podzimu jsme spustili několik marketingových aktivit lákajících zahraniční turisty na české hory, a to v Polsku, Německu, na Slovensku a v zemích Beneluxu. Nejmasivnější kampaň proběhla v Polsku, kde jsme prezentovali česká horská střediska v online prostoru i v televizi. Zároveň jsme se více zaměřili na aktualizaci informací o českých horách na našem ústředním komunikačním incomingovém portále visitczechrepublic.com. K tuzemskému publiku směřovala naše spolupráce se stanicí ÓčkoTV v rámci projektu „Užít hory“ a hlavním komunikačním portálem samozřejmě zůstává Kudy z nudy, kde jsme mimo jiné propagovali produkt CzechSkipass.“ </w:t>
                              </w:r>
                              <w:r>
                                <w:rPr>
                                  <w:noProof/>
                                  <w:sz w:val="21"/>
                                  <w:szCs w:val="21"/>
                                </w:rPr>
                                <w:br/>
                              </w:r>
                              <w:r>
                                <w:rPr>
                                  <w:rStyle w:val="any"/>
                                  <w:noProof/>
                                  <w:sz w:val="21"/>
                                  <w:szCs w:val="21"/>
                                  <w:shd w:val="clear" w:color="auto" w:fill="F9C812"/>
                                </w:rPr>
                                <w:t>AHS</w:t>
                              </w:r>
                              <w:r>
                                <w:rPr>
                                  <w:noProof/>
                                  <w:sz w:val="21"/>
                                  <w:szCs w:val="21"/>
                                </w:rPr>
                                <w:t xml:space="preserve">, ilustrační foto archiv Naše voda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0" w:name="_Toc256000015"/>
                              <w:r>
                                <w:rPr>
                                  <w:rFonts w:ascii="Arial" w:eastAsia="Arial" w:hAnsi="Arial" w:cs="Arial"/>
                                  <w:noProof/>
                                  <w:color w:val="FFFFFF"/>
                                  <w:sz w:val="0"/>
                                  <w:szCs w:val="0"/>
                                </w:rPr>
                                <w:t>Skiareály jely téměř jako před covidem</w:t>
                              </w:r>
                              <w:bookmarkEnd w:id="50"/>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Skiareály jely téměř jako před covidem</w:t>
                              </w:r>
                              <w:bookmarkStart w:id="51" w:name="Art__0__1"/>
                              <w:r>
                                <w:rPr>
                                  <w:rStyle w:val="any"/>
                                  <w:color w:val="21262A"/>
                                  <w:sz w:val="27"/>
                                  <w:szCs w:val="27"/>
                                  <w:u w:val="single" w:color="21262A"/>
                                </w:rPr>
                                <w:fldChar w:fldCharType="end"/>
                              </w:r>
                              <w:bookmarkEnd w:id="51"/>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Právo </w:t>
                              </w:r>
                              <w:r>
                                <w:rPr>
                                  <w:rStyle w:val="metadata-item"/>
                                  <w:noProof/>
                                </w:rPr>
                                <w:t xml:space="preserve">| </w:t>
                              </w:r>
                              <w:r>
                                <w:rPr>
                                  <w:rStyle w:val="metadata-value"/>
                                  <w:noProof/>
                                </w:rPr>
                                <w:t xml:space="preserve">12.04.2022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8 </w:t>
                              </w:r>
                              <w:r>
                                <w:rPr>
                                  <w:rStyle w:val="metadata-item"/>
                                  <w:noProof/>
                                </w:rPr>
                                <w:t>| Autor: </w:t>
                              </w:r>
                              <w:r>
                                <w:rPr>
                                  <w:rStyle w:val="metadata-value"/>
                                  <w:noProof/>
                                </w:rPr>
                                <w:t xml:space="preserve">(tov) </w:t>
                              </w:r>
                              <w:r>
                                <w:rPr>
                                  <w:rStyle w:val="metadata-item"/>
                                  <w:noProof/>
                                </w:rPr>
                                <w:t>| Vytištěno: </w:t>
                              </w:r>
                              <w:r>
                                <w:rPr>
                                  <w:rStyle w:val="metadata-value"/>
                                  <w:noProof/>
                                </w:rPr>
                                <w:t xml:space="preserve">86 209 </w:t>
                              </w:r>
                              <w:r>
                                <w:rPr>
                                  <w:rStyle w:val="metadata-item"/>
                                  <w:noProof/>
                                </w:rPr>
                                <w:t>| Prodáno: </w:t>
                              </w:r>
                              <w:r>
                                <w:rPr>
                                  <w:rStyle w:val="metadata-value"/>
                                  <w:noProof/>
                                </w:rPr>
                                <w:t xml:space="preserve">54 083 </w:t>
                              </w:r>
                              <w:r>
                                <w:rPr>
                                  <w:rStyle w:val="metadata-item"/>
                                  <w:noProof/>
                                </w:rPr>
                                <w:t xml:space="preserve">| Čtenost: </w:t>
                              </w:r>
                              <w:r>
                                <w:rPr>
                                  <w:rStyle w:val="metadata-value"/>
                                  <w:noProof/>
                                </w:rPr>
                                <w:t xml:space="preserve">192 009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Návštěvnost tuzemských skiareálů se letos vrátila téměř na úroveň před pandemií covidu. Oproti zimě 2018–2019 dosáhla 97 procent návštěvnosti. </w:t>
                              </w:r>
                              <w:r>
                                <w:rPr>
                                  <w:noProof/>
                                  <w:sz w:val="21"/>
                                  <w:szCs w:val="21"/>
                                </w:rPr>
                                <w:br/>
                              </w:r>
                              <w:r>
                                <w:rPr>
                                  <w:noProof/>
                                  <w:sz w:val="21"/>
                                  <w:szCs w:val="21"/>
                                </w:rPr>
                                <w:t xml:space="preserve">Letošní lyžařská sezona trvala 106 dní, zatímco loni pouhých pět dní, s návštěvností jen dvou procent normálu. Pandemie covidu na jaře 2020 zkrátila už předloňskou sezonu, kdy byla návštěvnost zhruba 70procentní. „Díky poměrně příznivým sněhovým podmínkám a kvalitní infrastruktuře středisek byla délka sezony dobrá a na některých místech lze lyžovat až do Velikonoc,“ sdělil Právu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rStyle w:val="any"/>
                                  <w:noProof/>
                                  <w:sz w:val="21"/>
                                  <w:szCs w:val="21"/>
                                  <w:shd w:val="clear" w:color="auto" w:fill="F9C812"/>
                                </w:rPr>
                                <w:t>AHS</w:t>
                              </w:r>
                              <w:r>
                                <w:rPr>
                                  <w:noProof/>
                                  <w:sz w:val="21"/>
                                  <w:szCs w:val="21"/>
                                </w:rPr>
                                <w:t xml:space="preserve">). </w:t>
                              </w:r>
                              <w:r>
                                <w:rPr>
                                  <w:noProof/>
                                  <w:sz w:val="21"/>
                                  <w:szCs w:val="21"/>
                                </w:rPr>
                                <w:br/>
                              </w:r>
                              <w:r>
                                <w:rPr>
                                  <w:noProof/>
                                  <w:sz w:val="21"/>
                                  <w:szCs w:val="21"/>
                                </w:rPr>
                                <w:t xml:space="preserve">Upozornil, že ani této sezoně se nevyhnula opatření proti covidu, když omezovala v první polovině sezony zejména neočkované návštěvníky. Horám stále chyběli zahraniční návštěvníci, i když bylo znát, že se začali vracet také turisté z Německa, Polska či Nizozemska. </w:t>
                              </w:r>
                              <w:r>
                                <w:rPr>
                                  <w:noProof/>
                                  <w:sz w:val="21"/>
                                  <w:szCs w:val="21"/>
                                </w:rPr>
                                <w:br/>
                              </w:r>
                              <w:r>
                                <w:rPr>
                                  <w:noProof/>
                                  <w:sz w:val="21"/>
                                  <w:szCs w:val="21"/>
                                </w:rPr>
                                <w:t xml:space="preserve">Střediska se ale musela potýkat s výrazným zvýšením provozních nákladů, zejména nárůst cen za elektrickou energii či pohonné hmoty dosahoval až desítek procent. Ten skiareály jen zčásti kompenzovaly zdražením skipasů. </w:t>
                              </w:r>
                            </w:p>
                          </w:tc>
                        </w:tr>
                      </w:tbl>
                      <w:p>
                        <w:pP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2" w:name="_Toc256000016"/>
                  <w:r>
                    <w:rPr>
                      <w:rFonts w:ascii="Arial" w:eastAsia="Arial" w:hAnsi="Arial" w:cs="Arial"/>
                      <w:noProof/>
                      <w:color w:val="FFFFFF"/>
                      <w:sz w:val="0"/>
                      <w:szCs w:val="0"/>
                    </w:rPr>
                    <w:t>3. 13.04.2022</w:t>
                  </w:r>
                  <w:bookmarkEnd w:id="52"/>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3" w:name="_Toc256000017"/>
                              <w:r>
                                <w:rPr>
                                  <w:rFonts w:ascii="Arial" w:eastAsia="Arial" w:hAnsi="Arial" w:cs="Arial"/>
                                  <w:noProof/>
                                  <w:color w:val="FFFFFF"/>
                                  <w:sz w:val="0"/>
                                  <w:szCs w:val="0"/>
                                </w:rPr>
                                <w:t>Zimní sezona ukázala, že Češi se na hory stále rádi vracejí</w:t>
                              </w:r>
                              <w:bookmarkEnd w:id="53"/>
                              <w:r>
                                <w:rPr>
                                  <w:color w:val="FFFFFF"/>
                                  <w:sz w:val="0"/>
                                  <w:szCs w:val="0"/>
                                </w:rPr>
                                <w:fldChar w:fldCharType="begin"/>
                              </w:r>
                              <w:r>
                                <w:rPr>
                                  <w:noProof/>
                                  <w:color w:val="FFFFFF"/>
                                  <w:sz w:val="0"/>
                                  <w:szCs w:val="0"/>
                                </w:rPr>
                                <w:instrText xml:space="preserve"> HYPERLINK \l "TOC__0__17"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Zimní sezona ukázala, že Češi se na hory stále rádi vracejí</w:t>
                              </w:r>
                              <w:bookmarkStart w:id="54" w:name="Art__0__17"/>
                              <w:r>
                                <w:rPr>
                                  <w:rStyle w:val="any"/>
                                  <w:color w:val="21262A"/>
                                  <w:sz w:val="27"/>
                                  <w:szCs w:val="27"/>
                                  <w:u w:val="single" w:color="21262A"/>
                                </w:rPr>
                                <w:fldChar w:fldCharType="end"/>
                              </w:r>
                              <w:bookmarkEnd w:id="54"/>
                              <w:r>
                                <w:rPr>
                                  <w:noProof/>
                                  <w:sz w:val="26"/>
                                  <w:szCs w:val="26"/>
                                </w:rPr>
                                <w:t xml:space="preserve"> </w:t>
                              </w:r>
                              <w:r>
                                <w:rPr>
                                  <w:sz w:val="26"/>
                                  <w:szCs w:val="26"/>
                                </w:rPr>
                                <w:fldChar w:fldCharType="begin"/>
                              </w:r>
                              <w:r>
                                <w:rPr>
                                  <w:noProof/>
                                  <w:sz w:val="26"/>
                                  <w:szCs w:val="26"/>
                                </w:rPr>
                                <w:instrText xml:space="preserve"> HYPERLINK "https://www.ttg.cz/zimni-sezona-ukazala-ze-cesi-se-na-hory-stale-radi-vraceji/"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ttg.cz </w:t>
                              </w:r>
                              <w:r>
                                <w:rPr>
                                  <w:rStyle w:val="metadata-item"/>
                                  <w:noProof/>
                                </w:rPr>
                                <w:t xml:space="preserve">| </w:t>
                              </w:r>
                              <w:r>
                                <w:rPr>
                                  <w:rStyle w:val="metadata-value"/>
                                  <w:noProof/>
                                </w:rPr>
                                <w:t xml:space="preserve">13.04.2022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I přes pandemická opatření uplynulá zimní sezona ukázala, že zájem Čechů o lyžování v tuzemsku přetrvává. Díky poměrně příznivým sněhovým podmínkám a kvalitní infrastruktuře středisek byla délka sezony dobrá a na některých místech lze lyžovat až do Velikonoc.</w:t>
                              </w:r>
                              <w:r>
                                <w:rPr>
                                  <w:noProof/>
                                  <w:sz w:val="21"/>
                                  <w:szCs w:val="21"/>
                                </w:rPr>
                                <w:br/>
                              </w:r>
                              <w:r>
                                <w:rPr>
                                  <w:noProof/>
                                  <w:sz w:val="21"/>
                                  <w:szCs w:val="21"/>
                                </w:rPr>
                                <w:br/>
                              </w:r>
                              <w:r>
                                <w:rPr>
                                  <w:noProof/>
                                  <w:sz w:val="21"/>
                                  <w:szCs w:val="21"/>
                                </w:rPr>
                                <w:t xml:space="preserve">Přes nevyrovnaný průběh letošní zimní sezony ji lze hodnotit vcelku pozitivně. Začala již zkraje prosince a díky mrazům a sněhu střediska zahájila provoz rekordně brzy. Na přelomu roku ale přišla silná obleva, která negativně ovlivnila lednovou návštěvnost. Příznivější počasí v období jarních prázdnin, v únoru a během slunného března, naplněnost středisek výrazně zlepšila. </w:t>
                              </w:r>
                              <w:r>
                                <w:rPr>
                                  <w:noProof/>
                                  <w:sz w:val="21"/>
                                  <w:szCs w:val="21"/>
                                </w:rPr>
                                <w:br/>
                              </w:r>
                              <w:r>
                                <w:rPr>
                                  <w:noProof/>
                                  <w:sz w:val="21"/>
                                  <w:szCs w:val="21"/>
                                </w:rPr>
                                <w:t xml:space="preserve">Klimaticky byla zima méně příznivá, teplotně o 2 °C nad dlouhodobým průměrem, a vykazovala značné výkyvy v podobě deštivých a větrných dnů. Pozitivní byla naopak velká sněhová nadílka na začátku února a zejména chladný, ale slunečný březen. „I když jsme letos zažili extrémně málo dní příznivých pro zasněžování, podařilo se díky moderním technologiím připravit dostatečné množství sněhu. I nadále je v tomto ohledu klíčová podpora výstavby vodních akumulačních nádrží, které jsou nejen efektivní, ale i šetrné k přírodě,“ říká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noProof/>
                                  <w:sz w:val="21"/>
                                  <w:szCs w:val="21"/>
                                </w:rPr>
                                <w:br/>
                              </w:r>
                              <w:r>
                                <w:rPr>
                                  <w:noProof/>
                                  <w:sz w:val="21"/>
                                  <w:szCs w:val="21"/>
                                </w:rPr>
                                <w:t xml:space="preserve">Návštěvnost ovlivnil covid </w:t>
                              </w:r>
                              <w:r>
                                <w:rPr>
                                  <w:noProof/>
                                  <w:sz w:val="21"/>
                                  <w:szCs w:val="21"/>
                                </w:rPr>
                                <w:br/>
                              </w:r>
                              <w:r>
                                <w:rPr>
                                  <w:noProof/>
                                  <w:sz w:val="21"/>
                                  <w:szCs w:val="21"/>
                                </w:rPr>
                                <w:t xml:space="preserve">Ani této sezoně se nevyhnula opatření proti onemocnění covid-19, když nastavená opatření omezovala v první polovině sezony zejména neočkované návštěvníky. Podmínky provozu středisek se podařilo dohodnout včas před startem sezony, takže provozovatelé i lyžaři měli možnost se na tato opatření připravit, a nemuselo tak dojít k úplnému zastavení provozu, jako tomu bylo v sezoně 2020–2021. </w:t>
                              </w:r>
                              <w:r>
                                <w:rPr>
                                  <w:noProof/>
                                  <w:sz w:val="21"/>
                                  <w:szCs w:val="21"/>
                                </w:rPr>
                                <w:br/>
                              </w:r>
                              <w:r>
                                <w:rPr>
                                  <w:noProof/>
                                  <w:sz w:val="21"/>
                                  <w:szCs w:val="21"/>
                                </w:rPr>
                                <w:t xml:space="preserve">I přes tato protipandemická omezení byla návštěvnost českých hor jen mírně pod dlouhodobým normálem. „Po předchozí prakticky neexistující sezoně nás těší, že si lidé na české hory cestu opět našli, nakonec se počet návštěvníků přiblížil průměrným sezonám. To potvrzuje, že díky kvalitě služeb a dostupnosti středisek zájem o lyžování v Česku stále je,“ říká 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Kateřina Neumannová. </w:t>
                              </w:r>
                              <w:r>
                                <w:rPr>
                                  <w:noProof/>
                                  <w:sz w:val="21"/>
                                  <w:szCs w:val="21"/>
                                </w:rPr>
                                <w:br/>
                              </w:r>
                              <w:r>
                                <w:rPr>
                                  <w:noProof/>
                                  <w:sz w:val="21"/>
                                  <w:szCs w:val="21"/>
                                </w:rPr>
                                <w:t xml:space="preserve">Investice do rozvoje pokračují </w:t>
                              </w:r>
                              <w:r>
                                <w:rPr>
                                  <w:noProof/>
                                  <w:sz w:val="21"/>
                                  <w:szCs w:val="21"/>
                                </w:rPr>
                                <w:br/>
                              </w:r>
                              <w:r>
                                <w:rPr>
                                  <w:noProof/>
                                  <w:sz w:val="21"/>
                                  <w:szCs w:val="21"/>
                                </w:rPr>
                                <w:t xml:space="preserve">Celkové tržby za zimu jsou srovnatelné s příjmy v těch lepších předchozích sezonách. Střediska se ale musela potýkat s výrazným zvýšením provozních nákladů – zejména nárůst cen za elektrickou energii či pohonné hmoty dosahoval až desítek procent. „Tyto výsledky však umožní i přes covidovou a energetickou krizi do budoucna pokračovat v investicích do rozvoje služeb. Podobně jako před touto sezonou to podle našeho průzkumu bude okolo 1 miliardy Kč, přičemž nejčastěji půjde o zvýšení kvality, bezpečnosti a komfortu služeb,“ dodává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t xml:space="preserve">Horským střediskům chyběla letos zejména značná část návštěvníků ze zahraničí, převážně z pohraničních oblastí. Za tím stála především kombinace podmínek pro vstup do země a nejistota vyhlašování protipandemických opatření. Obdobné tendence ale provozovatelé zaznamenali také u tuzemských návštěvníků, kteří rozhodnutí o pobytu nechávali více na poslední chvíli. S propagací českých hor a podporou návštěvnosti pomáhala i letos agentura CzechTourism. </w:t>
                              </w:r>
                              <w:r>
                                <w:rPr>
                                  <w:noProof/>
                                  <w:sz w:val="21"/>
                                  <w:szCs w:val="21"/>
                                </w:rPr>
                                <w:br/>
                              </w:r>
                              <w:r>
                                <w:rPr>
                                  <w:noProof/>
                                  <w:sz w:val="21"/>
                                  <w:szCs w:val="21"/>
                                </w:rPr>
                                <w:t xml:space="preserve">Antonín Novák, produktový manažer aktivního turismu agentury CzechTourism, k tomu upřesňuje: „Během loňského podzimu jsme spustili několik marketingových aktivit lákajících zahraniční turisty na české hory, a to v Polsku, Německu, na Slovensku a v zemích Beneluxu. Nejmasivnější kampaň proběhla v Polsku, kde jsme prezentovali česká horská střediska v online prostoru i v televizi. Zároveň jsme se více zaměřili na aktualizaci informací o českých horách na našem ústředním komunikačním incomingovém portále visitczechrepublic.com. K tuzemskému publiku směřovala naše spolupráce se stanicí Óčko TV v rámci projektu „Užít hory“ a hlavním komunikačním portálem samozřejmě zůstává Kudy z nudy, kde jsme mimo jiné propagovali produkt Czech Skipass.“ </w:t>
                              </w:r>
                              <w:r>
                                <w:rPr>
                                  <w:noProof/>
                                  <w:sz w:val="21"/>
                                  <w:szCs w:val="21"/>
                                </w:rPr>
                                <w:br/>
                              </w:r>
                              <w:r>
                                <w:rPr>
                                  <w:noProof/>
                                  <w:sz w:val="21"/>
                                  <w:szCs w:val="21"/>
                                </w:rPr>
                                <w:t xml:space="preserve">Newsroom TTG </w:t>
                              </w:r>
                              <w:r>
                                <w:rPr>
                                  <w:noProof/>
                                  <w:sz w:val="21"/>
                                  <w:szCs w:val="21"/>
                                </w:rPr>
                                <w:br/>
                              </w:r>
                              <w:r>
                                <w:rPr>
                                  <w:noProof/>
                                  <w:sz w:val="21"/>
                                  <w:szCs w:val="21"/>
                                </w:rPr>
                                <w:br/>
                              </w:r>
                              <w:r>
                                <w:rPr>
                                  <w:noProof/>
                                  <w:sz w:val="21"/>
                                  <w:szCs w:val="21"/>
                                </w:rPr>
                                <w:t xml:space="preserve">Foto: Dolní Morava Foto: Orlické hory a Podorlicko </w:t>
                              </w:r>
                              <w:r>
                                <w:rPr>
                                  <w:noProof/>
                                  <w:sz w:val="21"/>
                                  <w:szCs w:val="21"/>
                                </w:rPr>
                                <w:br/>
                              </w:r>
                              <w:r>
                                <w:rPr>
                                  <w:noProof/>
                                  <w:sz w:val="21"/>
                                  <w:szCs w:val="21"/>
                                </w:rPr>
                                <w:br/>
                              </w:r>
                              <w:r>
                                <w:rPr>
                                  <w:noProof/>
                                  <w:sz w:val="21"/>
                                  <w:szCs w:val="21"/>
                                </w:rPr>
                                <w:t xml:space="preserve">Foto: Dolní Morava Foto: Orlické hory a Podorlicko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5" w:name="_Toc256000018"/>
                              <w:r>
                                <w:rPr>
                                  <w:rFonts w:ascii="Arial" w:eastAsia="Arial" w:hAnsi="Arial" w:cs="Arial"/>
                                  <w:noProof/>
                                  <w:color w:val="FFFFFF"/>
                                  <w:sz w:val="0"/>
                                  <w:szCs w:val="0"/>
                                </w:rPr>
                                <w:t>Jakou jsme letos prožili zimu? Počasí přálo hlavně lyžařům</w:t>
                              </w:r>
                              <w:bookmarkEnd w:id="55"/>
                              <w:r>
                                <w:rPr>
                                  <w:color w:val="FFFFFF"/>
                                  <w:sz w:val="0"/>
                                  <w:szCs w:val="0"/>
                                </w:rPr>
                                <w:fldChar w:fldCharType="begin"/>
                              </w:r>
                              <w:r>
                                <w:rPr>
                                  <w:noProof/>
                                  <w:color w:val="FFFFFF"/>
                                  <w:sz w:val="0"/>
                                  <w:szCs w:val="0"/>
                                </w:rPr>
                                <w:instrText xml:space="preserve"> HYPERLINK \l "TOC__0__16"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Jakou jsme letos prožili zimu? Počasí přálo hlavně lyžařům</w:t>
                              </w:r>
                              <w:bookmarkStart w:id="56" w:name="Art__0__16"/>
                              <w:r>
                                <w:rPr>
                                  <w:rStyle w:val="any"/>
                                  <w:color w:val="21262A"/>
                                  <w:sz w:val="27"/>
                                  <w:szCs w:val="27"/>
                                  <w:u w:val="single" w:color="21262A"/>
                                </w:rPr>
                                <w:fldChar w:fldCharType="end"/>
                              </w:r>
                              <w:bookmarkEnd w:id="56"/>
                              <w:r>
                                <w:rPr>
                                  <w:noProof/>
                                  <w:sz w:val="26"/>
                                  <w:szCs w:val="26"/>
                                </w:rPr>
                                <w:t xml:space="preserve"> </w:t>
                              </w:r>
                              <w:r>
                                <w:rPr>
                                  <w:sz w:val="26"/>
                                  <w:szCs w:val="26"/>
                                </w:rPr>
                                <w:fldChar w:fldCharType="begin"/>
                              </w:r>
                              <w:r>
                                <w:rPr>
                                  <w:noProof/>
                                  <w:sz w:val="26"/>
                                  <w:szCs w:val="26"/>
                                </w:rPr>
                                <w:instrText xml:space="preserve"> HYPERLINK "https://eurozpravy.cz/pocasi/pocasi-v-cr/jakou-jsme-letos-prozili-zimu-pocasi-pralo-hlavne-lyzarum.e5b66016/"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eurozpravy.cz </w:t>
                              </w:r>
                              <w:r>
                                <w:rPr>
                                  <w:rStyle w:val="metadata-item"/>
                                  <w:noProof/>
                                </w:rPr>
                                <w:t xml:space="preserve">| </w:t>
                              </w:r>
                              <w:r>
                                <w:rPr>
                                  <w:rStyle w:val="metadata-value"/>
                                  <w:noProof/>
                                </w:rPr>
                                <w:t xml:space="preserve">13.04.2022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Zimní sezona na českých horách trvala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106 dní, o tři méně než před pandemií koronaviru na přelomu let 2018 a 2019. Dobrá byla i návštěvnost, na svahy vyrazili hlavně čeští lyžaři, značná část zahraničních stále chyběla.</w:t>
                              </w:r>
                              <w:r>
                                <w:rPr>
                                  <w:noProof/>
                                  <w:sz w:val="21"/>
                                  <w:szCs w:val="21"/>
                                </w:rPr>
                                <w:br/>
                              </w:r>
                              <w:r>
                                <w:rPr>
                                  <w:noProof/>
                                  <w:sz w:val="21"/>
                                  <w:szCs w:val="21"/>
                                </w:rPr>
                                <w:br/>
                              </w:r>
                              <w:r>
                                <w:rPr>
                                  <w:noProof/>
                                  <w:sz w:val="21"/>
                                  <w:szCs w:val="21"/>
                                </w:rPr>
                                <w:t xml:space="preserve">Tržby za zimu byly srovnatelné s příjmy s lepšími předchozími sezonami, díky tomu provozovatelé areálů plánují v dalším období investice kolem miliardy korun. </w:t>
                              </w:r>
                              <w:r>
                                <w:rPr>
                                  <w:rStyle w:val="any"/>
                                  <w:noProof/>
                                  <w:sz w:val="21"/>
                                  <w:szCs w:val="21"/>
                                  <w:shd w:val="clear" w:color="auto" w:fill="F9C812"/>
                                </w:rPr>
                                <w:t>AHS</w:t>
                              </w:r>
                              <w:r>
                                <w:rPr>
                                  <w:noProof/>
                                  <w:sz w:val="21"/>
                                  <w:szCs w:val="21"/>
                                </w:rPr>
                                <w:t xml:space="preserve"> to uvedla v tiskové zprávě. </w:t>
                              </w:r>
                              <w:r>
                                <w:rPr>
                                  <w:noProof/>
                                  <w:sz w:val="21"/>
                                  <w:szCs w:val="21"/>
                                </w:rPr>
                                <w:br/>
                              </w:r>
                              <w:r>
                                <w:rPr>
                                  <w:noProof/>
                                  <w:sz w:val="21"/>
                                  <w:szCs w:val="21"/>
                                </w:rPr>
                                <w:t xml:space="preserve">Předchozí sezona se podle asociace kvůli protiepidemickým opatřením prakticky neuskutečnila, v zimě o rok před tím skiareálům nepřálo počasí a kvůli koronaviru musely provozovatelé sezonu předčasně ukončit, trvala 85 dní. </w:t>
                              </w:r>
                              <w:r>
                                <w:rPr>
                                  <w:noProof/>
                                  <w:sz w:val="21"/>
                                  <w:szCs w:val="21"/>
                                </w:rPr>
                                <w:br/>
                              </w:r>
                              <w:r>
                                <w:rPr>
                                  <w:noProof/>
                                  <w:sz w:val="21"/>
                                  <w:szCs w:val="21"/>
                                </w:rPr>
                                <w:t xml:space="preserve">Klimaticky byla uplynulá zima podle </w:t>
                              </w:r>
                              <w:r>
                                <w:rPr>
                                  <w:rStyle w:val="any"/>
                                  <w:noProof/>
                                  <w:sz w:val="21"/>
                                  <w:szCs w:val="21"/>
                                  <w:shd w:val="clear" w:color="auto" w:fill="F9C812"/>
                                </w:rPr>
                                <w:t>AHS</w:t>
                              </w:r>
                              <w:r>
                                <w:rPr>
                                  <w:noProof/>
                                  <w:sz w:val="21"/>
                                  <w:szCs w:val="21"/>
                                </w:rPr>
                                <w:t xml:space="preserve"> méně příznivá, teplotně o dva stupně Celsia nad dlouhodobým průměrem. Provoz komplikovaly i deštivé a větrné dny. Střediska naopak chválila sněhovou nadílku na začátku února a chladný, ale slunečný březen. V některých střediscích jako například Špindlerově Mlýně lze stále lyžovat. </w:t>
                              </w:r>
                              <w:r>
                                <w:rPr>
                                  <w:noProof/>
                                  <w:sz w:val="21"/>
                                  <w:szCs w:val="21"/>
                                </w:rPr>
                                <w:br/>
                              </w:r>
                              <w:r>
                                <w:rPr>
                                  <w:noProof/>
                                  <w:sz w:val="21"/>
                                  <w:szCs w:val="21"/>
                                </w:rPr>
                                <w:t xml:space="preserve">Přes protiepidemická opatření, která z počátku sezony nedovolovala využívat vleky a lanovky neočkovaným lidem, se počet návštěvníků podle prezidentky </w:t>
                              </w:r>
                              <w:r>
                                <w:rPr>
                                  <w:rStyle w:val="any"/>
                                  <w:noProof/>
                                  <w:sz w:val="21"/>
                                  <w:szCs w:val="21"/>
                                  <w:shd w:val="clear" w:color="auto" w:fill="F9C812"/>
                                </w:rPr>
                                <w:t>AHS</w:t>
                              </w:r>
                              <w:r>
                                <w:rPr>
                                  <w:noProof/>
                                  <w:sz w:val="21"/>
                                  <w:szCs w:val="21"/>
                                </w:rPr>
                                <w:t xml:space="preserve"> Kateřiny Neumannové přiblížil průměrným sezonám. "To potvrzuje, že díky kvalitě služeb a dostupnosti středisek zájem o lyžování v Česku stále je," uvedla. </w:t>
                              </w:r>
                              <w:r>
                                <w:rPr>
                                  <w:noProof/>
                                  <w:sz w:val="21"/>
                                  <w:szCs w:val="21"/>
                                </w:rPr>
                                <w:br/>
                              </w:r>
                              <w:r>
                                <w:rPr>
                                  <w:noProof/>
                                  <w:sz w:val="21"/>
                                  <w:szCs w:val="21"/>
                                </w:rPr>
                                <w:t xml:space="preserve">Na českých horách ale scházela velká část cizinců především z pohraničí. Od cesty je odrazovaly podmínky vstupu do ČR a nejistota ve vyhlašování opatření proti šíření nákazy. </w:t>
                              </w:r>
                              <w:r>
                                <w:rPr>
                                  <w:rStyle w:val="any"/>
                                  <w:noProof/>
                                  <w:sz w:val="21"/>
                                  <w:szCs w:val="21"/>
                                  <w:shd w:val="clear" w:color="auto" w:fill="F9C812"/>
                                </w:rPr>
                                <w:t>AHS</w:t>
                              </w:r>
                              <w:r>
                                <w:rPr>
                                  <w:noProof/>
                                  <w:sz w:val="21"/>
                                  <w:szCs w:val="21"/>
                                </w:rPr>
                                <w:t xml:space="preserve"> upozornila, že i Češi se ale ohledně pobytů na horách rozhodovali více než dříve na poslední chvíli.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7" w:name="_Toc256000019"/>
                              <w:r>
                                <w:rPr>
                                  <w:rFonts w:ascii="Arial" w:eastAsia="Arial" w:hAnsi="Arial" w:cs="Arial"/>
                                  <w:noProof/>
                                  <w:color w:val="FFFFFF"/>
                                  <w:sz w:val="0"/>
                                  <w:szCs w:val="0"/>
                                </w:rPr>
                                <w:t>Počasí se letos lyžařům vydařilo, zaplnili svahy</w:t>
                              </w:r>
                              <w:bookmarkEnd w:id="57"/>
                              <w:r>
                                <w:rPr>
                                  <w:color w:val="FFFFFF"/>
                                  <w:sz w:val="0"/>
                                  <w:szCs w:val="0"/>
                                </w:rPr>
                                <w:fldChar w:fldCharType="begin"/>
                              </w:r>
                              <w:r>
                                <w:rPr>
                                  <w:noProof/>
                                  <w:color w:val="FFFFFF"/>
                                  <w:sz w:val="0"/>
                                  <w:szCs w:val="0"/>
                                </w:rPr>
                                <w:instrText xml:space="preserve"> HYPERLINK \l "TOC__0__15"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Počasí se letos lyžařům vydařilo, zaplnili svahy</w:t>
                              </w:r>
                              <w:bookmarkStart w:id="58" w:name="Art__0__15"/>
                              <w:r>
                                <w:rPr>
                                  <w:rStyle w:val="any"/>
                                  <w:color w:val="21262A"/>
                                  <w:sz w:val="27"/>
                                  <w:szCs w:val="27"/>
                                  <w:u w:val="single" w:color="21262A"/>
                                </w:rPr>
                                <w:fldChar w:fldCharType="end"/>
                              </w:r>
                              <w:bookmarkEnd w:id="58"/>
                              <w:r>
                                <w:rPr>
                                  <w:noProof/>
                                  <w:sz w:val="26"/>
                                  <w:szCs w:val="26"/>
                                </w:rPr>
                                <w:t xml:space="preserve"> </w:t>
                              </w:r>
                              <w:r>
                                <w:rPr>
                                  <w:sz w:val="26"/>
                                  <w:szCs w:val="26"/>
                                </w:rPr>
                                <w:fldChar w:fldCharType="begin"/>
                              </w:r>
                              <w:r>
                                <w:rPr>
                                  <w:noProof/>
                                  <w:sz w:val="26"/>
                                  <w:szCs w:val="26"/>
                                </w:rPr>
                                <w:instrText xml:space="preserve"> HYPERLINK "https://stars24.cz/zpravy/pocasi/34801-pocasi-se-letos-lyzarum-vydarilo-zaplnili-svahy"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stars24.cz </w:t>
                              </w:r>
                              <w:r>
                                <w:rPr>
                                  <w:rStyle w:val="metadata-item"/>
                                  <w:noProof/>
                                </w:rPr>
                                <w:t xml:space="preserve">| </w:t>
                              </w:r>
                              <w:r>
                                <w:rPr>
                                  <w:rStyle w:val="metadata-value"/>
                                  <w:noProof/>
                                </w:rPr>
                                <w:t xml:space="preserve">13.04.2022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Zimní sezona na českých horách trvala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106 dní, o tři méně než před pandemií koronaviru na přelomu let 2018 a 2019. Dobrá byla i návštěvnost, na svahy vyrazili hlavně čeští lyžaři, značná část zahraničních stále chyběla.</w:t>
                              </w:r>
                              <w:r>
                                <w:rPr>
                                  <w:noProof/>
                                  <w:sz w:val="21"/>
                                  <w:szCs w:val="21"/>
                                </w:rPr>
                                <w:br/>
                              </w:r>
                              <w:r>
                                <w:rPr>
                                  <w:noProof/>
                                  <w:sz w:val="21"/>
                                  <w:szCs w:val="21"/>
                                </w:rPr>
                                <w:br/>
                              </w:r>
                              <w:r>
                                <w:rPr>
                                  <w:noProof/>
                                  <w:sz w:val="21"/>
                                  <w:szCs w:val="21"/>
                                </w:rPr>
                                <w:t xml:space="preserve">Tržby za zimu byly srovnatelné s příjmy s lepšími předchozími sezonami, díky tomu provozovatelé areálů plánují v dalším období investice kolem miliardy korun. </w:t>
                              </w:r>
                              <w:r>
                                <w:rPr>
                                  <w:rStyle w:val="any"/>
                                  <w:noProof/>
                                  <w:sz w:val="21"/>
                                  <w:szCs w:val="21"/>
                                  <w:shd w:val="clear" w:color="auto" w:fill="F9C812"/>
                                </w:rPr>
                                <w:t>AHS</w:t>
                              </w:r>
                              <w:r>
                                <w:rPr>
                                  <w:noProof/>
                                  <w:sz w:val="21"/>
                                  <w:szCs w:val="21"/>
                                </w:rPr>
                                <w:t xml:space="preserve"> to uvedla v tiskové zprávě. </w:t>
                              </w:r>
                              <w:r>
                                <w:rPr>
                                  <w:noProof/>
                                  <w:sz w:val="21"/>
                                  <w:szCs w:val="21"/>
                                </w:rPr>
                                <w:br/>
                              </w:r>
                              <w:r>
                                <w:rPr>
                                  <w:noProof/>
                                  <w:sz w:val="21"/>
                                  <w:szCs w:val="21"/>
                                </w:rPr>
                                <w:t xml:space="preserve">Předchozí sezona se podle asociace kvůli protiepidemickým opatřením prakticky neuskutečnila, v zimě o rok před tím skiareálům nepřálo počasí a kvůli koronaviru musely provozovatelé sezonu předčasně ukončit, trvala 85 dní. </w:t>
                              </w:r>
                              <w:r>
                                <w:rPr>
                                  <w:noProof/>
                                  <w:sz w:val="21"/>
                                  <w:szCs w:val="21"/>
                                </w:rPr>
                                <w:br/>
                              </w:r>
                              <w:r>
                                <w:rPr>
                                  <w:noProof/>
                                  <w:sz w:val="21"/>
                                  <w:szCs w:val="21"/>
                                </w:rPr>
                                <w:t xml:space="preserve">Klimaticky byla uplynulá zima podle </w:t>
                              </w:r>
                              <w:r>
                                <w:rPr>
                                  <w:rStyle w:val="any"/>
                                  <w:noProof/>
                                  <w:sz w:val="21"/>
                                  <w:szCs w:val="21"/>
                                  <w:shd w:val="clear" w:color="auto" w:fill="F9C812"/>
                                </w:rPr>
                                <w:t>AHS</w:t>
                              </w:r>
                              <w:r>
                                <w:rPr>
                                  <w:noProof/>
                                  <w:sz w:val="21"/>
                                  <w:szCs w:val="21"/>
                                </w:rPr>
                                <w:t xml:space="preserve"> méně příznivá, teplotně o dva stupně Celsia nad dlouhodobým průměrem. Provoz komplikovaly i deštivé a větrné dny. Střediska naopak chválila sněhovou nadílku na začátku února a chladný, ale slunečný březen. V některých střediscích jako například Špindlerově Mlýně lze stále lyžovat. </w:t>
                              </w:r>
                              <w:r>
                                <w:rPr>
                                  <w:noProof/>
                                  <w:sz w:val="21"/>
                                  <w:szCs w:val="21"/>
                                </w:rPr>
                                <w:br/>
                              </w:r>
                              <w:r>
                                <w:rPr>
                                  <w:noProof/>
                                  <w:sz w:val="21"/>
                                  <w:szCs w:val="21"/>
                                </w:rPr>
                                <w:t xml:space="preserve">Přes protiepidemická opatření, která z počátku sezony nedovolovala využívat vleky a lanovky neočkovaným lidem, se počet návštěvníků podle prezidentky </w:t>
                              </w:r>
                              <w:r>
                                <w:rPr>
                                  <w:rStyle w:val="any"/>
                                  <w:noProof/>
                                  <w:sz w:val="21"/>
                                  <w:szCs w:val="21"/>
                                  <w:shd w:val="clear" w:color="auto" w:fill="F9C812"/>
                                </w:rPr>
                                <w:t>AHS</w:t>
                              </w:r>
                              <w:r>
                                <w:rPr>
                                  <w:noProof/>
                                  <w:sz w:val="21"/>
                                  <w:szCs w:val="21"/>
                                </w:rPr>
                                <w:t xml:space="preserve"> Kateřiny Neumannové přiblížil průměrným sezonám. "To potvrzuje, že díky kvalitě služeb a dostupnosti středisek zájem o lyžování v Česku stále je," uvedla. </w:t>
                              </w:r>
                              <w:r>
                                <w:rPr>
                                  <w:noProof/>
                                  <w:sz w:val="21"/>
                                  <w:szCs w:val="21"/>
                                </w:rPr>
                                <w:br/>
                              </w:r>
                              <w:r>
                                <w:rPr>
                                  <w:noProof/>
                                  <w:sz w:val="21"/>
                                  <w:szCs w:val="21"/>
                                </w:rPr>
                                <w:t xml:space="preserve">Na českých horách ale scházela velká část cizinců především z pohraničí. Od cesty je odrazovaly podmínky vstupu do ČR a nejistota ve vyhlašování opatření proti šíření nákazy. </w:t>
                              </w:r>
                              <w:r>
                                <w:rPr>
                                  <w:rStyle w:val="any"/>
                                  <w:noProof/>
                                  <w:sz w:val="21"/>
                                  <w:szCs w:val="21"/>
                                  <w:shd w:val="clear" w:color="auto" w:fill="F9C812"/>
                                </w:rPr>
                                <w:t>AHS</w:t>
                              </w:r>
                              <w:r>
                                <w:rPr>
                                  <w:noProof/>
                                  <w:sz w:val="21"/>
                                  <w:szCs w:val="21"/>
                                </w:rPr>
                                <w:t xml:space="preserve"> upozornila, že i Češi se ale ohledně pobytů na horách rozhodovali více než dříve na poslední chvíli.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9" w:name="_Toc256000020"/>
                              <w:r>
                                <w:rPr>
                                  <w:rFonts w:ascii="Arial" w:eastAsia="Arial" w:hAnsi="Arial" w:cs="Arial"/>
                                  <w:noProof/>
                                  <w:color w:val="FFFFFF"/>
                                  <w:sz w:val="0"/>
                                  <w:szCs w:val="0"/>
                                </w:rPr>
                                <w:t>Zimní počasí se letos vyvedlo, přálo hlavně lyžařům</w:t>
                              </w:r>
                              <w:bookmarkEnd w:id="59"/>
                              <w:r>
                                <w:rPr>
                                  <w:color w:val="FFFFFF"/>
                                  <w:sz w:val="0"/>
                                  <w:szCs w:val="0"/>
                                </w:rPr>
                                <w:fldChar w:fldCharType="begin"/>
                              </w:r>
                              <w:r>
                                <w:rPr>
                                  <w:noProof/>
                                  <w:color w:val="FFFFFF"/>
                                  <w:sz w:val="0"/>
                                  <w:szCs w:val="0"/>
                                </w:rPr>
                                <w:instrText xml:space="preserve"> HYPERLINK \l "TOC__0__14"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Zimní počasí se letos vyvedlo, přálo hlavně lyžařům</w:t>
                              </w:r>
                              <w:bookmarkStart w:id="60" w:name="Art__0__14"/>
                              <w:r>
                                <w:rPr>
                                  <w:rStyle w:val="any"/>
                                  <w:color w:val="21262A"/>
                                  <w:sz w:val="27"/>
                                  <w:szCs w:val="27"/>
                                  <w:u w:val="single" w:color="21262A"/>
                                </w:rPr>
                                <w:fldChar w:fldCharType="end"/>
                              </w:r>
                              <w:bookmarkEnd w:id="60"/>
                              <w:r>
                                <w:rPr>
                                  <w:noProof/>
                                  <w:sz w:val="26"/>
                                  <w:szCs w:val="26"/>
                                </w:rPr>
                                <w:t xml:space="preserve"> </w:t>
                              </w:r>
                              <w:r>
                                <w:rPr>
                                  <w:sz w:val="26"/>
                                  <w:szCs w:val="26"/>
                                </w:rPr>
                                <w:fldChar w:fldCharType="begin"/>
                              </w:r>
                              <w:r>
                                <w:rPr>
                                  <w:noProof/>
                                  <w:sz w:val="26"/>
                                  <w:szCs w:val="26"/>
                                </w:rPr>
                                <w:instrText xml:space="preserve"> HYPERLINK "https://newsbox.cz/zpravy/zimni-pocasi-se-letos-vyvedlo-pralo-hlavne-lyzarum-7lihcmfq"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newsbox.cz </w:t>
                              </w:r>
                              <w:r>
                                <w:rPr>
                                  <w:rStyle w:val="metadata-item"/>
                                  <w:noProof/>
                                </w:rPr>
                                <w:t xml:space="preserve">| </w:t>
                              </w:r>
                              <w:r>
                                <w:rPr>
                                  <w:rStyle w:val="metadata-value"/>
                                  <w:noProof/>
                                </w:rPr>
                                <w:t xml:space="preserve">13.04.2022 </w:t>
                              </w:r>
                              <w:r>
                                <w:rPr>
                                  <w:rStyle w:val="metadata-item"/>
                                  <w:noProof/>
                                </w:rPr>
                                <w:t>| Autor: </w:t>
                              </w:r>
                              <w:r>
                                <w:rPr>
                                  <w:rStyle w:val="metadata-value"/>
                                  <w:noProof/>
                                </w:rPr>
                                <w:t xml:space="preserve">— Autor: ČTK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Zimní sezona na českých horách trvala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106 dní, o tři méně než před pandemií koronaviru na přelomu let 2018 a 2019. Dobrá byla i návštěvnost, na svahy vyrazili hlavně čeští lyžaři, značná část zahraničních stále chyběla.</w:t>
                              </w:r>
                              <w:r>
                                <w:rPr>
                                  <w:noProof/>
                                  <w:sz w:val="21"/>
                                  <w:szCs w:val="21"/>
                                </w:rPr>
                                <w:br/>
                              </w:r>
                              <w:r>
                                <w:rPr>
                                  <w:noProof/>
                                  <w:sz w:val="21"/>
                                  <w:szCs w:val="21"/>
                                </w:rPr>
                                <w:br/>
                              </w:r>
                              <w:r>
                                <w:rPr>
                                  <w:noProof/>
                                  <w:sz w:val="21"/>
                                  <w:szCs w:val="21"/>
                                </w:rPr>
                                <w:t xml:space="preserve">Tržby za zimu byly srovnatelné s příjmy s lepšími předchozími sezonami, díky tomu provozovatelé areálů plánují v dalším období investice kolem miliardy korun. </w:t>
                              </w:r>
                              <w:r>
                                <w:rPr>
                                  <w:rStyle w:val="any"/>
                                  <w:noProof/>
                                  <w:sz w:val="21"/>
                                  <w:szCs w:val="21"/>
                                  <w:shd w:val="clear" w:color="auto" w:fill="F9C812"/>
                                </w:rPr>
                                <w:t>AHS</w:t>
                              </w:r>
                              <w:r>
                                <w:rPr>
                                  <w:noProof/>
                                  <w:sz w:val="21"/>
                                  <w:szCs w:val="21"/>
                                </w:rPr>
                                <w:t xml:space="preserve"> to uvedla v tiskové zprávě. </w:t>
                              </w:r>
                              <w:r>
                                <w:rPr>
                                  <w:noProof/>
                                  <w:sz w:val="21"/>
                                  <w:szCs w:val="21"/>
                                </w:rPr>
                                <w:br/>
                              </w:r>
                              <w:r>
                                <w:rPr>
                                  <w:noProof/>
                                  <w:sz w:val="21"/>
                                  <w:szCs w:val="21"/>
                                </w:rPr>
                                <w:t xml:space="preserve">Předchozí sezona se podle asociace kvůli protiepidemickým opatřením prakticky neuskutečnila, v zimě o rok před tím skiareálům nepřálo počasí a kvůli koronaviru musely provozovatelé sezonu předčasně ukončit, trvala 85 dní. </w:t>
                              </w:r>
                              <w:r>
                                <w:rPr>
                                  <w:noProof/>
                                  <w:sz w:val="21"/>
                                  <w:szCs w:val="21"/>
                                </w:rPr>
                                <w:br/>
                              </w:r>
                              <w:r>
                                <w:rPr>
                                  <w:noProof/>
                                  <w:sz w:val="21"/>
                                  <w:szCs w:val="21"/>
                                </w:rPr>
                                <w:t xml:space="preserve">Klimaticky byla uplynulá zima podle </w:t>
                              </w:r>
                              <w:r>
                                <w:rPr>
                                  <w:rStyle w:val="any"/>
                                  <w:noProof/>
                                  <w:sz w:val="21"/>
                                  <w:szCs w:val="21"/>
                                  <w:shd w:val="clear" w:color="auto" w:fill="F9C812"/>
                                </w:rPr>
                                <w:t>AHS</w:t>
                              </w:r>
                              <w:r>
                                <w:rPr>
                                  <w:noProof/>
                                  <w:sz w:val="21"/>
                                  <w:szCs w:val="21"/>
                                </w:rPr>
                                <w:t xml:space="preserve"> méně příznivá, teplotně o dva stupně Celsia nad dlouhodobým průměrem. Provoz komplikovaly i deštivé a větrné dny. Střediska naopak chválila sněhovou nadílku na začátku února a chladný, ale slunečný březen. V některých střediscích jako například Špindlerově Mlýně lze stále lyžovat. </w:t>
                              </w:r>
                              <w:r>
                                <w:rPr>
                                  <w:noProof/>
                                  <w:sz w:val="21"/>
                                  <w:szCs w:val="21"/>
                                </w:rPr>
                                <w:br/>
                              </w:r>
                              <w:r>
                                <w:rPr>
                                  <w:noProof/>
                                  <w:sz w:val="21"/>
                                  <w:szCs w:val="21"/>
                                </w:rPr>
                                <w:t xml:space="preserve">Přes protiepidemická opatření, která z počátku sezony nedovolovala využívat vleky a lanovky neočkovaným lidem, se počet návštěvníků podle prezidentky </w:t>
                              </w:r>
                              <w:r>
                                <w:rPr>
                                  <w:rStyle w:val="any"/>
                                  <w:noProof/>
                                  <w:sz w:val="21"/>
                                  <w:szCs w:val="21"/>
                                  <w:shd w:val="clear" w:color="auto" w:fill="F9C812"/>
                                </w:rPr>
                                <w:t>AHS</w:t>
                              </w:r>
                              <w:r>
                                <w:rPr>
                                  <w:noProof/>
                                  <w:sz w:val="21"/>
                                  <w:szCs w:val="21"/>
                                </w:rPr>
                                <w:t xml:space="preserve"> Kateřiny Neumannové přiblížil průměrným sezonám. "To potvrzuje, že díky kvalitě služeb a dostupnosti středisek zájem o lyžování v Česku stále je," uvedla. </w:t>
                              </w:r>
                              <w:r>
                                <w:rPr>
                                  <w:noProof/>
                                  <w:sz w:val="21"/>
                                  <w:szCs w:val="21"/>
                                </w:rPr>
                                <w:br/>
                              </w:r>
                              <w:r>
                                <w:rPr>
                                  <w:noProof/>
                                  <w:sz w:val="21"/>
                                  <w:szCs w:val="21"/>
                                </w:rPr>
                                <w:t xml:space="preserve">Na českých horách ale scházela velká část cizinců především z pohraničí. Od cesty je odrazovaly podmínky vstupu do ČR a nejistota ve vyhlašování opatření proti šíření nákazy. </w:t>
                              </w:r>
                              <w:r>
                                <w:rPr>
                                  <w:rStyle w:val="any"/>
                                  <w:noProof/>
                                  <w:sz w:val="21"/>
                                  <w:szCs w:val="21"/>
                                  <w:shd w:val="clear" w:color="auto" w:fill="F9C812"/>
                                </w:rPr>
                                <w:t>AHS</w:t>
                              </w:r>
                              <w:r>
                                <w:rPr>
                                  <w:noProof/>
                                  <w:sz w:val="21"/>
                                  <w:szCs w:val="21"/>
                                </w:rPr>
                                <w:t xml:space="preserve"> upozornila, že i Češi se ale ohledně pobytů na horách rozhodovali více než dříve na poslední chvíli. </w:t>
                              </w:r>
                              <w:r>
                                <w:rPr>
                                  <w:noProof/>
                                  <w:sz w:val="21"/>
                                  <w:szCs w:val="21"/>
                                </w:rPr>
                                <w:br/>
                              </w:r>
                              <w:r>
                                <w:rPr>
                                  <w:noProof/>
                                  <w:sz w:val="21"/>
                                  <w:szCs w:val="21"/>
                                </w:rPr>
                                <w:br/>
                              </w:r>
                              <w:r>
                                <w:rPr>
                                  <w:noProof/>
                                  <w:sz w:val="21"/>
                                  <w:szCs w:val="21"/>
                                </w:rPr>
                                <w:br/>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paragraph" w:customStyle="1" w:styleId="topic-name">
    <w:name w:val="topic-name"/>
    <w:basedOn w:val="Normal"/>
    <w:pPr>
      <w:pBdr>
        <w:top w:val="single" w:sz="12" w:space="7" w:color="F2F2F2"/>
        <w:left w:val="none" w:sz="0" w:space="0" w:color="auto"/>
        <w:bottom w:val="single" w:sz="12" w:space="7" w:color="F2F2F2"/>
      </w:pBdr>
      <w:shd w:val="clear" w:color="auto" w:fill="F9F9F9"/>
      <w:jc w:val="center"/>
    </w:pPr>
    <w:rPr>
      <w:b/>
      <w:bCs/>
      <w:color w:val="666666"/>
      <w:shd w:val="clear" w:color="auto" w:fill="F9F9F9"/>
    </w:rPr>
  </w:style>
  <w:style w:type="character" w:customStyle="1" w:styleId="topic-name-0">
    <w:name w:val="topic-name-0"/>
    <w:basedOn w:val="DefaultParagraphFont"/>
    <w:rPr>
      <w:color w:val="333333"/>
      <w:sz w:val="25"/>
      <w:szCs w:val="25"/>
    </w:rPr>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character" w:customStyle="1" w:styleId="link-url">
    <w:name w:val="link-url"/>
    <w:basedOn w:val="DefaultParagraphFont"/>
    <w:rPr>
      <w:color w:val="00A4DF"/>
      <w:sz w:val="18"/>
      <w:szCs w:val="18"/>
    </w:rPr>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footer" Target="footer1.xml"/><Relationship Id="rId4" Type="http://schemas.openxmlformats.org/officeDocument/2006/relationships/image" Target="media/image1.png"/><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3" ma:contentTypeDescription="Vytvoří nový dokument" ma:contentTypeScope="" ma:versionID="2f7fdaaa81a4f1a6b14a9a7870b17f6a">
  <xsd:schema xmlns:xsd="http://www.w3.org/2001/XMLSchema" xmlns:xs="http://www.w3.org/2001/XMLSchema" xmlns:p="http://schemas.microsoft.com/office/2006/metadata/properties" xmlns:ns2="c4bd89eb-21fa-4fdd-b1c5-cc2ed2d0c008" xmlns:ns3="c8a507f3-de26-4dcb-9614-5e60dd875d15" targetNamespace="http://schemas.microsoft.com/office/2006/metadata/properties" ma:root="true" ma:fieldsID="96b804ce81448522a9e7e69217bf27cd" ns2:_="" ns3:_="">
    <xsd:import namespace="c4bd89eb-21fa-4fdd-b1c5-cc2ed2d0c008"/>
    <xsd:import namespace="c8a507f3-de26-4dcb-9614-5e60dd875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40DAA-D803-41E8-B118-90511EEBFE33}"/>
</file>

<file path=customXml/itemProps2.xml><?xml version="1.0" encoding="utf-8"?>
<ds:datastoreItem xmlns:ds="http://schemas.openxmlformats.org/officeDocument/2006/customXml" ds:itemID="{9FAE2444-1E9A-4DFE-B529-C4D99D0788B0}"/>
</file>

<file path=customXml/itemProps3.xml><?xml version="1.0" encoding="utf-8"?>
<ds:datastoreItem xmlns:ds="http://schemas.openxmlformats.org/officeDocument/2006/customXml" ds:itemID="{63D785AE-5A37-4039-903E-FD0A66F6DD35}"/>
</file>

<file path=docProps/app.xml><?xml version="1.0" encoding="utf-8"?>
<Properties xmlns="http://schemas.openxmlformats.org/officeDocument/2006/extended-properties" xmlns:vt="http://schemas.openxmlformats.org/officeDocument/2006/docPropsVTypes">
  <TotalTime>0</TotalTime>
  <Pages>30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