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3.0.0 -->
  <w:background w:color="ffffff">
    <v:background id="_x0000_s1025" filled="t" fillcolor="white"/>
  </w:background>
  <w:body>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3253"/>
          <w:tblCellMar>
            <w:top w:w="0" w:type="dxa"/>
            <w:left w:w="0" w:type="dxa"/>
            <w:bottom w:w="0" w:type="dxa"/>
            <w:right w:w="0" w:type="dxa"/>
          </w:tblCellMar>
          <w:tblLook w:val="05E0"/>
        </w:tblPrEx>
        <w:trPr>
          <w:tblCellSpacing w:w="0" w:type="dxa"/>
          <w:jc w:val="center"/>
        </w:trPr>
        <w:tc>
          <w:tcPr>
            <w:shd w:val="clear" w:color="auto" w:fill="003253"/>
            <w:tcMar>
              <w:top w:w="0" w:type="dxa"/>
              <w:left w:w="0" w:type="dxa"/>
              <w:bottom w:w="0" w:type="dxa"/>
              <w:right w:w="0" w:type="dxa"/>
            </w:tcMar>
            <w:vAlign w:val="center"/>
          </w:tcPr>
          <w:tbl>
            <w:tblPr>
              <w:tblStyle w:val="table"/>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
            <w:tblGrid>
              <w:gridCol w:w="9376"/>
            </w:tblGrid>
            <w:tr>
              <w:tblPrEx>
                <w:tblW w:w="5000" w:type="pct"/>
                <w:jc w:val="center"/>
                <w:tblCellSpacing w:w="15" w:type="dxa"/>
                <w:tblBorders>
                  <w:top w:val="none" w:sz="0" w:space="0" w:color="auto"/>
                  <w:left w:val="none" w:sz="0" w:space="0" w:color="auto"/>
                  <w:bottom w:val="none" w:sz="0" w:space="0" w:color="auto"/>
                  <w:right w:val="none" w:sz="0" w:space="0" w:color="auto"/>
                </w:tblBorders>
                <w:shd w:val="clear" w:color="auto" w:fill="003253"/>
                <w:tblCellMar>
                  <w:top w:w="150" w:type="dxa"/>
                  <w:left w:w="150" w:type="dxa"/>
                  <w:bottom w:w="150" w:type="dxa"/>
                  <w:right w:w="150" w:type="dxa"/>
                </w:tblCellMar>
                <w:tblLook w:val="05E0"/>
              </w:tblPrEx>
              <w:trPr>
                <w:tblCellSpacing w:w="15" w:type="dxa"/>
                <w:jc w:val="center"/>
              </w:trPr>
              <w:tc>
                <w:tcPr>
                  <w:tcW w:w="12300" w:type="dxa"/>
                  <w:shd w:val="clear" w:color="auto" w:fill="003253"/>
                  <w:tcMar>
                    <w:top w:w="150" w:type="dxa"/>
                    <w:left w:w="150" w:type="dxa"/>
                    <w:bottom w:w="150" w:type="dxa"/>
                    <w:right w:w="15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noProof/>
                      <w:sz w:val="26"/>
                      <w:szCs w:val="26"/>
                    </w:rPr>
                    <w:instrText xml:space="preserve"> HYPERLINK "https://newtonone.newtonmedia.eu/cs-CZ" \t "_blank" </w:instrText>
                  </w:r>
                  <w:r>
                    <w:rPr>
                      <w:sz w:val="26"/>
                      <w:szCs w:val="26"/>
                    </w:rPr>
                    <w:fldChar w:fldCharType="separate"/>
                  </w:r>
                  <w:r>
                    <w:rPr>
                      <w:strike w:val="0"/>
                      <w:color w:val="0000EE"/>
                      <w:sz w:val="26"/>
                      <w:szCs w:val="26"/>
                      <w:u w:val="none" w:color="0000EE"/>
                    </w:rPr>
                    <w:drawing>
                      <wp:inline>
                        <wp:extent cx="1428750" cy="571500"/>
                        <wp:docPr id="100002" name=""/>
                        <wp:cNvGraphicFramePr/>
                        <a:graphic xmlns:a="http://schemas.openxmlformats.org/drawingml/2006/main">
                          <a:graphicData uri="http://schemas.openxmlformats.org/drawingml/2006/picture">
                            <pic:pic xmlns:pic="http://schemas.openxmlformats.org/drawingml/2006/picture">
                              <pic:nvPicPr>
                                <pic:cNvPr id="2000083670" name=""/>
                                <pic:cNvPicPr/>
                              </pic:nvPicPr>
                              <pic:blipFill>
                                <a:blip xmlns:r="http://schemas.openxmlformats.org/officeDocument/2006/relationships" r:embed="rId4"/>
                                <a:stretch>
                                  <a:fillRect/>
                                </a:stretch>
                              </pic:blipFill>
                              <pic:spPr>
                                <a:xfrm>
                                  <a:off x="0" y="0"/>
                                  <a:ext cx="1428750" cy="571500"/>
                                </a:xfrm>
                                <a:prstGeom prst="rect">
                                  <a:avLst/>
                                </a:prstGeom>
                              </pic:spPr>
                            </pic:pic>
                          </a:graphicData>
                        </a:graphic>
                      </wp:inline>
                    </w:drawing>
                  </w:r>
                  <w:r>
                    <w:rPr>
                      <w:rStyle w:val="any"/>
                      <w:noProof/>
                      <w:color w:val="0000EE"/>
                      <w:sz w:val="26"/>
                      <w:szCs w:val="26"/>
                      <w:u w:val="single" w:color="0000EE"/>
                    </w:rPr>
                    <w:t xml:space="preserve"> </w:t>
                  </w:r>
                  <w:r>
                    <w:rPr>
                      <w:rStyle w:val="any"/>
                      <w:color w:val="0000EE"/>
                      <w:sz w:val="26"/>
                      <w:szCs w:val="26"/>
                      <w:u w:val="single" w:color="0000EE"/>
                    </w:rPr>
                    <w:fldChar w:fldCharType="end"/>
                  </w: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
      <w:tblGrid>
        <w:gridCol w:w="9406"/>
      </w:tblGrid>
      <w:tr>
        <w:tblPrEx>
          <w:tblW w:w="5000" w:type="pct"/>
          <w:jc w:val="center"/>
          <w:tblCellSpacing w:w="0" w:type="dxa"/>
          <w:tblBorders>
            <w:top w:val="none" w:sz="0" w:space="0" w:color="auto"/>
            <w:left w:val="none" w:sz="0" w:space="0" w:color="auto"/>
            <w:bottom w:val="none" w:sz="0" w:space="0" w:color="auto"/>
            <w:right w:val="none" w:sz="0" w:space="0" w:color="auto"/>
          </w:tblBorders>
          <w:shd w:val="clear" w:color="auto" w:fill="00A4DF"/>
          <w:tblCellMar>
            <w:top w:w="0" w:type="dxa"/>
            <w:left w:w="0" w:type="dxa"/>
            <w:bottom w:w="0" w:type="dxa"/>
            <w:right w:w="0" w:type="dxa"/>
          </w:tblCellMar>
          <w:tblLook w:val="05E0"/>
        </w:tblPrEx>
        <w:trPr>
          <w:tblCellSpacing w:w="0" w:type="dxa"/>
          <w:jc w:val="center"/>
        </w:trPr>
        <w:tc>
          <w:tcPr>
            <w:shd w:val="clear" w:color="auto" w:fill="00A4DF"/>
            <w:tcMar>
              <w:top w:w="0" w:type="dxa"/>
              <w:left w:w="0" w:type="dxa"/>
              <w:bottom w:w="0" w:type="dxa"/>
              <w:right w:w="0" w:type="dxa"/>
            </w:tcMar>
            <w:vAlign w:val="center"/>
          </w:tcPr>
          <w:tbl>
            <w:tblPr>
              <w:tblStyle w:val="table"/>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9181"/>
            </w:tblGrid>
            <w:tr>
              <w:tblPrEx>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
                  <w:tblGrid>
                    <w:gridCol w:w="4329"/>
                    <w:gridCol w:w="4807"/>
                  </w:tblGrid>
                  <w:tr>
                    <w:tblPrEx>
                      <w:jc w:val="center"/>
                      <w:tblCellSpacing w:w="15" w:type="dxa"/>
                      <w:tblBorders>
                        <w:top w:val="none" w:sz="0" w:space="0" w:color="auto"/>
                        <w:left w:val="none" w:sz="0" w:space="0" w:color="auto"/>
                        <w:bottom w:val="none" w:sz="0" w:space="0" w:color="auto"/>
                        <w:right w:val="none" w:sz="0" w:space="0" w:color="auto"/>
                      </w:tblBorders>
                      <w:tblCellMar>
                        <w:top w:w="150" w:type="dxa"/>
                        <w:left w:w="150" w:type="dxa"/>
                        <w:bottom w:w="150" w:type="dxa"/>
                        <w:right w:w="150" w:type="dxa"/>
                      </w:tblCellMar>
                      <w:tblLook w:val="05E0"/>
                    </w:tblPrEx>
                    <w:trPr>
                      <w:tblCellSpacing w:w="15" w:type="dxa"/>
                      <w:jc w:val="center"/>
                    </w:trPr>
                    <w:tc>
                      <w:tcPr>
                        <w:tcW w:w="607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left"/>
                          <w:rPr>
                            <w:sz w:val="26"/>
                            <w:szCs w:val="26"/>
                          </w:rPr>
                        </w:pPr>
                        <w:bookmarkStart w:id="0" w:name="TableOfContent"/>
                        <w:bookmarkEnd w:id="0"/>
                      </w:p>
                    </w:tc>
                    <w:tc>
                      <w:tcPr>
                        <w:tcW w:w="6225"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jc w:val="right"/>
                          <w:rPr>
                            <w:sz w:val="26"/>
                            <w:szCs w:val="26"/>
                          </w:rPr>
                        </w:pPr>
                        <w:r>
                          <w:rPr>
                            <w:rStyle w:val="any"/>
                            <w:noProof/>
                            <w:color w:val="FFFFFF"/>
                            <w:sz w:val="26"/>
                            <w:szCs w:val="26"/>
                          </w:rPr>
                          <w:t>Počet zpráv: 9</w:t>
                        </w:r>
                        <w:r>
                          <w:rPr>
                            <w:rStyle w:val="any"/>
                            <w:noProof/>
                            <w:color w:val="FFFFFF"/>
                            <w:sz w:val="26"/>
                            <w:szCs w:val="26"/>
                          </w:rPr>
                          <w:t>, 16.04.2021</w:t>
                        </w:r>
                      </w:p>
                    </w:tc>
                  </w:tr>
                </w:tbl>
                <w:p>
                  <w:pPr>
                    <w:rPr>
                      <w:sz w:val="26"/>
                      <w:szCs w:val="26"/>
                    </w:rPr>
                  </w:pPr>
                </w:p>
              </w:tc>
            </w:tr>
          </w:tbl>
          <w:p>
            <w:pPr>
              <w:rPr>
                <w:sz w:val="26"/>
                <w:szCs w:val="26"/>
              </w:rPr>
            </w:pPr>
          </w:p>
        </w:tc>
      </w:tr>
    </w:tbl>
    <w:p>
      <w:pPr>
        <w:rPr>
          <w:vanish/>
        </w:rPr>
      </w:pPr>
    </w:p>
    <w:tbl>
      <w:tblPr>
        <w:tblStyle w:val="table"/>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5000" w:type="pct"/>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tblW w:w="10500" w:type="dxa"/>
                <w:jc w:val="center"/>
                <w:tblCellSpacing w:w="0" w:type="dxa"/>
                <w:tblInd w:w="225"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W w:w="10500" w:type="dxa"/>
                  <w:tcMar>
                    <w:top w:w="0" w:type="dxa"/>
                    <w:left w:w="0" w:type="dxa"/>
                    <w:bottom w:w="0" w:type="dxa"/>
                    <w:right w:w="0" w:type="dxa"/>
                  </w:tcMar>
                  <w:vAlign w:val="center"/>
                </w:tcPr>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begin"/>
                  </w:r>
                  <w:r>
                    <w:rPr>
                      <w:sz w:val="26"/>
                      <w:szCs w:val="26"/>
                    </w:rPr>
                    <w:instrText xml:space="preserve">TOC \o "1-5" \x \h \z </w:instrText>
                  </w:r>
                  <w:r>
                    <w:rPr>
                      <w:sz w:val="26"/>
                      <w:szCs w:val="26"/>
                    </w:rPr>
                    <w:fldChar w:fldCharType="separate"/>
                  </w:r>
                </w:p>
                <w:p>
                  <w:pPr>
                    <w:pStyle w:val="TOC1"/>
                    <w:rPr>
                      <w:rFonts w:ascii="Calibri" w:hAnsi="Calibri"/>
                      <w:noProof/>
                      <w:sz w:val="22"/>
                    </w:rPr>
                  </w:pPr>
                  <w:r>
                    <w:fldChar w:fldCharType="begin"/>
                  </w:r>
                  <w:r>
                    <w:instrText xml:space="preserve"> HYPERLINK \l "_Toc256000000" </w:instrText>
                  </w:r>
                  <w:r>
                    <w:fldChar w:fldCharType="separate"/>
                  </w:r>
                  <w:r>
                    <w:rPr>
                      <w:rStyle w:val="Hyperlink"/>
                      <w:rFonts w:ascii="Arial" w:eastAsia="Arial" w:hAnsi="Arial" w:cs="Arial"/>
                      <w:noProof/>
                    </w:rPr>
                    <w:t>1. AMI Communications</w:t>
                  </w:r>
                  <w:r>
                    <w:tab/>
                  </w:r>
                  <w:r>
                    <w:fldChar w:fldCharType="begin"/>
                  </w:r>
                  <w:r>
                    <w:instrText xml:space="preserve"> PAGEREF _Toc256000000 \h </w:instrText>
                  </w:r>
                  <w:r>
                    <w:fldChar w:fldCharType="separate"/>
                  </w:r>
                  <w:r>
                    <w:t>2</w:t>
                  </w:r>
                  <w:r>
                    <w:fldChar w:fldCharType="end"/>
                  </w:r>
                  <w:r>
                    <w:fldChar w:fldCharType="end"/>
                  </w:r>
                </w:p>
                <w:p>
                  <w:pPr>
                    <w:pStyle w:val="TOC1"/>
                    <w:rPr>
                      <w:rFonts w:ascii="Calibri" w:hAnsi="Calibri"/>
                      <w:noProof/>
                      <w:sz w:val="22"/>
                    </w:rPr>
                  </w:pPr>
                  <w:r>
                    <w:fldChar w:fldCharType="begin"/>
                  </w:r>
                  <w:r>
                    <w:instrText xml:space="preserve"> HYPERLINK \l "_Toc256000001" </w:instrText>
                  </w:r>
                  <w:r>
                    <w:fldChar w:fldCharType="separate"/>
                  </w:r>
                  <w:r>
                    <w:rPr>
                      <w:rStyle w:val="Hyperlink"/>
                      <w:rFonts w:ascii="Arial" w:eastAsia="Arial" w:hAnsi="Arial" w:cs="Arial"/>
                      <w:noProof/>
                    </w:rPr>
                    <w:t xml:space="preserve">Česká </w:t>
                  </w:r>
                  <w:r>
                    <w:rPr>
                      <w:rStyle w:val="Hyperlink"/>
                      <w:noProof/>
                      <w:shd w:val="clear" w:color="auto" w:fill="F9C812"/>
                    </w:rPr>
                    <w:t>horská střediska</w:t>
                  </w:r>
                  <w:r>
                    <w:rPr>
                      <w:rStyle w:val="Hyperlink"/>
                      <w:noProof/>
                    </w:rPr>
                    <w:t xml:space="preserve"> v obležení turistů. Policie musela zavírat silnice a parkoviště</w:t>
                  </w:r>
                  <w:r>
                    <w:tab/>
                  </w:r>
                  <w:r>
                    <w:fldChar w:fldCharType="begin"/>
                  </w:r>
                  <w:r>
                    <w:instrText xml:space="preserve"> PAGEREF _Toc256000001 \h </w:instrText>
                  </w:r>
                  <w:r>
                    <w:fldChar w:fldCharType="separate"/>
                  </w:r>
                  <w:r>
                    <w:t>2</w:t>
                  </w:r>
                  <w:r>
                    <w:fldChar w:fldCharType="end"/>
                  </w:r>
                  <w:r>
                    <w:fldChar w:fldCharType="end"/>
                  </w:r>
                </w:p>
                <w:p>
                  <w:pPr>
                    <w:pStyle w:val="TOC1"/>
                    <w:rPr>
                      <w:rFonts w:ascii="Calibri" w:hAnsi="Calibri"/>
                      <w:noProof/>
                      <w:sz w:val="22"/>
                    </w:rPr>
                  </w:pPr>
                  <w:r>
                    <w:fldChar w:fldCharType="begin"/>
                  </w:r>
                  <w:r>
                    <w:instrText xml:space="preserve"> HYPERLINK \l "_Toc256000002" </w:instrText>
                  </w:r>
                  <w:r>
                    <w:fldChar w:fldCharType="separate"/>
                  </w:r>
                  <w:r>
                    <w:rPr>
                      <w:rStyle w:val="Hyperlink"/>
                      <w:noProof/>
                      <w:shd w:val="clear" w:color="auto" w:fill="F9C812"/>
                    </w:rPr>
                    <w:t>AHS</w:t>
                  </w:r>
                  <w:r>
                    <w:rPr>
                      <w:rStyle w:val="Hyperlink"/>
                      <w:noProof/>
                    </w:rPr>
                    <w:t xml:space="preserve">: </w:t>
                  </w:r>
                  <w:r>
                    <w:rPr>
                      <w:rStyle w:val="Hyperlink"/>
                      <w:noProof/>
                      <w:shd w:val="clear" w:color="auto" w:fill="F9C812"/>
                    </w:rPr>
                    <w:t>Horská střediska</w:t>
                  </w:r>
                  <w:r>
                    <w:rPr>
                      <w:rStyle w:val="Hyperlink"/>
                      <w:noProof/>
                    </w:rPr>
                    <w:t xml:space="preserve"> potřebují zahájit provoz</w:t>
                  </w:r>
                  <w:r>
                    <w:tab/>
                  </w:r>
                  <w:r>
                    <w:fldChar w:fldCharType="begin"/>
                  </w:r>
                  <w:r>
                    <w:instrText xml:space="preserve"> PAGEREF _Toc256000002 \h </w:instrText>
                  </w:r>
                  <w:r>
                    <w:fldChar w:fldCharType="separate"/>
                  </w:r>
                  <w:r>
                    <w:t>4</w:t>
                  </w:r>
                  <w:r>
                    <w:fldChar w:fldCharType="end"/>
                  </w:r>
                  <w:r>
                    <w:fldChar w:fldCharType="end"/>
                  </w:r>
                </w:p>
                <w:p>
                  <w:pPr>
                    <w:pStyle w:val="TOC1"/>
                    <w:rPr>
                      <w:rFonts w:ascii="Calibri" w:hAnsi="Calibri"/>
                      <w:noProof/>
                      <w:sz w:val="22"/>
                    </w:rPr>
                  </w:pPr>
                  <w:r>
                    <w:fldChar w:fldCharType="begin"/>
                  </w:r>
                  <w:r>
                    <w:instrText xml:space="preserve"> HYPERLINK \l "_Toc256000003" </w:instrText>
                  </w:r>
                  <w:r>
                    <w:fldChar w:fldCharType="separate"/>
                  </w:r>
                  <w:r>
                    <w:rPr>
                      <w:rStyle w:val="Hyperlink"/>
                      <w:noProof/>
                      <w:shd w:val="clear" w:color="auto" w:fill="F9C812"/>
                    </w:rPr>
                    <w:t>Horská střediska</w:t>
                  </w:r>
                  <w:r>
                    <w:rPr>
                      <w:rStyle w:val="Hyperlink"/>
                      <w:noProof/>
                    </w:rPr>
                    <w:t xml:space="preserve"> potřebují zahájit standardní provoz</w:t>
                  </w:r>
                  <w:r>
                    <w:tab/>
                  </w:r>
                  <w:r>
                    <w:fldChar w:fldCharType="begin"/>
                  </w:r>
                  <w:r>
                    <w:instrText xml:space="preserve"> PAGEREF _Toc256000003 \h </w:instrText>
                  </w:r>
                  <w:r>
                    <w:fldChar w:fldCharType="separate"/>
                  </w:r>
                  <w:r>
                    <w:t>4</w:t>
                  </w:r>
                  <w:r>
                    <w:fldChar w:fldCharType="end"/>
                  </w:r>
                  <w:r>
                    <w:fldChar w:fldCharType="end"/>
                  </w:r>
                </w:p>
                <w:p>
                  <w:pPr>
                    <w:pStyle w:val="TOC1"/>
                    <w:rPr>
                      <w:rFonts w:ascii="Calibri" w:hAnsi="Calibri"/>
                      <w:noProof/>
                      <w:sz w:val="22"/>
                    </w:rPr>
                  </w:pPr>
                  <w:r>
                    <w:fldChar w:fldCharType="begin"/>
                  </w:r>
                  <w:r>
                    <w:instrText xml:space="preserve"> HYPERLINK \l "_Toc256000004" </w:instrText>
                  </w:r>
                  <w:r>
                    <w:fldChar w:fldCharType="separate"/>
                  </w:r>
                  <w:r>
                    <w:rPr>
                      <w:rStyle w:val="Hyperlink"/>
                      <w:noProof/>
                      <w:shd w:val="clear" w:color="auto" w:fill="F9C812"/>
                    </w:rPr>
                    <w:t>Horská střediska</w:t>
                  </w:r>
                  <w:r>
                    <w:rPr>
                      <w:rStyle w:val="Hyperlink"/>
                      <w:noProof/>
                    </w:rPr>
                    <w:t xml:space="preserve"> volají po otevření</w:t>
                  </w:r>
                  <w:r>
                    <w:tab/>
                  </w:r>
                  <w:r>
                    <w:fldChar w:fldCharType="begin"/>
                  </w:r>
                  <w:r>
                    <w:instrText xml:space="preserve"> PAGEREF _Toc256000004 \h </w:instrText>
                  </w:r>
                  <w:r>
                    <w:fldChar w:fldCharType="separate"/>
                  </w:r>
                  <w:r>
                    <w:t>5</w:t>
                  </w:r>
                  <w:r>
                    <w:fldChar w:fldCharType="end"/>
                  </w:r>
                  <w:r>
                    <w:fldChar w:fldCharType="end"/>
                  </w:r>
                </w:p>
                <w:p>
                  <w:pPr>
                    <w:pStyle w:val="TOC1"/>
                    <w:rPr>
                      <w:rFonts w:ascii="Calibri" w:hAnsi="Calibri"/>
                      <w:noProof/>
                      <w:sz w:val="22"/>
                    </w:rPr>
                  </w:pPr>
                  <w:r>
                    <w:fldChar w:fldCharType="begin"/>
                  </w:r>
                  <w:r>
                    <w:instrText xml:space="preserve"> HYPERLINK \l "_Toc256000005" </w:instrText>
                  </w:r>
                  <w:r>
                    <w:fldChar w:fldCharType="separate"/>
                  </w:r>
                  <w:r>
                    <w:rPr>
                      <w:rStyle w:val="Hyperlink"/>
                      <w:rFonts w:ascii="Arial" w:eastAsia="Arial" w:hAnsi="Arial" w:cs="Arial"/>
                      <w:noProof/>
                    </w:rPr>
                    <w:t>Díky dotacím přežijeme, říkají vlekaři. Lavírování vlády je ale stálo miliony</w:t>
                  </w:r>
                  <w:r>
                    <w:tab/>
                  </w:r>
                  <w:r>
                    <w:fldChar w:fldCharType="begin"/>
                  </w:r>
                  <w:r>
                    <w:instrText xml:space="preserve"> PAGEREF _Toc256000005 \h </w:instrText>
                  </w:r>
                  <w:r>
                    <w:fldChar w:fldCharType="separate"/>
                  </w:r>
                  <w:r>
                    <w:t>5</w:t>
                  </w:r>
                  <w:r>
                    <w:fldChar w:fldCharType="end"/>
                  </w:r>
                  <w:r>
                    <w:fldChar w:fldCharType="end"/>
                  </w:r>
                </w:p>
                <w:p>
                  <w:pPr>
                    <w:pStyle w:val="TOC1"/>
                    <w:rPr>
                      <w:rFonts w:ascii="Calibri" w:hAnsi="Calibri"/>
                      <w:noProof/>
                      <w:sz w:val="22"/>
                    </w:rPr>
                  </w:pPr>
                  <w:r>
                    <w:fldChar w:fldCharType="begin"/>
                  </w:r>
                  <w:r>
                    <w:instrText xml:space="preserve"> HYPERLINK \l "_Toc256000006" </w:instrText>
                  </w:r>
                  <w:r>
                    <w:fldChar w:fldCharType="separate"/>
                  </w:r>
                  <w:r>
                    <w:rPr>
                      <w:rStyle w:val="Hyperlink"/>
                      <w:rFonts w:ascii="Arial" w:eastAsia="Arial" w:hAnsi="Arial" w:cs="Arial"/>
                      <w:noProof/>
                    </w:rPr>
                    <w:t>Na kole nahoru, po sjezdovce dolů. Ski a BikeCentrum Radotín na cestě koronavirovým rokem</w:t>
                  </w:r>
                  <w:r>
                    <w:tab/>
                  </w:r>
                  <w:r>
                    <w:fldChar w:fldCharType="begin"/>
                  </w:r>
                  <w:r>
                    <w:instrText xml:space="preserve"> PAGEREF _Toc256000006 \h </w:instrText>
                  </w:r>
                  <w:r>
                    <w:fldChar w:fldCharType="separate"/>
                  </w:r>
                  <w:r>
                    <w:t>6</w:t>
                  </w:r>
                  <w:r>
                    <w:fldChar w:fldCharType="end"/>
                  </w:r>
                  <w:r>
                    <w:fldChar w:fldCharType="end"/>
                  </w:r>
                </w:p>
                <w:p>
                  <w:pPr>
                    <w:pStyle w:val="TOC1"/>
                    <w:rPr>
                      <w:rFonts w:ascii="Calibri" w:hAnsi="Calibri"/>
                      <w:noProof/>
                      <w:sz w:val="22"/>
                    </w:rPr>
                  </w:pPr>
                  <w:r>
                    <w:fldChar w:fldCharType="begin"/>
                  </w:r>
                  <w:r>
                    <w:instrText xml:space="preserve"> HYPERLINK \l "_Toc256000007" </w:instrText>
                  </w:r>
                  <w:r>
                    <w:fldChar w:fldCharType="separate"/>
                  </w:r>
                  <w:r>
                    <w:rPr>
                      <w:rStyle w:val="Hyperlink"/>
                      <w:rFonts w:ascii="Arial" w:eastAsia="Arial" w:hAnsi="Arial" w:cs="Arial"/>
                      <w:noProof/>
                    </w:rPr>
                    <w:t>Prodej lyžařského areálu - Jeseníky</w:t>
                  </w:r>
                  <w:r>
                    <w:tab/>
                  </w:r>
                  <w:r>
                    <w:fldChar w:fldCharType="begin"/>
                  </w:r>
                  <w:r>
                    <w:instrText xml:space="preserve"> PAGEREF _Toc256000007 \h </w:instrText>
                  </w:r>
                  <w:r>
                    <w:fldChar w:fldCharType="separate"/>
                  </w:r>
                  <w:r>
                    <w:t>8</w:t>
                  </w:r>
                  <w:r>
                    <w:fldChar w:fldCharType="end"/>
                  </w:r>
                  <w:r>
                    <w:fldChar w:fldCharType="end"/>
                  </w:r>
                </w:p>
                <w:p>
                  <w:pPr>
                    <w:pStyle w:val="TOC1"/>
                    <w:rPr>
                      <w:rFonts w:ascii="Calibri" w:hAnsi="Calibri"/>
                      <w:noProof/>
                      <w:sz w:val="22"/>
                    </w:rPr>
                  </w:pPr>
                  <w:r>
                    <w:fldChar w:fldCharType="begin"/>
                  </w:r>
                  <w:r>
                    <w:instrText xml:space="preserve"> HYPERLINK \l "_Toc256000008" </w:instrText>
                  </w:r>
                  <w:r>
                    <w:fldChar w:fldCharType="separate"/>
                  </w:r>
                  <w:r>
                    <w:rPr>
                      <w:rStyle w:val="Hyperlink"/>
                      <w:rFonts w:ascii="Arial" w:eastAsia="Arial" w:hAnsi="Arial" w:cs="Arial"/>
                      <w:noProof/>
                    </w:rPr>
                    <w:t>Cyklisté si užili slunečný víkend v kraji</w:t>
                  </w:r>
                  <w:r>
                    <w:tab/>
                  </w:r>
                  <w:r>
                    <w:fldChar w:fldCharType="begin"/>
                  </w:r>
                  <w:r>
                    <w:instrText xml:space="preserve"> PAGEREF _Toc256000008 \h </w:instrText>
                  </w:r>
                  <w:r>
                    <w:fldChar w:fldCharType="separate"/>
                  </w:r>
                  <w:r>
                    <w:t>9</w:t>
                  </w:r>
                  <w:r>
                    <w:fldChar w:fldCharType="end"/>
                  </w:r>
                  <w:r>
                    <w:fldChar w:fldCharType="end"/>
                  </w:r>
                </w:p>
                <w:p>
                  <w:pPr>
                    <w:pStyle w:val="TOC1"/>
                    <w:rPr>
                      <w:rFonts w:ascii="Calibri" w:hAnsi="Calibri"/>
                      <w:noProof/>
                      <w:sz w:val="22"/>
                    </w:rPr>
                  </w:pPr>
                  <w:r>
                    <w:fldChar w:fldCharType="begin"/>
                  </w:r>
                  <w:r>
                    <w:instrText xml:space="preserve"> HYPERLINK \l "_Toc256000009" </w:instrText>
                  </w:r>
                  <w:r>
                    <w:fldChar w:fldCharType="separate"/>
                  </w:r>
                  <w:r>
                    <w:rPr>
                      <w:rStyle w:val="Hyperlink"/>
                      <w:rFonts w:ascii="Arial" w:eastAsia="Arial" w:hAnsi="Arial" w:cs="Arial"/>
                      <w:noProof/>
                    </w:rPr>
                    <w:t>Duben plný kontrastů: Slunečné počasí vytáhlo ven cyklisty. A nejen je!</w:t>
                  </w:r>
                  <w:r>
                    <w:tab/>
                  </w:r>
                  <w:r>
                    <w:fldChar w:fldCharType="begin"/>
                  </w:r>
                  <w:r>
                    <w:instrText xml:space="preserve"> PAGEREF _Toc256000009 \h </w:instrText>
                  </w:r>
                  <w:r>
                    <w:fldChar w:fldCharType="separate"/>
                  </w:r>
                  <w:r>
                    <w:t>10</w:t>
                  </w:r>
                  <w:r>
                    <w:fldChar w:fldCharType="end"/>
                  </w:r>
                  <w:r>
                    <w:fldChar w:fldCharType="end"/>
                  </w:r>
                </w:p>
                <w:p>
                  <w:pPr>
                    <w:pBdr>
                      <w:top w:val="none" w:sz="0" w:space="0" w:color="auto"/>
                      <w:left w:val="none" w:sz="0" w:space="0" w:color="auto"/>
                      <w:bottom w:val="none" w:sz="0" w:space="0" w:color="auto"/>
                      <w:right w:val="none" w:sz="0" w:space="0" w:color="auto"/>
                    </w:pBdr>
                    <w:spacing w:line="330" w:lineRule="atLeast"/>
                    <w:rPr>
                      <w:sz w:val="26"/>
                      <w:szCs w:val="26"/>
                    </w:rPr>
                  </w:pPr>
                  <w:r>
                    <w:rPr>
                      <w:sz w:val="26"/>
                      <w:szCs w:val="26"/>
                    </w:rPr>
                    <w:fldChar w:fldCharType="end"/>
                  </w:r>
                </w:p>
              </w:tc>
            </w:tr>
            <w:tr>
              <w:tblPrEx>
                <w:tblW w:w="10500" w:type="dxa"/>
                <w:jc w:val="center"/>
                <w:tblCellSpacing w:w="0" w:type="dxa"/>
                <w:tblInd w:w="225"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"Art__0__8" </w:instrText>
                  </w:r>
                  <w:r>
                    <w:rPr>
                      <w:sz w:val="26"/>
                      <w:szCs w:val="26"/>
                    </w:rPr>
                    <w:fldChar w:fldCharType="separate"/>
                  </w:r>
                  <w:r>
                    <w:rPr>
                      <w:rStyle w:val="any"/>
                      <w:noProof/>
                      <w:color w:val="21262A"/>
                      <w:sz w:val="27"/>
                      <w:szCs w:val="27"/>
                      <w:u w:val="single" w:color="21262A"/>
                    </w:rPr>
                    <w:t xml:space="preserve">Česká </w:t>
                  </w:r>
                  <w:r>
                    <w:rPr>
                      <w:rStyle w:val="any"/>
                      <w:noProof/>
                      <w:color w:val="21262A"/>
                      <w:sz w:val="27"/>
                      <w:szCs w:val="27"/>
                      <w:u w:val="single" w:color="21262A"/>
                      <w:shd w:val="clear" w:color="auto" w:fill="F9C812"/>
                    </w:rPr>
                    <w:t>horská střediska</w:t>
                  </w:r>
                  <w:r>
                    <w:rPr>
                      <w:rStyle w:val="any"/>
                      <w:noProof/>
                      <w:color w:val="21262A"/>
                      <w:sz w:val="27"/>
                      <w:szCs w:val="27"/>
                      <w:u w:val="single" w:color="21262A"/>
                    </w:rPr>
                    <w:t xml:space="preserve"> v obležení turistů. Policie musela zavírat silnice a parkoviště</w:t>
                  </w:r>
                  <w:bookmarkStart w:id="1" w:name="TOC__0__8"/>
                  <w:r>
                    <w:rPr>
                      <w:rStyle w:val="any"/>
                      <w:color w:val="21262A"/>
                      <w:sz w:val="27"/>
                      <w:szCs w:val="27"/>
                      <w:u w:val="single" w:color="21262A"/>
                    </w:rPr>
                    <w:fldChar w:fldCharType="end"/>
                  </w:r>
                  <w:bookmarkEnd w:id="1"/>
                  <w:r>
                    <w:rPr>
                      <w:noProof/>
                      <w:sz w:val="26"/>
                      <w:szCs w:val="26"/>
                    </w:rPr>
                    <w:t xml:space="preserve"> </w:t>
                  </w:r>
                  <w:r>
                    <w:rPr>
                      <w:sz w:val="26"/>
                      <w:szCs w:val="26"/>
                    </w:rPr>
                    <w:fldChar w:fldCharType="begin"/>
                  </w:r>
                  <w:r>
                    <w:rPr>
                      <w:noProof/>
                      <w:sz w:val="26"/>
                      <w:szCs w:val="26"/>
                    </w:rPr>
                    <w:instrText xml:space="preserve"> HYPERLINK "http://eurozpravy.cz/doprava/policie-uzavrela-silnici-na-pustevny-v-beskydech-ucpala-ji-auta.9b6e34a6/"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eurozpravy.cz </w:t>
                  </w:r>
                  <w:r>
                    <w:rPr>
                      <w:rStyle w:val="metadata-item"/>
                      <w:noProof/>
                    </w:rPr>
                    <w:t xml:space="preserve">| </w:t>
                  </w:r>
                  <w:r>
                    <w:rPr>
                      <w:rStyle w:val="metadata-value"/>
                      <w:noProof/>
                    </w:rPr>
                    <w:t xml:space="preserve">16.04.2021 </w:t>
                  </w:r>
                  <w:r>
                    <w:rPr>
                      <w:rStyle w:val="metadata-item"/>
                      <w:noProof/>
                    </w:rPr>
                    <w:t>| Strana: </w:t>
                  </w:r>
                  <w:r>
                    <w:rPr>
                      <w:rStyle w:val="metadata-value"/>
                      <w:noProof/>
                    </w:rPr>
                    <w:t xml:space="preserve">0 </w:t>
                  </w:r>
                  <w:r>
                    <w:rPr>
                      <w:rStyle w:val="metadata-item"/>
                      <w:noProof/>
                    </w:rPr>
                    <w:t xml:space="preserve">| RU / den: </w:t>
                  </w:r>
                  <w:r>
                    <w:rPr>
                      <w:rStyle w:val="metadata-value"/>
                      <w:noProof/>
                    </w:rPr>
                    <w:t xml:space="preserve">137 303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Policie dnes uzavřela silnici třetí třídy do </w:t>
                  </w:r>
                  <w:r>
                    <w:rPr>
                      <w:rStyle w:val="any"/>
                      <w:noProof/>
                      <w:sz w:val="21"/>
                      <w:szCs w:val="21"/>
                      <w:shd w:val="clear" w:color="auto" w:fill="F9C812"/>
                    </w:rPr>
                    <w:t>horského střediska</w:t>
                  </w:r>
                  <w:r>
                    <w:rPr>
                      <w:noProof/>
                      <w:sz w:val="21"/>
                      <w:szCs w:val="21"/>
                    </w:rPr>
                    <w:t xml:space="preserve"> Pustevny v Beskydech. Na místě nastal ráno dopravní kolaps. Silnici III/4837, která na Pustevny vede z rozhraní katastrů Prostřední Bečvy a Horní Bečvy na Vsetínsku, zablokovala auta návštěvníků. Policisté nahoru pouštějí pouze...</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"Art__0__7" </w:instrText>
                  </w:r>
                  <w:r>
                    <w:rPr>
                      <w:sz w:val="26"/>
                      <w:szCs w:val="26"/>
                    </w:rPr>
                    <w:fldChar w:fldCharType="separate"/>
                  </w:r>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w:t>
                  </w:r>
                  <w:r>
                    <w:rPr>
                      <w:rStyle w:val="any"/>
                      <w:noProof/>
                      <w:color w:val="21262A"/>
                      <w:sz w:val="27"/>
                      <w:szCs w:val="27"/>
                      <w:u w:val="single" w:color="21262A"/>
                      <w:shd w:val="clear" w:color="auto" w:fill="F9C812"/>
                    </w:rPr>
                    <w:t>Horská střediska</w:t>
                  </w:r>
                  <w:r>
                    <w:rPr>
                      <w:rStyle w:val="any"/>
                      <w:noProof/>
                      <w:color w:val="21262A"/>
                      <w:sz w:val="27"/>
                      <w:szCs w:val="27"/>
                      <w:u w:val="single" w:color="21262A"/>
                    </w:rPr>
                    <w:t xml:space="preserve"> potřebují zahájit provoz</w:t>
                  </w:r>
                  <w:bookmarkStart w:id="2" w:name="TOC__0__7"/>
                  <w:r>
                    <w:rPr>
                      <w:rStyle w:val="any"/>
                      <w:color w:val="21262A"/>
                      <w:sz w:val="27"/>
                      <w:szCs w:val="27"/>
                      <w:u w:val="single" w:color="21262A"/>
                    </w:rPr>
                    <w:fldChar w:fldCharType="end"/>
                  </w:r>
                  <w:bookmarkEnd w:id="2"/>
                  <w:r>
                    <w:rPr>
                      <w:noProof/>
                      <w:sz w:val="26"/>
                      <w:szCs w:val="26"/>
                    </w:rPr>
                    <w:t xml:space="preserve"> </w:t>
                  </w:r>
                  <w:r>
                    <w:rPr>
                      <w:sz w:val="26"/>
                      <w:szCs w:val="26"/>
                    </w:rPr>
                    <w:fldChar w:fldCharType="begin"/>
                  </w:r>
                  <w:r>
                    <w:rPr>
                      <w:noProof/>
                      <w:sz w:val="26"/>
                      <w:szCs w:val="26"/>
                    </w:rPr>
                    <w:instrText xml:space="preserve"> HYPERLINK "https://celyoturismu.cz/ahs-horska-strediska-potrebuji-zahajit-provoz/"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icot.cz </w:t>
                  </w:r>
                  <w:r>
                    <w:rPr>
                      <w:rStyle w:val="metadata-item"/>
                      <w:noProof/>
                    </w:rPr>
                    <w:t xml:space="preserve">| </w:t>
                  </w:r>
                  <w:r>
                    <w:rPr>
                      <w:rStyle w:val="metadata-value"/>
                      <w:noProof/>
                    </w:rPr>
                    <w:t xml:space="preserve">16.04.2021 </w:t>
                  </w:r>
                  <w:r>
                    <w:rPr>
                      <w:rStyle w:val="metadata-item"/>
                      <w:noProof/>
                    </w:rPr>
                    <w:t>| Strana: </w:t>
                  </w:r>
                  <w:r>
                    <w:rPr>
                      <w:rStyle w:val="metadata-value"/>
                      <w:noProof/>
                    </w:rPr>
                    <w:t xml:space="preserve">0 </w:t>
                  </w:r>
                  <w:r>
                    <w:rPr>
                      <w:rStyle w:val="metadata-item"/>
                      <w:noProof/>
                    </w:rPr>
                    <w:t xml:space="preserve">| RU / den: </w:t>
                  </w:r>
                  <w:r>
                    <w:rPr>
                      <w:rStyle w:val="metadata-value"/>
                      <w:noProof/>
                    </w:rPr>
                    <w:t xml:space="preserve">2 500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rStyle w:val="any"/>
                      <w:noProof/>
                      <w:sz w:val="21"/>
                      <w:szCs w:val="21"/>
                      <w:shd w:val="clear" w:color="auto" w:fill="F9C812"/>
                    </w:rPr>
                    <w:t>Horská střediska</w:t>
                  </w:r>
                  <w:r>
                    <w:rPr>
                      <w:noProof/>
                      <w:sz w:val="21"/>
                      <w:szCs w:val="21"/>
                    </w:rPr>
                    <w:t>, která směla v zimě fungovat jen devět dní, navíc mimo hlavní sezonu, podle své asociace potřebují nyní zahájit standardní provoz.Počítají přitom s určitými opatřeními, která ochrání klienty i místní obyvatele, zároveň ale nebudou mít příliš negativní dopad na návštěvnost. V...</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"Art__0__6" </w:instrText>
                  </w:r>
                  <w:r>
                    <w:rPr>
                      <w:sz w:val="26"/>
                      <w:szCs w:val="26"/>
                    </w:rPr>
                    <w:fldChar w:fldCharType="separate"/>
                  </w:r>
                  <w:r>
                    <w:rPr>
                      <w:rStyle w:val="any"/>
                      <w:noProof/>
                      <w:color w:val="21262A"/>
                      <w:sz w:val="27"/>
                      <w:szCs w:val="27"/>
                      <w:u w:val="single" w:color="21262A"/>
                      <w:shd w:val="clear" w:color="auto" w:fill="F9C812"/>
                    </w:rPr>
                    <w:t>Horská střediska</w:t>
                  </w:r>
                  <w:r>
                    <w:rPr>
                      <w:rStyle w:val="any"/>
                      <w:noProof/>
                      <w:color w:val="21262A"/>
                      <w:sz w:val="27"/>
                      <w:szCs w:val="27"/>
                      <w:u w:val="single" w:color="21262A"/>
                    </w:rPr>
                    <w:t xml:space="preserve"> potřebují zahájit standardní provoz</w:t>
                  </w:r>
                  <w:bookmarkStart w:id="3" w:name="TOC__0__6"/>
                  <w:r>
                    <w:rPr>
                      <w:rStyle w:val="any"/>
                      <w:color w:val="21262A"/>
                      <w:sz w:val="27"/>
                      <w:szCs w:val="27"/>
                      <w:u w:val="single" w:color="21262A"/>
                    </w:rPr>
                    <w:fldChar w:fldCharType="end"/>
                  </w:r>
                  <w:bookmarkEnd w:id="3"/>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Rádio City </w:t>
                  </w:r>
                  <w:r>
                    <w:rPr>
                      <w:rStyle w:val="metadata-item"/>
                      <w:noProof/>
                    </w:rPr>
                    <w:t xml:space="preserve">| </w:t>
                  </w:r>
                  <w:r>
                    <w:rPr>
                      <w:rStyle w:val="metadata-value"/>
                      <w:noProof/>
                    </w:rPr>
                    <w:t xml:space="preserve">15.04.2021 </w:t>
                  </w:r>
                  <w:r>
                    <w:rPr>
                      <w:rStyle w:val="metadata-item"/>
                      <w:noProof/>
                    </w:rPr>
                    <w:t>| Zpráva: </w:t>
                  </w:r>
                  <w:r>
                    <w:rPr>
                      <w:rStyle w:val="metadata-value"/>
                      <w:noProof/>
                    </w:rPr>
                    <w:t xml:space="preserve">3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Lucie DAŇKOVÁ, redaktorka--------------------</w:t>
                  </w:r>
                  <w:r>
                    <w:rPr>
                      <w:rStyle w:val="any"/>
                      <w:noProof/>
                      <w:sz w:val="21"/>
                      <w:szCs w:val="21"/>
                      <w:shd w:val="clear" w:color="auto" w:fill="F9C812"/>
                    </w:rPr>
                    <w:t>Horská střediska</w:t>
                  </w:r>
                  <w:r>
                    <w:rPr>
                      <w:noProof/>
                      <w:sz w:val="21"/>
                      <w:szCs w:val="21"/>
                    </w:rPr>
                    <w:t xml:space="preserve"> potřebují zahájit standardní provoz. Počítají přitom s určitými opatřeními, která ochrání klienty, místní obyvatele, ale zároveň nebudou mít příliš negativní dopad na návštěvnost, oznámila to dnes jejich asociace. V zimě mohly...</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"Art__0__5" </w:instrText>
                  </w:r>
                  <w:r>
                    <w:rPr>
                      <w:sz w:val="26"/>
                      <w:szCs w:val="26"/>
                    </w:rPr>
                    <w:fldChar w:fldCharType="separate"/>
                  </w:r>
                  <w:r>
                    <w:rPr>
                      <w:rStyle w:val="any"/>
                      <w:noProof/>
                      <w:color w:val="21262A"/>
                      <w:sz w:val="27"/>
                      <w:szCs w:val="27"/>
                      <w:u w:val="single" w:color="21262A"/>
                      <w:shd w:val="clear" w:color="auto" w:fill="F9C812"/>
                    </w:rPr>
                    <w:t>Horská střediska</w:t>
                  </w:r>
                  <w:r>
                    <w:rPr>
                      <w:rStyle w:val="any"/>
                      <w:noProof/>
                      <w:color w:val="21262A"/>
                      <w:sz w:val="27"/>
                      <w:szCs w:val="27"/>
                      <w:u w:val="single" w:color="21262A"/>
                    </w:rPr>
                    <w:t xml:space="preserve"> volají po otevření</w:t>
                  </w:r>
                  <w:bookmarkStart w:id="4" w:name="TOC__0__5"/>
                  <w:r>
                    <w:rPr>
                      <w:rStyle w:val="any"/>
                      <w:color w:val="21262A"/>
                      <w:sz w:val="27"/>
                      <w:szCs w:val="27"/>
                      <w:u w:val="single" w:color="21262A"/>
                    </w:rPr>
                    <w:fldChar w:fldCharType="end"/>
                  </w:r>
                  <w:bookmarkEnd w:id="4"/>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Impuls </w:t>
                  </w:r>
                  <w:r>
                    <w:rPr>
                      <w:rStyle w:val="metadata-item"/>
                      <w:noProof/>
                    </w:rPr>
                    <w:t xml:space="preserve">| </w:t>
                  </w:r>
                  <w:r>
                    <w:rPr>
                      <w:rStyle w:val="metadata-value"/>
                      <w:noProof/>
                    </w:rPr>
                    <w:t xml:space="preserve">15.04.2021 </w:t>
                  </w:r>
                  <w:r>
                    <w:rPr>
                      <w:rStyle w:val="metadata-item"/>
                      <w:noProof/>
                    </w:rPr>
                    <w:t>| Zpráva: </w:t>
                  </w:r>
                  <w:r>
                    <w:rPr>
                      <w:rStyle w:val="metadata-value"/>
                      <w:noProof/>
                    </w:rPr>
                    <w:t xml:space="preserve">3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Lenka SVOBODOVÁ, moderátorka--------------------</w:t>
                  </w:r>
                  <w:r>
                    <w:rPr>
                      <w:rStyle w:val="any"/>
                      <w:noProof/>
                      <w:sz w:val="21"/>
                      <w:szCs w:val="21"/>
                      <w:shd w:val="clear" w:color="auto" w:fill="F9C812"/>
                    </w:rPr>
                    <w:t>Horská střediska</w:t>
                  </w:r>
                  <w:r>
                    <w:rPr>
                      <w:noProof/>
                      <w:sz w:val="21"/>
                      <w:szCs w:val="21"/>
                    </w:rPr>
                    <w:t xml:space="preserve"> volají po otevření. Země měla fungovat celkem pouze 9 dní. Navíc to bylo mimo hlavní sezónu. Střediska podle své asociace potřebují teď hlavně zahájit standardní provoz. Počítají přitom s určitými opatřeními, která by chránila, jak...</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"Art__0__4" </w:instrText>
                  </w:r>
                  <w:r>
                    <w:rPr>
                      <w:sz w:val="26"/>
                      <w:szCs w:val="26"/>
                    </w:rPr>
                    <w:fldChar w:fldCharType="separate"/>
                  </w:r>
                  <w:r>
                    <w:rPr>
                      <w:rStyle w:val="any"/>
                      <w:noProof/>
                      <w:color w:val="21262A"/>
                      <w:sz w:val="27"/>
                      <w:szCs w:val="27"/>
                      <w:u w:val="single" w:color="21262A"/>
                    </w:rPr>
                    <w:t>Díky dotacím přežijeme, říkají vlekaři. Lavírování vlády je ale stálo miliony</w:t>
                  </w:r>
                  <w:bookmarkStart w:id="5" w:name="TOC__0__4"/>
                  <w:r>
                    <w:rPr>
                      <w:rStyle w:val="any"/>
                      <w:color w:val="21262A"/>
                      <w:sz w:val="27"/>
                      <w:szCs w:val="27"/>
                      <w:u w:val="single" w:color="21262A"/>
                    </w:rPr>
                    <w:fldChar w:fldCharType="end"/>
                  </w:r>
                  <w:bookmarkEnd w:id="5"/>
                  <w:r>
                    <w:rPr>
                      <w:noProof/>
                      <w:sz w:val="26"/>
                      <w:szCs w:val="26"/>
                    </w:rPr>
                    <w:t xml:space="preserve"> </w:t>
                  </w:r>
                  <w:r>
                    <w:rPr>
                      <w:sz w:val="26"/>
                      <w:szCs w:val="26"/>
                    </w:rPr>
                    <w:fldChar w:fldCharType="begin"/>
                  </w:r>
                  <w:r>
                    <w:rPr>
                      <w:noProof/>
                      <w:sz w:val="26"/>
                      <w:szCs w:val="26"/>
                    </w:rPr>
                    <w:instrText xml:space="preserve"> HYPERLINK "https://www.seznamzpravy.cz/clanek/diky-dotacim-prezijeme-rikaji-vlekari-lavirovani-vlady-je-ale-stalo-miliony-150623"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seznamzpravy.cz </w:t>
                  </w:r>
                  <w:r>
                    <w:rPr>
                      <w:rStyle w:val="metadata-item"/>
                      <w:noProof/>
                    </w:rPr>
                    <w:t xml:space="preserve">| </w:t>
                  </w:r>
                  <w:r>
                    <w:rPr>
                      <w:rStyle w:val="metadata-value"/>
                      <w:noProof/>
                    </w:rPr>
                    <w:t xml:space="preserve">15.04.2021 </w:t>
                  </w:r>
                  <w:r>
                    <w:rPr>
                      <w:rStyle w:val="metadata-item"/>
                      <w:noProof/>
                    </w:rPr>
                    <w:t xml:space="preserve">| Rubrika: </w:t>
                  </w:r>
                  <w:r>
                    <w:rPr>
                      <w:rStyle w:val="metadata-value"/>
                      <w:noProof/>
                    </w:rPr>
                    <w:t xml:space="preserve">Byznys / Trendy, Byznys, Stalo se </w:t>
                  </w:r>
                  <w:r>
                    <w:rPr>
                      <w:rStyle w:val="metadata-item"/>
                      <w:noProof/>
                    </w:rPr>
                    <w:t>| Strana: </w:t>
                  </w:r>
                  <w:r>
                    <w:rPr>
                      <w:rStyle w:val="metadata-value"/>
                      <w:noProof/>
                    </w:rPr>
                    <w:t xml:space="preserve">0 </w:t>
                  </w:r>
                  <w:r>
                    <w:rPr>
                      <w:rStyle w:val="metadata-item"/>
                      <w:noProof/>
                    </w:rPr>
                    <w:t>| Autor: </w:t>
                  </w:r>
                  <w:r>
                    <w:rPr>
                      <w:rStyle w:val="metadata-value"/>
                      <w:noProof/>
                    </w:rPr>
                    <w:t xml:space="preserve">Filip Horáček </w:t>
                  </w:r>
                  <w:r>
                    <w:rPr>
                      <w:rStyle w:val="metadata-item"/>
                      <w:noProof/>
                    </w:rPr>
                    <w:t xml:space="preserve">| RU / den: </w:t>
                  </w:r>
                  <w:r>
                    <w:rPr>
                      <w:rStyle w:val="metadata-value"/>
                      <w:noProof/>
                    </w:rPr>
                    <w:t xml:space="preserve">1 813 436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že zima bude i se státní pomocí ztrátová. A v létě nebude areál, vlastněný spolkem SKI Vítkovice - Bílá, utrácet za novinky. Odloží se investice do </w:t>
                  </w:r>
                  <w:r>
                    <w:rPr>
                      <w:rStyle w:val="any"/>
                      <w:noProof/>
                      <w:sz w:val="21"/>
                      <w:szCs w:val="21"/>
                      <w:shd w:val="clear" w:color="auto" w:fill="F9C812"/>
                    </w:rPr>
                    <w:t>zasněžování</w:t>
                  </w:r>
                  <w:r>
                    <w:rPr>
                      <w:noProof/>
                      <w:sz w:val="21"/>
                      <w:szCs w:val="21"/>
                    </w:rPr>
                    <w:t>, retenčních nádrží, na neurčito se odsouvají i plány na výstavbu nové lanovky. Miliony utracené zbytečně„Museli jsme si vzít provozní...</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"Art__0__3" </w:instrText>
                  </w:r>
                  <w:r>
                    <w:rPr>
                      <w:sz w:val="26"/>
                      <w:szCs w:val="26"/>
                    </w:rPr>
                    <w:fldChar w:fldCharType="separate"/>
                  </w:r>
                  <w:r>
                    <w:rPr>
                      <w:rStyle w:val="any"/>
                      <w:noProof/>
                      <w:color w:val="21262A"/>
                      <w:sz w:val="27"/>
                      <w:szCs w:val="27"/>
                      <w:u w:val="single" w:color="21262A"/>
                    </w:rPr>
                    <w:t>Na kole nahoru, po sjezdovce dolů. Ski a BikeCentrum Radotín na cestě koronavirovým rokem</w:t>
                  </w:r>
                  <w:bookmarkStart w:id="6" w:name="TOC__0__3"/>
                  <w:r>
                    <w:rPr>
                      <w:rStyle w:val="any"/>
                      <w:color w:val="21262A"/>
                      <w:sz w:val="27"/>
                      <w:szCs w:val="27"/>
                      <w:u w:val="single" w:color="21262A"/>
                    </w:rPr>
                    <w:fldChar w:fldCharType="end"/>
                  </w:r>
                  <w:bookmarkEnd w:id="6"/>
                  <w:r>
                    <w:rPr>
                      <w:noProof/>
                      <w:sz w:val="26"/>
                      <w:szCs w:val="26"/>
                    </w:rPr>
                    <w:t xml:space="preserve"> </w:t>
                  </w:r>
                  <w:r>
                    <w:rPr>
                      <w:sz w:val="26"/>
                      <w:szCs w:val="26"/>
                    </w:rPr>
                    <w:fldChar w:fldCharType="begin"/>
                  </w:r>
                  <w:r>
                    <w:rPr>
                      <w:noProof/>
                      <w:sz w:val="26"/>
                      <w:szCs w:val="26"/>
                    </w:rPr>
                    <w:instrText xml:space="preserve"> HYPERLINK "https://forbes.cz/na-kole-nahoru-po-sjezdovce-dolu-ski-a-bikecentrum-radotin-na-ceste-koronavirovym-rokem/"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forbes.cz </w:t>
                  </w:r>
                  <w:r>
                    <w:rPr>
                      <w:rStyle w:val="metadata-item"/>
                      <w:noProof/>
                    </w:rPr>
                    <w:t xml:space="preserve">| </w:t>
                  </w:r>
                  <w:r>
                    <w:rPr>
                      <w:rStyle w:val="metadata-value"/>
                      <w:noProof/>
                    </w:rPr>
                    <w:t xml:space="preserve">12.04.2021 </w:t>
                  </w:r>
                  <w:r>
                    <w:rPr>
                      <w:rStyle w:val="metadata-item"/>
                      <w:noProof/>
                    </w:rPr>
                    <w:t>| Strana: </w:t>
                  </w:r>
                  <w:r>
                    <w:rPr>
                      <w:rStyle w:val="metadata-value"/>
                      <w:noProof/>
                    </w:rPr>
                    <w:t xml:space="preserve">0 </w:t>
                  </w:r>
                  <w:r>
                    <w:rPr>
                      <w:rStyle w:val="metadata-item"/>
                      <w:noProof/>
                    </w:rPr>
                    <w:t xml:space="preserve">| RU / den: </w:t>
                  </w:r>
                  <w:r>
                    <w:rPr>
                      <w:rStyle w:val="metadata-value"/>
                      <w:noProof/>
                    </w:rPr>
                    <w:t xml:space="preserve">39 576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prvním zářím a končí posledním srpnem, si tak připsali tržby okolo 260 milionů korun. Jenže podzim zkropil úspěšné hospodaření ledovou sprchou. </w:t>
                  </w:r>
                  <w:r>
                    <w:rPr>
                      <w:rStyle w:val="any"/>
                      <w:noProof/>
                      <w:sz w:val="21"/>
                      <w:szCs w:val="21"/>
                      <w:shd w:val="clear" w:color="auto" w:fill="F9C812"/>
                    </w:rPr>
                    <w:t>Horská střediska</w:t>
                  </w:r>
                  <w:r>
                    <w:rPr>
                      <w:noProof/>
                      <w:sz w:val="21"/>
                      <w:szCs w:val="21"/>
                    </w:rPr>
                    <w:t xml:space="preserve"> se zavřela nejen v Česku, ale i Rakousku, Itálii a Francii a nebyl důvod kupovat novou sjezdařskou výbavu. Prodeje lyžařského...</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"Art__0__2" </w:instrText>
                  </w:r>
                  <w:r>
                    <w:rPr>
                      <w:sz w:val="26"/>
                      <w:szCs w:val="26"/>
                    </w:rPr>
                    <w:fldChar w:fldCharType="separate"/>
                  </w:r>
                  <w:r>
                    <w:rPr>
                      <w:rStyle w:val="any"/>
                      <w:noProof/>
                      <w:color w:val="21262A"/>
                      <w:sz w:val="27"/>
                      <w:szCs w:val="27"/>
                      <w:u w:val="single" w:color="21262A"/>
                    </w:rPr>
                    <w:t>Prodej lyžařského areálu - Jeseníky</w:t>
                  </w:r>
                  <w:bookmarkStart w:id="7" w:name="TOC__0__2"/>
                  <w:r>
                    <w:rPr>
                      <w:rStyle w:val="any"/>
                      <w:color w:val="21262A"/>
                      <w:sz w:val="27"/>
                      <w:szCs w:val="27"/>
                      <w:u w:val="single" w:color="21262A"/>
                    </w:rPr>
                    <w:fldChar w:fldCharType="end"/>
                  </w:r>
                  <w:bookmarkEnd w:id="7"/>
                  <w:r>
                    <w:rPr>
                      <w:noProof/>
                      <w:sz w:val="26"/>
                      <w:szCs w:val="26"/>
                    </w:rPr>
                    <w:t xml:space="preserve"> </w:t>
                  </w:r>
                  <w:r>
                    <w:rPr>
                      <w:sz w:val="26"/>
                      <w:szCs w:val="26"/>
                    </w:rPr>
                    <w:fldChar w:fldCharType="begin"/>
                  </w:r>
                  <w:r>
                    <w:rPr>
                      <w:noProof/>
                      <w:sz w:val="26"/>
                      <w:szCs w:val="26"/>
                    </w:rPr>
                    <w:instrText xml:space="preserve"> HYPERLINK "https://www.nejbusiness.cz/trh-firem/2021-04-12-prodej-lyzarskeho-arealu-jeseniky"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nejbusiness.cz </w:t>
                  </w:r>
                  <w:r>
                    <w:rPr>
                      <w:rStyle w:val="metadata-item"/>
                      <w:noProof/>
                    </w:rPr>
                    <w:t xml:space="preserve">| </w:t>
                  </w:r>
                  <w:r>
                    <w:rPr>
                      <w:rStyle w:val="metadata-value"/>
                      <w:noProof/>
                    </w:rPr>
                    <w:t xml:space="preserve">12.04.2021 </w:t>
                  </w:r>
                  <w:r>
                    <w:rPr>
                      <w:rStyle w:val="metadata-item"/>
                      <w:noProof/>
                    </w:rPr>
                    <w:t>| Strana: </w:t>
                  </w:r>
                  <w:r>
                    <w:rPr>
                      <w:rStyle w:val="metadata-value"/>
                      <w:noProof/>
                    </w:rPr>
                    <w:t xml:space="preserve">0 </w:t>
                  </w:r>
                  <w:r>
                    <w:rPr>
                      <w:rStyle w:val="metadata-item"/>
                      <w:noProof/>
                    </w:rPr>
                    <w:t xml:space="preserve">| RU / den: </w:t>
                  </w:r>
                  <w:r>
                    <w:rPr>
                      <w:rStyle w:val="metadata-value"/>
                      <w:noProof/>
                    </w:rPr>
                    <w:t xml:space="preserve">3 000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zázemí, restaurace moderní čtyřsedačková lanovka lyžařské vleky stroje a technologie na úpravu sjezdovek sněžné skůtry, sněžná děla, technologie </w:t>
                  </w:r>
                  <w:r>
                    <w:rPr>
                      <w:rStyle w:val="any"/>
                      <w:noProof/>
                      <w:sz w:val="21"/>
                      <w:szCs w:val="21"/>
                      <w:shd w:val="clear" w:color="auto" w:fill="F9C812"/>
                    </w:rPr>
                    <w:t>zasněžování</w:t>
                  </w:r>
                  <w:r>
                    <w:rPr>
                      <w:noProof/>
                      <w:sz w:val="21"/>
                      <w:szCs w:val="21"/>
                    </w:rPr>
                    <w:t xml:space="preserve"> a další různé technologie Hodnotící ukazatele Celkové roční tržby 2019 - 12 000 000 Kč Zisk před zdaněním (EBITA) 2019 - 6...</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"Art__0__1" </w:instrText>
                  </w:r>
                  <w:r>
                    <w:rPr>
                      <w:sz w:val="26"/>
                      <w:szCs w:val="26"/>
                    </w:rPr>
                    <w:fldChar w:fldCharType="separate"/>
                  </w:r>
                  <w:r>
                    <w:rPr>
                      <w:rStyle w:val="any"/>
                      <w:noProof/>
                      <w:color w:val="21262A"/>
                      <w:sz w:val="27"/>
                      <w:szCs w:val="27"/>
                      <w:u w:val="single" w:color="21262A"/>
                    </w:rPr>
                    <w:t>Cyklisté si užili slunečný víkend v kraji</w:t>
                  </w:r>
                  <w:bookmarkStart w:id="8" w:name="TOC__0__1"/>
                  <w:r>
                    <w:rPr>
                      <w:rStyle w:val="any"/>
                      <w:color w:val="21262A"/>
                      <w:sz w:val="27"/>
                      <w:szCs w:val="27"/>
                      <w:u w:val="single" w:color="21262A"/>
                    </w:rPr>
                    <w:fldChar w:fldCharType="end"/>
                  </w:r>
                  <w:bookmarkEnd w:id="8"/>
                  <w:r>
                    <w:rPr>
                      <w:noProof/>
                      <w:sz w:val="26"/>
                      <w:szCs w:val="26"/>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Frýdecko-místecký a třinecký deník </w:t>
                  </w:r>
                  <w:r>
                    <w:rPr>
                      <w:rStyle w:val="metadata-item"/>
                      <w:noProof/>
                    </w:rPr>
                    <w:t xml:space="preserve">| </w:t>
                  </w:r>
                  <w:r>
                    <w:rPr>
                      <w:rStyle w:val="metadata-value"/>
                      <w:noProof/>
                    </w:rPr>
                    <w:t xml:space="preserve">12.04.2021 </w:t>
                  </w:r>
                  <w:r>
                    <w:rPr>
                      <w:rStyle w:val="metadata-item"/>
                      <w:noProof/>
                    </w:rPr>
                    <w:t xml:space="preserve">| Rubrika: </w:t>
                  </w:r>
                  <w:r>
                    <w:rPr>
                      <w:rStyle w:val="metadata-value"/>
                      <w:noProof/>
                    </w:rPr>
                    <w:t xml:space="preserve">Události z regionu </w:t>
                  </w:r>
                  <w:r>
                    <w:rPr>
                      <w:rStyle w:val="metadata-item"/>
                      <w:noProof/>
                    </w:rPr>
                    <w:t>| Strana: </w:t>
                  </w:r>
                  <w:r>
                    <w:rPr>
                      <w:rStyle w:val="metadata-value"/>
                      <w:noProof/>
                    </w:rPr>
                    <w:t xml:space="preserve">2 </w:t>
                  </w:r>
                  <w:r>
                    <w:rPr>
                      <w:rStyle w:val="metadata-item"/>
                      <w:noProof/>
                    </w:rPr>
                    <w:t>| Autor: </w:t>
                  </w:r>
                  <w:r>
                    <w:rPr>
                      <w:rStyle w:val="metadata-value"/>
                      <w:noProof/>
                    </w:rPr>
                    <w:t xml:space="preserve">TOMÁŠ JANUSZEK, FIDEL KUBA </w:t>
                  </w:r>
                  <w:r>
                    <w:rPr>
                      <w:rStyle w:val="metadata-item"/>
                      <w:noProof/>
                    </w:rPr>
                    <w:t>| Vytištěno: </w:t>
                  </w:r>
                  <w:r>
                    <w:rPr>
                      <w:rStyle w:val="metadata-value"/>
                      <w:noProof/>
                    </w:rPr>
                    <w:t xml:space="preserve">2 030 </w:t>
                  </w:r>
                  <w:r>
                    <w:rPr>
                      <w:rStyle w:val="metadata-item"/>
                      <w:noProof/>
                    </w:rPr>
                    <w:t xml:space="preserve">| Čtenost: </w:t>
                  </w:r>
                  <w:r>
                    <w:rPr>
                      <w:rStyle w:val="metadata-value"/>
                      <w:noProof/>
                    </w:rPr>
                    <w:t xml:space="preserve">11 670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sbírky. Duben v Jeseníkách je typický tím, že zasněžený Praděd kontrastuje s jarním kvítím na podhorských loukách. Půjčovny sportovních potřeb a </w:t>
                  </w:r>
                  <w:r>
                    <w:rPr>
                      <w:rStyle w:val="any"/>
                      <w:noProof/>
                      <w:sz w:val="21"/>
                      <w:szCs w:val="21"/>
                      <w:shd w:val="clear" w:color="auto" w:fill="F9C812"/>
                    </w:rPr>
                    <w:t>horská střediska</w:t>
                  </w:r>
                  <w:r>
                    <w:rPr>
                      <w:noProof/>
                      <w:sz w:val="21"/>
                      <w:szCs w:val="21"/>
                    </w:rPr>
                    <w:t xml:space="preserve"> se pomalu připravují přesedlat z lyžařů na cyklisty. Parkoviště v Karlově Studánce a okolí po lockdownovém útlumu už zase začínají...</w:t>
                  </w:r>
                </w:p>
                <w:p>
                  <w:pPr>
                    <w:pStyle w:val="anyParagraph"/>
                    <w:pBdr>
                      <w:top w:val="none" w:sz="0" w:space="0" w:color="auto"/>
                      <w:left w:val="none" w:sz="0" w:space="0" w:color="auto"/>
                      <w:bottom w:val="none" w:sz="0" w:space="0" w:color="auto"/>
                      <w:right w:val="none" w:sz="0" w:space="0" w:color="auto"/>
                    </w:pBdr>
                    <w:spacing w:before="270" w:after="0" w:line="330" w:lineRule="atLeast"/>
                    <w:ind w:left="0" w:right="0"/>
                    <w:rPr>
                      <w:sz w:val="26"/>
                      <w:szCs w:val="26"/>
                    </w:rPr>
                  </w:pPr>
                  <w:r>
                    <w:rPr>
                      <w:sz w:val="26"/>
                      <w:szCs w:val="26"/>
                    </w:rPr>
                    <w:fldChar w:fldCharType="begin"/>
                  </w:r>
                  <w:r>
                    <w:rPr>
                      <w:noProof/>
                      <w:sz w:val="26"/>
                      <w:szCs w:val="26"/>
                    </w:rPr>
                    <w:instrText xml:space="preserve"> HYPERLINK \l "Art__0__0" </w:instrText>
                  </w:r>
                  <w:r>
                    <w:rPr>
                      <w:sz w:val="26"/>
                      <w:szCs w:val="26"/>
                    </w:rPr>
                    <w:fldChar w:fldCharType="separate"/>
                  </w:r>
                  <w:r>
                    <w:rPr>
                      <w:rStyle w:val="any"/>
                      <w:noProof/>
                      <w:color w:val="21262A"/>
                      <w:sz w:val="27"/>
                      <w:szCs w:val="27"/>
                      <w:u w:val="single" w:color="21262A"/>
                    </w:rPr>
                    <w:t>Duben plný kontrastů: Slunečné počasí vytáhlo ven cyklisty. A nejen je!</w:t>
                  </w:r>
                  <w:bookmarkStart w:id="9" w:name="TOC__0__0"/>
                  <w:r>
                    <w:rPr>
                      <w:rStyle w:val="any"/>
                      <w:color w:val="21262A"/>
                      <w:sz w:val="27"/>
                      <w:szCs w:val="27"/>
                      <w:u w:val="single" w:color="21262A"/>
                    </w:rPr>
                    <w:fldChar w:fldCharType="end"/>
                  </w:r>
                  <w:bookmarkEnd w:id="9"/>
                  <w:r>
                    <w:rPr>
                      <w:noProof/>
                      <w:sz w:val="26"/>
                      <w:szCs w:val="26"/>
                    </w:rPr>
                    <w:t xml:space="preserve"> </w:t>
                  </w:r>
                  <w:r>
                    <w:rPr>
                      <w:sz w:val="26"/>
                      <w:szCs w:val="26"/>
                    </w:rPr>
                    <w:fldChar w:fldCharType="begin"/>
                  </w:r>
                  <w:r>
                    <w:rPr>
                      <w:noProof/>
                      <w:sz w:val="26"/>
                      <w:szCs w:val="26"/>
                    </w:rPr>
                    <w:instrText xml:space="preserve"> HYPERLINK "https://bruntalsky.denik.cz/zpravy_region/duben-vikend-pocasi-cykliste-cyklostezky-krnov-2021.html"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bruntalsky.denik.cz </w:t>
                  </w:r>
                  <w:r>
                    <w:rPr>
                      <w:rStyle w:val="metadata-item"/>
                      <w:noProof/>
                    </w:rPr>
                    <w:t xml:space="preserve">| </w:t>
                  </w:r>
                  <w:r>
                    <w:rPr>
                      <w:rStyle w:val="metadata-value"/>
                      <w:noProof/>
                    </w:rPr>
                    <w:t xml:space="preserve">10.04.2021 </w:t>
                  </w:r>
                  <w:r>
                    <w:rPr>
                      <w:rStyle w:val="metadata-item"/>
                      <w:noProof/>
                    </w:rPr>
                    <w:t xml:space="preserve">| Rubrika: </w:t>
                  </w:r>
                  <w:r>
                    <w:rPr>
                      <w:rStyle w:val="metadata-value"/>
                      <w:noProof/>
                    </w:rPr>
                    <w:t xml:space="preserve">Bruntálsko </w:t>
                  </w:r>
                  <w:r>
                    <w:rPr>
                      <w:rStyle w:val="metadata-item"/>
                      <w:noProof/>
                    </w:rPr>
                    <w:t>| Strana: </w:t>
                  </w:r>
                  <w:r>
                    <w:rPr>
                      <w:rStyle w:val="metadata-value"/>
                      <w:noProof/>
                    </w:rPr>
                    <w:t xml:space="preserve">0 </w:t>
                  </w:r>
                  <w:r>
                    <w:rPr>
                      <w:rStyle w:val="metadata-item"/>
                      <w:noProof/>
                    </w:rPr>
                    <w:t>| Autor: </w:t>
                  </w:r>
                  <w:r>
                    <w:rPr>
                      <w:rStyle w:val="metadata-value"/>
                      <w:noProof/>
                    </w:rPr>
                    <w:t xml:space="preserve">František Kuba </w:t>
                  </w:r>
                  <w:r>
                    <w:rPr>
                      <w:rStyle w:val="metadata-item"/>
                      <w:noProof/>
                    </w:rPr>
                    <w:t xml:space="preserve">| RU / den: </w:t>
                  </w:r>
                  <w:r>
                    <w:rPr>
                      <w:rStyle w:val="metadata-value"/>
                      <w:noProof/>
                    </w:rPr>
                    <w:t xml:space="preserve">4 280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 kraji:Duben v Jeseníkách je typický tím, že zasněžený Praděd kontrastuje s jarním kvítím na podhorských loukách. Půjčovny sportovních potřeb a </w:t>
                  </w:r>
                  <w:r>
                    <w:rPr>
                      <w:rStyle w:val="any"/>
                      <w:noProof/>
                      <w:sz w:val="21"/>
                      <w:szCs w:val="21"/>
                      <w:shd w:val="clear" w:color="auto" w:fill="F9C812"/>
                    </w:rPr>
                    <w:t>horská střediska</w:t>
                  </w:r>
                  <w:r>
                    <w:rPr>
                      <w:noProof/>
                      <w:sz w:val="21"/>
                      <w:szCs w:val="21"/>
                    </w:rPr>
                    <w:t xml:space="preserve"> se pomalu připravují přesedlat z lyžařů na cyklisty. Parkoviště v Karlově Studánce a okolí po lockdownovém útlumu už zase začínají...</w:t>
                  </w:r>
                </w:p>
                <w:p>
                  <w:pPr>
                    <w:pStyle w:val="anyParagraph"/>
                    <w:pBdr>
                      <w:top w:val="none" w:sz="0" w:space="0" w:color="auto"/>
                      <w:left w:val="none" w:sz="0" w:space="0" w:color="auto"/>
                      <w:bottom w:val="single" w:sz="18" w:space="0" w:color="FFFFFF"/>
                      <w:right w:val="none" w:sz="0" w:space="0" w:color="auto"/>
                    </w:pBdr>
                    <w:shd w:val="clear" w:color="auto" w:fill="00A4DF"/>
                    <w:spacing w:before="270" w:after="75" w:line="45" w:lineRule="atLeast"/>
                    <w:jc w:val="center"/>
                    <w:rPr>
                      <w:sz w:val="13"/>
                      <w:szCs w:val="13"/>
                    </w:rPr>
                  </w:pPr>
                  <w:r>
                    <w:rPr>
                      <w:noProof/>
                      <w:sz w:val="13"/>
                      <w:szCs w:val="13"/>
                    </w:rPr>
                    <w:t> </w:t>
                  </w:r>
                </w:p>
                <w:tbl>
                  <w:tblPr>
                    <w:tblStyle w:val="table"/>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
                  <w:tblGrid>
                    <w:gridCol w:w="1919"/>
                    <w:gridCol w:w="30"/>
                  </w:tblGrid>
                  <w:tr>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5E0"/>
                    </w:tblPrEx>
                    <w:trPr>
                      <w:tblCellSpacing w:w="15" w:type="dxa"/>
                    </w:trPr>
                    <w:tc>
                      <w:tcPr>
                        <w:tcMar>
                          <w:top w:w="15" w:type="dxa"/>
                          <w:left w:w="15" w:type="dxa"/>
                          <w:bottom w:w="15" w:type="dxa"/>
                          <w:right w:w="15" w:type="dxa"/>
                        </w:tcMar>
                        <w:vAlign w:val="center"/>
                      </w:tcPr>
                      <w:p>
                        <w:pPr>
                          <w:pStyle w:val="anyParagraph"/>
                          <w:pBdr>
                            <w:top w:val="none" w:sz="0" w:space="0" w:color="auto"/>
                            <w:left w:val="none" w:sz="0" w:space="0" w:color="auto"/>
                            <w:bottom w:val="none" w:sz="0" w:space="0" w:color="auto"/>
                            <w:right w:val="none" w:sz="0" w:space="0" w:color="auto"/>
                          </w:pBdr>
                          <w:spacing w:before="317" w:after="317" w:line="330" w:lineRule="atLeast"/>
                          <w:jc w:val="center"/>
                          <w:rPr>
                            <w:b/>
                            <w:bCs/>
                            <w:sz w:val="38"/>
                            <w:szCs w:val="38"/>
                          </w:rPr>
                        </w:pPr>
                        <w:r>
                          <w:rPr>
                            <w:b/>
                            <w:bCs/>
                            <w:noProof/>
                            <w:sz w:val="38"/>
                            <w:szCs w:val="38"/>
                          </w:rPr>
                          <w:t>Plná znění</w:t>
                        </w:r>
                      </w:p>
                    </w:tc>
                    <w:tc>
                      <w:tcPr>
                        <w:tcMar>
                          <w:top w:w="15" w:type="dxa"/>
                          <w:left w:w="15" w:type="dxa"/>
                          <w:bottom w:w="15" w:type="dxa"/>
                          <w:right w:w="15" w:type="dxa"/>
                        </w:tcMar>
                        <w:vAlign w:val="center"/>
                      </w:tcPr>
                      <w:p>
                        <w:pPr>
                          <w:pBdr>
                            <w:top w:val="none" w:sz="0" w:space="0" w:color="auto"/>
                            <w:left w:val="none" w:sz="0" w:space="0" w:color="auto"/>
                            <w:bottom w:val="none" w:sz="0" w:space="0" w:color="auto"/>
                            <w:right w:val="none" w:sz="0" w:space="0" w:color="auto"/>
                          </w:pBdr>
                          <w:spacing w:line="330" w:lineRule="atLeast"/>
                          <w:jc w:val="center"/>
                          <w:rPr>
                            <w:sz w:val="26"/>
                            <w:szCs w:val="26"/>
                          </w:rPr>
                        </w:pPr>
                      </w:p>
                    </w:tc>
                  </w:tr>
                </w:tbl>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0" w:name="_Toc256000000"/>
                  <w:r>
                    <w:rPr>
                      <w:rFonts w:ascii="Arial" w:eastAsia="Arial" w:hAnsi="Arial" w:cs="Arial"/>
                      <w:noProof/>
                      <w:color w:val="FFFFFF"/>
                      <w:sz w:val="0"/>
                      <w:szCs w:val="0"/>
                    </w:rPr>
                    <w:t>1. AMI Communications</w:t>
                  </w:r>
                  <w:bookmarkEnd w:id="10"/>
                </w:p>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1" w:name="_Toc256000001"/>
                              <w:r>
                                <w:rPr>
                                  <w:rFonts w:ascii="Arial" w:eastAsia="Arial" w:hAnsi="Arial" w:cs="Arial"/>
                                  <w:noProof/>
                                  <w:color w:val="FFFFFF"/>
                                  <w:sz w:val="0"/>
                                  <w:szCs w:val="0"/>
                                </w:rPr>
                                <w:t xml:space="preserve">Česká </w:t>
                              </w:r>
                              <w:r>
                                <w:rPr>
                                  <w:rStyle w:val="any"/>
                                  <w:noProof/>
                                  <w:color w:val="FFFFFF"/>
                                  <w:sz w:val="0"/>
                                  <w:szCs w:val="0"/>
                                  <w:shd w:val="clear" w:color="auto" w:fill="F9C812"/>
                                </w:rPr>
                                <w:t>horská střediska</w:t>
                              </w:r>
                              <w:r>
                                <w:rPr>
                                  <w:noProof/>
                                  <w:color w:val="FFFFFF"/>
                                  <w:sz w:val="0"/>
                                  <w:szCs w:val="0"/>
                                </w:rPr>
                                <w:t xml:space="preserve"> v obležení turistů. Policie musela zavírat silnice a parkoviště</w:t>
                              </w:r>
                              <w:bookmarkEnd w:id="11"/>
                              <w:r>
                                <w:rPr>
                                  <w:color w:val="FFFFFF"/>
                                  <w:sz w:val="0"/>
                                  <w:szCs w:val="0"/>
                                </w:rPr>
                                <w:fldChar w:fldCharType="begin"/>
                              </w:r>
                              <w:r>
                                <w:rPr>
                                  <w:noProof/>
                                  <w:color w:val="FFFFFF"/>
                                  <w:sz w:val="0"/>
                                  <w:szCs w:val="0"/>
                                </w:rPr>
                                <w:instrText xml:space="preserve"> HYPERLINK \l "TOC__0__8"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 xml:space="preserve">Česká </w:t>
                              </w:r>
                              <w:r>
                                <w:rPr>
                                  <w:rStyle w:val="any"/>
                                  <w:noProof/>
                                  <w:color w:val="21262A"/>
                                  <w:sz w:val="27"/>
                                  <w:szCs w:val="27"/>
                                  <w:u w:val="single" w:color="21262A"/>
                                  <w:shd w:val="clear" w:color="auto" w:fill="F9C812"/>
                                </w:rPr>
                                <w:t>horská střediska</w:t>
                              </w:r>
                              <w:r>
                                <w:rPr>
                                  <w:rStyle w:val="any"/>
                                  <w:noProof/>
                                  <w:color w:val="21262A"/>
                                  <w:sz w:val="27"/>
                                  <w:szCs w:val="27"/>
                                  <w:u w:val="single" w:color="21262A"/>
                                </w:rPr>
                                <w:t xml:space="preserve"> v obležení turistů. Policie musela zavírat silnice a parkoviště</w:t>
                              </w:r>
                              <w:bookmarkStart w:id="12" w:name="Art__0__8"/>
                              <w:r>
                                <w:rPr>
                                  <w:rStyle w:val="any"/>
                                  <w:color w:val="21262A"/>
                                  <w:sz w:val="27"/>
                                  <w:szCs w:val="27"/>
                                  <w:u w:val="single" w:color="21262A"/>
                                </w:rPr>
                                <w:fldChar w:fldCharType="end"/>
                              </w:r>
                              <w:bookmarkEnd w:id="12"/>
                              <w:r>
                                <w:rPr>
                                  <w:noProof/>
                                  <w:sz w:val="26"/>
                                  <w:szCs w:val="26"/>
                                </w:rPr>
                                <w:t xml:space="preserve"> </w:t>
                              </w:r>
                              <w:r>
                                <w:rPr>
                                  <w:sz w:val="26"/>
                                  <w:szCs w:val="26"/>
                                </w:rPr>
                                <w:fldChar w:fldCharType="begin"/>
                              </w:r>
                              <w:r>
                                <w:rPr>
                                  <w:noProof/>
                                  <w:sz w:val="26"/>
                                  <w:szCs w:val="26"/>
                                </w:rPr>
                                <w:instrText xml:space="preserve"> HYPERLINK "http://eurozpravy.cz/doprava/policie-uzavrela-silnici-na-pustevny-v-beskydech-ucpala-ji-auta.9b6e34a6/"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eurozpravy.cz </w:t>
                              </w:r>
                              <w:r>
                                <w:rPr>
                                  <w:rStyle w:val="metadata-item"/>
                                  <w:noProof/>
                                </w:rPr>
                                <w:t xml:space="preserve">| </w:t>
                              </w:r>
                              <w:r>
                                <w:rPr>
                                  <w:rStyle w:val="metadata-value"/>
                                  <w:noProof/>
                                </w:rPr>
                                <w:t xml:space="preserve">16.04.2021 </w:t>
                              </w:r>
                              <w:r>
                                <w:rPr>
                                  <w:rStyle w:val="metadata-item"/>
                                  <w:noProof/>
                                </w:rPr>
                                <w:t>| Strana: </w:t>
                              </w:r>
                              <w:r>
                                <w:rPr>
                                  <w:rStyle w:val="metadata-value"/>
                                  <w:noProof/>
                                </w:rPr>
                                <w:t xml:space="preserve">0 </w:t>
                              </w:r>
                              <w:r>
                                <w:rPr>
                                  <w:rStyle w:val="metadata-item"/>
                                  <w:noProof/>
                                </w:rPr>
                                <w:t xml:space="preserve">| RU / den: </w:t>
                              </w:r>
                              <w:r>
                                <w:rPr>
                                  <w:rStyle w:val="metadata-value"/>
                                  <w:noProof/>
                                </w:rPr>
                                <w:t xml:space="preserve">137 303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Policie dnes uzavřela silnici třetí třídy do </w:t>
                              </w:r>
                              <w:r>
                                <w:rPr>
                                  <w:rStyle w:val="any"/>
                                  <w:noProof/>
                                  <w:sz w:val="21"/>
                                  <w:szCs w:val="21"/>
                                  <w:shd w:val="clear" w:color="auto" w:fill="F9C812"/>
                                </w:rPr>
                                <w:t>horského střediska</w:t>
                              </w:r>
                              <w:r>
                                <w:rPr>
                                  <w:noProof/>
                                  <w:sz w:val="21"/>
                                  <w:szCs w:val="21"/>
                                </w:rPr>
                                <w:t xml:space="preserve"> Pustevny v Beskydech. Na místě nastal ráno dopravní kolaps. Silnici III/4837, která na Pustevny vede z rozhraní katastrů Prostřední Bečvy a Horní Bečvy na Vsetínsku, zablokovala auta návštěvníků. Policisté nahoru pouštějí pouze autobusy. ČTK to řekl policejní mluvčí Petr Jaroš. Potíže s dopravou dnes policisté zaznamenali také v Jeseníkách.</w:t>
                              </w:r>
                              <w:r>
                                <w:rPr>
                                  <w:noProof/>
                                  <w:sz w:val="21"/>
                                  <w:szCs w:val="21"/>
                                </w:rPr>
                                <w:br/>
                              </w:r>
                              <w:r>
                                <w:rPr>
                                  <w:noProof/>
                                  <w:sz w:val="21"/>
                                  <w:szCs w:val="21"/>
                                </w:rPr>
                                <w:br/>
                              </w:r>
                              <w:r>
                                <w:rPr>
                                  <w:noProof/>
                                  <w:sz w:val="21"/>
                                  <w:szCs w:val="21"/>
                                </w:rPr>
                                <w:t xml:space="preserve">"Na Pustevnách je přeplněné parkoviště, dopravu řídí naše hlídky. Podle předpokladů lidé opět vyrazili do hor," uvedl dnes dopoledne Jaroš. Podobná situace podle něj nastala i v souvislosti s vládními opatřeními také o minulém víkendu. Uzavírka téměř deset kilometrů dlouhé silnice pro osobní automobily by měla trvat až do nedělního podvečera. </w:t>
                              </w:r>
                              <w:r>
                                <w:rPr>
                                  <w:noProof/>
                                  <w:sz w:val="21"/>
                                  <w:szCs w:val="21"/>
                                </w:rPr>
                                <w:br/>
                              </w:r>
                              <w:r>
                                <w:rPr>
                                  <w:noProof/>
                                  <w:sz w:val="21"/>
                                  <w:szCs w:val="21"/>
                                </w:rPr>
                                <w:t xml:space="preserve">Dopravně přetížené jsou Pustevny dlouhodobě. Oblíbené </w:t>
                              </w:r>
                              <w:r>
                                <w:rPr>
                                  <w:rStyle w:val="any"/>
                                  <w:noProof/>
                                  <w:sz w:val="21"/>
                                  <w:szCs w:val="21"/>
                                  <w:shd w:val="clear" w:color="auto" w:fill="F9C812"/>
                                </w:rPr>
                                <w:t>horské středisko</w:t>
                              </w:r>
                              <w:r>
                                <w:rPr>
                                  <w:noProof/>
                                  <w:sz w:val="21"/>
                                  <w:szCs w:val="21"/>
                                </w:rPr>
                                <w:t xml:space="preserve"> je nejčastějším výchozím místem pro výstupy na vrcholek Radhoště. V zimě nabízí také trasy pro běžecké lyžování. Kromě pěších túr se na Pustevny dá dostat právě po silnici z Horní Bečvy nebo lanovkou z Trojanovic na Novojičínsku. </w:t>
                              </w:r>
                              <w:r>
                                <w:rPr>
                                  <w:noProof/>
                                  <w:sz w:val="21"/>
                                  <w:szCs w:val="21"/>
                                </w:rPr>
                                <w:br/>
                              </w:r>
                              <w:r>
                                <w:rPr>
                                  <w:noProof/>
                                  <w:sz w:val="21"/>
                                  <w:szCs w:val="21"/>
                                </w:rPr>
                                <w:t xml:space="preserve">Zvýšenou návštěvnost horských lokalit a s tím související dopravní komplikace museli dnes policisté řešit také na Šumpersku a Jesenicku. "Nápory milovníků zimních sportů mnohdy ochromí provoz na vytížených komunikacích, proto apelujeme na řidiče, aby svým nevhodným parkováním neohrožovali bezpečnost a plynulost silničního provozu, neparkovali v místech a lesních úsecích, kde je to zakázáno, a umožnili plynulý průjezd vozidlům zimní údržby," uvedla policejní mluvčí Jiřina Vybíhalová. </w:t>
                              </w:r>
                              <w:r>
                                <w:rPr>
                                  <w:noProof/>
                                  <w:sz w:val="21"/>
                                  <w:szCs w:val="21"/>
                                </w:rPr>
                                <w:br/>
                              </w:r>
                              <w:r>
                                <w:rPr>
                                  <w:noProof/>
                                  <w:sz w:val="21"/>
                                  <w:szCs w:val="21"/>
                                </w:rPr>
                                <w:t xml:space="preserve">Dnes dopoledne policisté usměrňovali provoz například v okolí Skřítku u Sobotína na Šumpersku, kde podle mluvčí houstla doprava kvůli nájezdu běžkařů. </w:t>
                              </w:r>
                              <w:r>
                                <w:rPr>
                                  <w:noProof/>
                                  <w:sz w:val="21"/>
                                  <w:szCs w:val="21"/>
                                </w:rPr>
                                <w:br/>
                              </w:r>
                              <w:r>
                                <w:rPr>
                                  <w:noProof/>
                                  <w:sz w:val="21"/>
                                  <w:szCs w:val="21"/>
                                </w:rPr>
                                <w:t xml:space="preserve">Pod náporem turistů se dnes zaplnila parkoviště v zimních střediscích Krkonoš a Orlických hor. Policie dopravu regulovala a nabádala návštěvníky k ukázněnosti. Mnoho lidí se vypravilo na hory, i když jsou lyžařské vleky nařízením vlády zastavené. </w:t>
                              </w:r>
                              <w:r>
                                <w:rPr>
                                  <w:noProof/>
                                  <w:sz w:val="21"/>
                                  <w:szCs w:val="21"/>
                                </w:rPr>
                                <w:br/>
                              </w:r>
                              <w:r>
                                <w:rPr>
                                  <w:noProof/>
                                  <w:sz w:val="21"/>
                                  <w:szCs w:val="21"/>
                                </w:rPr>
                                <w:t xml:space="preserve">Podle policie se zaplnily parkovací kapacity ve Špindlerově Mlýně a v Janských Lázních, později i v dalších střediscích. "Předpokládali jsme, že se parkoviště naplní. Kolony se ale netvořily, odpoledne kolem 15:00 se parkoviště začala zase vyprazdňovat, všechno ale bylo bez větších problémů," řekla ČTK mluvčí hradecké policie Lucie Konečná. Podobná situace se podle ní dá očekávat i v neděli. </w:t>
                              </w:r>
                              <w:r>
                                <w:rPr>
                                  <w:noProof/>
                                  <w:sz w:val="21"/>
                                  <w:szCs w:val="21"/>
                                </w:rPr>
                                <w:br/>
                              </w:r>
                              <w:r>
                                <w:rPr>
                                  <w:noProof/>
                                  <w:sz w:val="21"/>
                                  <w:szCs w:val="21"/>
                                </w:rPr>
                                <w:t xml:space="preserve">V okolí Černé hory v Janských Lázních je upraveno asi deset kilometrů běžeckých tras. Podle Ziny Plchové ze SkiResortu Černá hora - Pec si mnoho lidí s sebou vzalo saně a boby a jezdili po čerhohorské silnici a pod Sokolskou boudou. Podle ní se situace s parkováním nevymyká obvyklému stavu za běžné sezony. Parkovací místa zbývala na parkovištích na Hoffmanových boudách a pod Lesním Domem. </w:t>
                              </w:r>
                              <w:r>
                                <w:rPr>
                                  <w:noProof/>
                                  <w:sz w:val="21"/>
                                  <w:szCs w:val="21"/>
                                </w:rPr>
                                <w:br/>
                              </w:r>
                              <w:r>
                                <w:rPr>
                                  <w:noProof/>
                                  <w:sz w:val="21"/>
                                  <w:szCs w:val="21"/>
                                </w:rPr>
                                <w:t xml:space="preserve">Policie kvůli velkému počtu návštěvníků a zaplněným parkovištím regulovala také dopravu v Deštném v Orlických horách a na Šerlichu. Rovněž na běžkařské trasy v okolí Suchého vrchu na Orlickoústecku se vydalo velké množství lyžařů, část řidičů zaparkovala vozy přímo na silnici I/11. </w:t>
                              </w:r>
                              <w:r>
                                <w:rPr>
                                  <w:noProof/>
                                  <w:sz w:val="21"/>
                                  <w:szCs w:val="21"/>
                                </w:rPr>
                                <w:br/>
                              </w:r>
                              <w:r>
                                <w:rPr>
                                  <w:noProof/>
                                  <w:sz w:val="21"/>
                                  <w:szCs w:val="21"/>
                                </w:rPr>
                                <w:t xml:space="preserve">Policie dnes na několik hodin uzavřela všechny příjezdové silnice do Bedřichova na Jablonecku po náporu běžkařů. Kvůli jejich autům byly komunikace nepropustné. Na místě řídili provoz dopravní policisté, doporučovali řidičům do obce nejezdit. Silnice policie opět otevřela okolo 16:00 s apelem na řidiče, aby respektovali dopravní značení a omezení. Na webových stránkách policie o tom informoval její regionální mluvčí Vojtěch Robovský. </w:t>
                              </w:r>
                              <w:r>
                                <w:rPr>
                                  <w:noProof/>
                                  <w:sz w:val="21"/>
                                  <w:szCs w:val="21"/>
                                </w:rPr>
                                <w:br/>
                              </w:r>
                              <w:r>
                                <w:rPr>
                                  <w:noProof/>
                                  <w:sz w:val="21"/>
                                  <w:szCs w:val="21"/>
                                </w:rPr>
                                <w:t xml:space="preserve">"Upozorňujeme občany mířící do horských oblastí Libereckého kraje na povinnost respektování dopravních značení a omezení. Zároveň návštěvníky žádáme o ukázněnost a dodržování vládních opatření," uvedl Robovský. Dodal, že policie bude na bezpečnost a plynulost provozu v horských oblastech dohlížet i v následujících dnech. </w:t>
                              </w:r>
                              <w:r>
                                <w:rPr>
                                  <w:noProof/>
                                  <w:sz w:val="21"/>
                                  <w:szCs w:val="21"/>
                                </w:rPr>
                                <w:br/>
                              </w:r>
                              <w:r>
                                <w:rPr>
                                  <w:noProof/>
                                  <w:sz w:val="21"/>
                                  <w:szCs w:val="21"/>
                                </w:rPr>
                                <w:t xml:space="preserve">Starosta Bedřichova Petr Holub (SKL) ČTK ráno řekl, že se někteří běžkaři chovali neukázněně, nedodržovali pokyny parkovací služby a chtěli parkovat tam, kde začíná lyžařská stopa. "Je potřeba projet dál, tam, kam jim ukazují, a zaparkovat," zdůraznil Holub. Doplnil, že ze vzdálenějších parkovišť musí lidé ke stopě dojít s vybavením v ruce zhruba kilometr. </w:t>
                              </w:r>
                              <w:r>
                                <w:rPr>
                                  <w:noProof/>
                                  <w:sz w:val="21"/>
                                  <w:szCs w:val="21"/>
                                </w:rPr>
                                <w:br/>
                              </w:r>
                              <w:r>
                                <w:rPr>
                                  <w:noProof/>
                                  <w:sz w:val="21"/>
                                  <w:szCs w:val="21"/>
                                </w:rPr>
                                <w:t xml:space="preserve">Podle Holuba lidé žádná vládní koronavirová opatření neporušovali. Většinou přijížděli jednotlivci. Pokud se někde podle něj objevovaly početnější skupiny, šlo o rodinné příslušníky, kteří vyrazili společně. </w:t>
                              </w:r>
                              <w:r>
                                <w:rPr>
                                  <w:noProof/>
                                  <w:sz w:val="21"/>
                                  <w:szCs w:val="21"/>
                                </w:rPr>
                                <w:br/>
                              </w:r>
                              <w:r>
                                <w:rPr>
                                  <w:noProof/>
                                  <w:sz w:val="21"/>
                                  <w:szCs w:val="21"/>
                                </w:rPr>
                                <w:t xml:space="preserve">Jeden z běžkařů ČTK dopoledne řekl, že byla na místě souvislá řada běžkařů od Bedřichova přes Novou louku po Hřebínek, což je zhruba pětikilometrový úsek. "Jsou tam tisíce běžkařů," uvedl. </w:t>
                              </w:r>
                              <w:r>
                                <w:rPr>
                                  <w:noProof/>
                                  <w:sz w:val="21"/>
                                  <w:szCs w:val="21"/>
                                </w:rPr>
                                <w:br/>
                              </w:r>
                              <w:r>
                                <w:rPr>
                                  <w:noProof/>
                                  <w:sz w:val="21"/>
                                  <w:szCs w:val="21"/>
                                </w:rPr>
                                <w:t xml:space="preserve">V minulých letech se stávalo pětkrát až desetkrát za zimu, že se obec musela kvůli zácpám na silnicích uzavřít a dopravu řídili policisté. </w:t>
                              </w:r>
                              <w:r>
                                <w:rPr>
                                  <w:noProof/>
                                  <w:sz w:val="21"/>
                                  <w:szCs w:val="21"/>
                                </w:rPr>
                                <w:br/>
                              </w:r>
                              <w:r>
                                <w:rPr>
                                  <w:noProof/>
                                  <w:sz w:val="21"/>
                                  <w:szCs w:val="21"/>
                                </w:rPr>
                                <w:t xml:space="preserve">Související </w:t>
                              </w:r>
                              <w:r>
                                <w:rPr>
                                  <w:noProof/>
                                  <w:sz w:val="21"/>
                                  <w:szCs w:val="21"/>
                                </w:rPr>
                                <w:br/>
                              </w:r>
                              <w:r>
                                <w:rPr>
                                  <w:noProof/>
                                  <w:sz w:val="21"/>
                                  <w:szCs w:val="21"/>
                                </w:rPr>
                                <w:t xml:space="preserve">Ze společnosti </w:t>
                              </w:r>
                              <w:r>
                                <w:rPr>
                                  <w:noProof/>
                                  <w:sz w:val="21"/>
                                  <w:szCs w:val="21"/>
                                </w:rPr>
                                <w:br/>
                              </w:r>
                              <w:r>
                                <w:rPr>
                                  <w:noProof/>
                                  <w:sz w:val="21"/>
                                  <w:szCs w:val="21"/>
                                </w:rPr>
                                <w:t xml:space="preserve">Aktuálně se děje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3" w:name="_Toc256000002"/>
                              <w:r>
                                <w:rPr>
                                  <w:rStyle w:val="any"/>
                                  <w:noProof/>
                                  <w:color w:val="FFFFFF"/>
                                  <w:sz w:val="0"/>
                                  <w:szCs w:val="0"/>
                                  <w:shd w:val="clear" w:color="auto" w:fill="F9C812"/>
                                </w:rPr>
                                <w:t>AHS</w:t>
                              </w:r>
                              <w:r>
                                <w:rPr>
                                  <w:noProof/>
                                  <w:color w:val="FFFFFF"/>
                                  <w:sz w:val="0"/>
                                  <w:szCs w:val="0"/>
                                </w:rPr>
                                <w:t xml:space="preserve">: </w:t>
                              </w:r>
                              <w:r>
                                <w:rPr>
                                  <w:rStyle w:val="any"/>
                                  <w:noProof/>
                                  <w:color w:val="FFFFFF"/>
                                  <w:sz w:val="0"/>
                                  <w:szCs w:val="0"/>
                                  <w:shd w:val="clear" w:color="auto" w:fill="F9C812"/>
                                </w:rPr>
                                <w:t>Horská střediska</w:t>
                              </w:r>
                              <w:r>
                                <w:rPr>
                                  <w:noProof/>
                                  <w:color w:val="FFFFFF"/>
                                  <w:sz w:val="0"/>
                                  <w:szCs w:val="0"/>
                                </w:rPr>
                                <w:t xml:space="preserve"> potřebují zahájit provoz</w:t>
                              </w:r>
                              <w:bookmarkEnd w:id="13"/>
                              <w:r>
                                <w:rPr>
                                  <w:color w:val="FFFFFF"/>
                                  <w:sz w:val="0"/>
                                  <w:szCs w:val="0"/>
                                </w:rPr>
                                <w:fldChar w:fldCharType="begin"/>
                              </w:r>
                              <w:r>
                                <w:rPr>
                                  <w:noProof/>
                                  <w:color w:val="FFFFFF"/>
                                  <w:sz w:val="0"/>
                                  <w:szCs w:val="0"/>
                                </w:rPr>
                                <w:instrText xml:space="preserve"> HYPERLINK \l "TOC__0__7"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00" w:lineRule="atLeast"/>
                                <w:rPr>
                                  <w:rStyle w:val="any"/>
                                  <w:color w:val="21262A"/>
                                  <w:sz w:val="27"/>
                                  <w:szCs w:val="27"/>
                                  <w:u w:val="single" w:color="21262A"/>
                                  <w:shd w:val="clear" w:color="auto" w:fill="F9C812"/>
                                </w:rPr>
                              </w:pPr>
                              <w:r>
                                <w:rPr>
                                  <w:rStyle w:val="any"/>
                                  <w:noProof/>
                                  <w:color w:val="21262A"/>
                                  <w:sz w:val="27"/>
                                  <w:szCs w:val="27"/>
                                  <w:u w:val="single" w:color="21262A"/>
                                  <w:shd w:val="clear" w:color="auto" w:fill="F9C812"/>
                                </w:rPr>
                                <w:t>AHS</w:t>
                              </w:r>
                              <w:r>
                                <w:rPr>
                                  <w:rStyle w:val="any"/>
                                  <w:noProof/>
                                  <w:color w:val="21262A"/>
                                  <w:sz w:val="27"/>
                                  <w:szCs w:val="27"/>
                                  <w:u w:val="single" w:color="21262A"/>
                                </w:rPr>
                                <w:t xml:space="preserve">: </w:t>
                              </w:r>
                              <w:r>
                                <w:rPr>
                                  <w:rStyle w:val="any"/>
                                  <w:noProof/>
                                  <w:color w:val="21262A"/>
                                  <w:sz w:val="27"/>
                                  <w:szCs w:val="27"/>
                                  <w:u w:val="single" w:color="21262A"/>
                                  <w:shd w:val="clear" w:color="auto" w:fill="F9C812"/>
                                </w:rPr>
                                <w:t>Horská střediska</w:t>
                              </w:r>
                              <w:r>
                                <w:rPr>
                                  <w:rStyle w:val="any"/>
                                  <w:noProof/>
                                  <w:color w:val="21262A"/>
                                  <w:sz w:val="27"/>
                                  <w:szCs w:val="27"/>
                                  <w:u w:val="single" w:color="21262A"/>
                                </w:rPr>
                                <w:t xml:space="preserve"> potřebují zahájit provoz</w:t>
                              </w:r>
                              <w:bookmarkStart w:id="14" w:name="Art__0__7"/>
                              <w:r>
                                <w:rPr>
                                  <w:rStyle w:val="any"/>
                                  <w:color w:val="21262A"/>
                                  <w:sz w:val="27"/>
                                  <w:szCs w:val="27"/>
                                  <w:u w:val="single" w:color="21262A"/>
                                </w:rPr>
                                <w:fldChar w:fldCharType="end"/>
                              </w:r>
                              <w:bookmarkEnd w:id="14"/>
                              <w:r>
                                <w:rPr>
                                  <w:noProof/>
                                  <w:sz w:val="26"/>
                                  <w:szCs w:val="26"/>
                                </w:rPr>
                                <w:t xml:space="preserve"> </w:t>
                              </w:r>
                              <w:r>
                                <w:rPr>
                                  <w:sz w:val="26"/>
                                  <w:szCs w:val="26"/>
                                </w:rPr>
                                <w:fldChar w:fldCharType="begin"/>
                              </w:r>
                              <w:r>
                                <w:rPr>
                                  <w:noProof/>
                                  <w:sz w:val="26"/>
                                  <w:szCs w:val="26"/>
                                </w:rPr>
                                <w:instrText xml:space="preserve"> HYPERLINK "https://celyoturismu.cz/ahs-horska-strediska-potrebuji-zahajit-provoz/"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icot.cz </w:t>
                              </w:r>
                              <w:r>
                                <w:rPr>
                                  <w:rStyle w:val="metadata-item"/>
                                  <w:noProof/>
                                </w:rPr>
                                <w:t xml:space="preserve">| </w:t>
                              </w:r>
                              <w:r>
                                <w:rPr>
                                  <w:rStyle w:val="metadata-value"/>
                                  <w:noProof/>
                                </w:rPr>
                                <w:t xml:space="preserve">16.04.2021 </w:t>
                              </w:r>
                              <w:r>
                                <w:rPr>
                                  <w:rStyle w:val="metadata-item"/>
                                  <w:noProof/>
                                </w:rPr>
                                <w:t>| Strana: </w:t>
                              </w:r>
                              <w:r>
                                <w:rPr>
                                  <w:rStyle w:val="metadata-value"/>
                                  <w:noProof/>
                                </w:rPr>
                                <w:t xml:space="preserve">0 </w:t>
                              </w:r>
                              <w:r>
                                <w:rPr>
                                  <w:rStyle w:val="metadata-item"/>
                                  <w:noProof/>
                                </w:rPr>
                                <w:t xml:space="preserve">| RU / den: </w:t>
                              </w:r>
                              <w:r>
                                <w:rPr>
                                  <w:rStyle w:val="metadata-value"/>
                                  <w:noProof/>
                                </w:rPr>
                                <w:t xml:space="preserve">2 500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rStyle w:val="any"/>
                                  <w:noProof/>
                                  <w:sz w:val="21"/>
                                  <w:szCs w:val="21"/>
                                  <w:shd w:val="clear" w:color="auto" w:fill="F9C812"/>
                                </w:rPr>
                                <w:t>Horská střediska</w:t>
                              </w:r>
                              <w:r>
                                <w:rPr>
                                  <w:noProof/>
                                  <w:sz w:val="21"/>
                                  <w:szCs w:val="21"/>
                                </w:rPr>
                                <w:t>, která směla v zimě fungovat jen devět dní, navíc mimo hlavní sezonu, podle své asociace potřebují nyní zahájit standardní provoz.</w:t>
                              </w:r>
                              <w:r>
                                <w:rPr>
                                  <w:noProof/>
                                  <w:sz w:val="21"/>
                                  <w:szCs w:val="21"/>
                                </w:rPr>
                                <w:br/>
                              </w:r>
                              <w:r>
                                <w:rPr>
                                  <w:noProof/>
                                  <w:sz w:val="21"/>
                                  <w:szCs w:val="21"/>
                                </w:rPr>
                                <w:br/>
                              </w:r>
                              <w:r>
                                <w:rPr>
                                  <w:noProof/>
                                  <w:sz w:val="21"/>
                                  <w:szCs w:val="21"/>
                                </w:rPr>
                                <w:t xml:space="preserve">Počítají přitom s určitými opatřeními, která ochrání klienty i místní obyvatele, zároveň ale nebudou mít příliš negativní dopad na návštěvnost. V současné situaci provozovatelům horských areálů pomůže co největší vstřícnost bank a také polostátních podniků, které patří k jejich významným obchodním partnerům. </w:t>
                              </w:r>
                              <w:r>
                                <w:rPr>
                                  <w:noProof/>
                                  <w:sz w:val="21"/>
                                  <w:szCs w:val="21"/>
                                </w:rPr>
                                <w:br/>
                              </w:r>
                              <w:r>
                                <w:rPr>
                                  <w:rStyle w:val="any"/>
                                  <w:noProof/>
                                  <w:sz w:val="21"/>
                                  <w:szCs w:val="21"/>
                                  <w:shd w:val="clear" w:color="auto" w:fill="F9C812"/>
                                </w:rPr>
                                <w:t>Horská střediska</w:t>
                              </w:r>
                              <w:r>
                                <w:rPr>
                                  <w:noProof/>
                                  <w:sz w:val="21"/>
                                  <w:szCs w:val="21"/>
                                </w:rPr>
                                <w:t xml:space="preserve"> čelí obrovským ztrátám. Tržby za letošní zimu jsou zanedbatelné a blíží se nule. „Přesnější čísla stále počítáme,“ řekl ředitel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 Knot</w:t>
                              </w:r>
                              <w:r>
                                <w:rPr>
                                  <w:noProof/>
                                  <w:sz w:val="21"/>
                                  <w:szCs w:val="21"/>
                                </w:rPr>
                                <w:t xml:space="preserve"> . Velkou podporou tak pro provozovatele areálů jsou podle něho buď jakýkoliv odklad, nebo snížení plateb za neuskutečněnou zimní sezonu. Pomoci kromě bank v tomto mohou podle Knota i polostátní podniky typu ČEZ nebo Lesy ČR coby důležití partneři lyžařských středisek. </w:t>
                              </w:r>
                              <w:r>
                                <w:rPr>
                                  <w:noProof/>
                                  <w:sz w:val="21"/>
                                  <w:szCs w:val="21"/>
                                </w:rPr>
                                <w:br/>
                              </w:r>
                              <w:r>
                                <w:rPr>
                                  <w:noProof/>
                                  <w:sz w:val="21"/>
                                  <w:szCs w:val="21"/>
                                </w:rPr>
                                <w:t xml:space="preserve">Areály ale spoléhají hlavně na návštěvníky. „I nepovedená zimní sezona ukázala, že zájem o naše hory je velký a těšíme se, že klienty přivítáme v situaci, kdy jim budeme moci poskytnout plnohodnotně všechny služby a návštěvnost hor bude vysoká,“ uvedl dále Knot. </w:t>
                              </w:r>
                              <w:r>
                                <w:rPr>
                                  <w:noProof/>
                                  <w:sz w:val="21"/>
                                  <w:szCs w:val="21"/>
                                </w:rPr>
                                <w:br/>
                              </w:r>
                              <w:r>
                                <w:rPr>
                                  <w:noProof/>
                                  <w:sz w:val="21"/>
                                  <w:szCs w:val="21"/>
                                </w:rPr>
                                <w:t xml:space="preserve">Kvůli letnímu provozu střediska podle něho doufají v uvolnění opatření v průběhu května. Vzhledem k tomu, že je cestovní ruch provázaný, je třeba, aby mohly fungovat všechny jeho složky. Bez ubytování, nebo alespoň teras restaurací, je spuštěná lanovka podle Knota jen poloviční úspěch. </w:t>
                              </w:r>
                              <w:r>
                                <w:rPr>
                                  <w:noProof/>
                                  <w:sz w:val="21"/>
                                  <w:szCs w:val="21"/>
                                </w:rPr>
                                <w:br/>
                              </w:r>
                              <w:r>
                                <w:rPr>
                                  <w:noProof/>
                                  <w:sz w:val="21"/>
                                  <w:szCs w:val="21"/>
                                </w:rPr>
                                <w:t xml:space="preserve">Horská služba podle náčelníka René Mašína předpokládá, že letos bude překonaná loňská rekordní návštěvnost, kdy například na Sněžku přijelo kolem 10 tisíc lidí za den. „Chystáme se na zhruba 3 tisíce zásahů, což znamená meziroční nárůst o deset procent,“ řekl ve středu na tiskové konferenci k zahájení turistické sezony. </w:t>
                              </w:r>
                              <w:r>
                                <w:rPr>
                                  <w:noProof/>
                                  <w:sz w:val="21"/>
                                  <w:szCs w:val="21"/>
                                </w:rPr>
                                <w:br/>
                              </w:r>
                              <w:r>
                                <w:rPr>
                                  <w:noProof/>
                                  <w:sz w:val="21"/>
                                  <w:szCs w:val="21"/>
                                </w:rPr>
                                <w:t xml:space="preserve">Z důvodu pandemie a souvisejících restrikcí ministerstvo průmyslu a obchodu (MPO) pro skiareály připravilo dotační program COVID Sport III Lyžařská střediska, který byl otevřený od 15. února do 18. března. Přijalo v něm 279 žádostí za 854 milionů korun. </w:t>
                              </w:r>
                              <w:r>
                                <w:rPr>
                                  <w:noProof/>
                                  <w:sz w:val="21"/>
                                  <w:szCs w:val="21"/>
                                </w:rPr>
                                <w:br/>
                              </w:r>
                              <w:r>
                                <w:rPr>
                                  <w:noProof/>
                                  <w:sz w:val="21"/>
                                  <w:szCs w:val="21"/>
                                </w:rPr>
                                <w:t xml:space="preserve">Provozovatelům skiareálů i dalších sportovišť je nadále k dispozici záruční program COVID sport, který vznikl ve spolupráci MPO s Českomoravskou záruční a rozvojovou bankou. </w:t>
                              </w:r>
                              <w:r>
                                <w:rPr>
                                  <w:noProof/>
                                  <w:sz w:val="21"/>
                                  <w:szCs w:val="21"/>
                                </w:rPr>
                                <w:br/>
                              </w:r>
                              <w:r>
                                <w:rPr>
                                  <w:noProof/>
                                  <w:sz w:val="21"/>
                                  <w:szCs w:val="21"/>
                                </w:rPr>
                                <w:t xml:space="preserve">Nejnovější články z rubriky Česko a jeho regiony </w:t>
                              </w:r>
                              <w:r>
                                <w:rPr>
                                  <w:noProof/>
                                  <w:sz w:val="21"/>
                                  <w:szCs w:val="21"/>
                                </w:rPr>
                                <w:br/>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5" w:name="_Toc256000003"/>
                              <w:r>
                                <w:rPr>
                                  <w:rStyle w:val="any"/>
                                  <w:noProof/>
                                  <w:color w:val="FFFFFF"/>
                                  <w:sz w:val="0"/>
                                  <w:szCs w:val="0"/>
                                  <w:shd w:val="clear" w:color="auto" w:fill="F9C812"/>
                                </w:rPr>
                                <w:t>Horská střediska</w:t>
                              </w:r>
                              <w:r>
                                <w:rPr>
                                  <w:noProof/>
                                  <w:color w:val="FFFFFF"/>
                                  <w:sz w:val="0"/>
                                  <w:szCs w:val="0"/>
                                </w:rPr>
                                <w:t xml:space="preserve"> potřebují zahájit standardní provoz</w:t>
                              </w:r>
                              <w:bookmarkEnd w:id="15"/>
                              <w:r>
                                <w:rPr>
                                  <w:color w:val="FFFFFF"/>
                                  <w:sz w:val="0"/>
                                  <w:szCs w:val="0"/>
                                </w:rPr>
                                <w:fldChar w:fldCharType="begin"/>
                              </w:r>
                              <w:r>
                                <w:rPr>
                                  <w:noProof/>
                                  <w:color w:val="FFFFFF"/>
                                  <w:sz w:val="0"/>
                                  <w:szCs w:val="0"/>
                                </w:rPr>
                                <w:instrText xml:space="preserve"> HYPERLINK \l "TOC__0__6"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00" w:lineRule="atLeast"/>
                                <w:rPr>
                                  <w:rStyle w:val="any"/>
                                  <w:color w:val="21262A"/>
                                  <w:sz w:val="27"/>
                                  <w:szCs w:val="27"/>
                                  <w:u w:val="single" w:color="21262A"/>
                                  <w:shd w:val="clear" w:color="auto" w:fill="F9C812"/>
                                </w:rPr>
                              </w:pPr>
                              <w:r>
                                <w:rPr>
                                  <w:rStyle w:val="any"/>
                                  <w:noProof/>
                                  <w:color w:val="21262A"/>
                                  <w:sz w:val="27"/>
                                  <w:szCs w:val="27"/>
                                  <w:u w:val="single" w:color="21262A"/>
                                  <w:shd w:val="clear" w:color="auto" w:fill="F9C812"/>
                                </w:rPr>
                                <w:t>Horská střediska</w:t>
                              </w:r>
                              <w:r>
                                <w:rPr>
                                  <w:rStyle w:val="any"/>
                                  <w:noProof/>
                                  <w:color w:val="21262A"/>
                                  <w:sz w:val="27"/>
                                  <w:szCs w:val="27"/>
                                  <w:u w:val="single" w:color="21262A"/>
                                </w:rPr>
                                <w:t xml:space="preserve"> potřebují zahájit standardní provoz</w:t>
                              </w:r>
                              <w:bookmarkStart w:id="16" w:name="Art__0__6"/>
                              <w:r>
                                <w:rPr>
                                  <w:rStyle w:val="any"/>
                                  <w:color w:val="21262A"/>
                                  <w:sz w:val="27"/>
                                  <w:szCs w:val="27"/>
                                  <w:u w:val="single" w:color="21262A"/>
                                </w:rPr>
                                <w:fldChar w:fldCharType="end"/>
                              </w:r>
                              <w:bookmarkEnd w:id="16"/>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Rádio City </w:t>
                              </w:r>
                              <w:r>
                                <w:rPr>
                                  <w:rStyle w:val="metadata-item"/>
                                  <w:noProof/>
                                </w:rPr>
                                <w:t xml:space="preserve">| </w:t>
                              </w:r>
                              <w:r>
                                <w:rPr>
                                  <w:rStyle w:val="metadata-value"/>
                                  <w:noProof/>
                                </w:rPr>
                                <w:t xml:space="preserve">15.04.2021 </w:t>
                              </w:r>
                              <w:r>
                                <w:rPr>
                                  <w:rStyle w:val="metadata-item"/>
                                  <w:noProof/>
                                </w:rPr>
                                <w:t>| Zpráva: </w:t>
                              </w:r>
                              <w:r>
                                <w:rPr>
                                  <w:rStyle w:val="metadata-value"/>
                                  <w:noProof/>
                                </w:rPr>
                                <w:t xml:space="preserve">3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Lucie DAŇKOVÁ, redaktorka</w:t>
                              </w:r>
                              <w:r>
                                <w:rPr>
                                  <w:noProof/>
                                  <w:sz w:val="21"/>
                                  <w:szCs w:val="21"/>
                                </w:rPr>
                                <w:t xml:space="preserve"> </w:t>
                              </w:r>
                              <w:r>
                                <w:rPr>
                                  <w:noProof/>
                                  <w:sz w:val="21"/>
                                  <w:szCs w:val="21"/>
                                </w:rPr>
                                <w:br/>
                              </w:r>
                              <w:r>
                                <w:rPr>
                                  <w:rStyle w:val="any"/>
                                  <w:noProof/>
                                  <w:sz w:val="21"/>
                                  <w:szCs w:val="21"/>
                                  <w:shd w:val="clear" w:color="auto" w:fill="F9C812"/>
                                </w:rPr>
                                <w:t>Horská střediska</w:t>
                              </w:r>
                              <w:r>
                                <w:rPr>
                                  <w:noProof/>
                                  <w:sz w:val="21"/>
                                  <w:szCs w:val="21"/>
                                </w:rPr>
                                <w:t xml:space="preserve"> potřebují zahájit standardní provoz. Počítají přitom s určitými opatřeními, která ochrání klienty, místní obyvatele, ale zároveň nebudou mít příliš negativní dopad na návštěvnost, oznámila to dnes jejich asociace. V zimě mohly skiareály fungovat pouze 9 dní.</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7" w:name="_Toc256000004"/>
                              <w:r>
                                <w:rPr>
                                  <w:rStyle w:val="any"/>
                                  <w:noProof/>
                                  <w:color w:val="FFFFFF"/>
                                  <w:sz w:val="0"/>
                                  <w:szCs w:val="0"/>
                                  <w:shd w:val="clear" w:color="auto" w:fill="F9C812"/>
                                </w:rPr>
                                <w:t>Horská střediska</w:t>
                              </w:r>
                              <w:r>
                                <w:rPr>
                                  <w:noProof/>
                                  <w:color w:val="FFFFFF"/>
                                  <w:sz w:val="0"/>
                                  <w:szCs w:val="0"/>
                                </w:rPr>
                                <w:t xml:space="preserve"> volají po otevření</w:t>
                              </w:r>
                              <w:bookmarkEnd w:id="17"/>
                              <w:r>
                                <w:rPr>
                                  <w:color w:val="FFFFFF"/>
                                  <w:sz w:val="0"/>
                                  <w:szCs w:val="0"/>
                                </w:rPr>
                                <w:fldChar w:fldCharType="begin"/>
                              </w:r>
                              <w:r>
                                <w:rPr>
                                  <w:noProof/>
                                  <w:color w:val="FFFFFF"/>
                                  <w:sz w:val="0"/>
                                  <w:szCs w:val="0"/>
                                </w:rPr>
                                <w:instrText xml:space="preserve"> HYPERLINK \l "TOC__0__5"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00" w:lineRule="atLeast"/>
                                <w:rPr>
                                  <w:rStyle w:val="any"/>
                                  <w:color w:val="21262A"/>
                                  <w:sz w:val="27"/>
                                  <w:szCs w:val="27"/>
                                  <w:u w:val="single" w:color="21262A"/>
                                  <w:shd w:val="clear" w:color="auto" w:fill="F9C812"/>
                                </w:rPr>
                              </w:pPr>
                              <w:r>
                                <w:rPr>
                                  <w:rStyle w:val="any"/>
                                  <w:noProof/>
                                  <w:color w:val="21262A"/>
                                  <w:sz w:val="27"/>
                                  <w:szCs w:val="27"/>
                                  <w:u w:val="single" w:color="21262A"/>
                                  <w:shd w:val="clear" w:color="auto" w:fill="F9C812"/>
                                </w:rPr>
                                <w:t>Horská střediska</w:t>
                              </w:r>
                              <w:r>
                                <w:rPr>
                                  <w:rStyle w:val="any"/>
                                  <w:noProof/>
                                  <w:color w:val="21262A"/>
                                  <w:sz w:val="27"/>
                                  <w:szCs w:val="27"/>
                                  <w:u w:val="single" w:color="21262A"/>
                                </w:rPr>
                                <w:t xml:space="preserve"> volají po otevření</w:t>
                              </w:r>
                              <w:bookmarkStart w:id="18" w:name="Art__0__5"/>
                              <w:r>
                                <w:rPr>
                                  <w:rStyle w:val="any"/>
                                  <w:color w:val="21262A"/>
                                  <w:sz w:val="27"/>
                                  <w:szCs w:val="27"/>
                                  <w:u w:val="single" w:color="21262A"/>
                                </w:rPr>
                                <w:fldChar w:fldCharType="end"/>
                              </w:r>
                              <w:bookmarkEnd w:id="18"/>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Impuls </w:t>
                              </w:r>
                              <w:r>
                                <w:rPr>
                                  <w:rStyle w:val="metadata-item"/>
                                  <w:noProof/>
                                </w:rPr>
                                <w:t xml:space="preserve">| </w:t>
                              </w:r>
                              <w:r>
                                <w:rPr>
                                  <w:rStyle w:val="metadata-value"/>
                                  <w:noProof/>
                                </w:rPr>
                                <w:t xml:space="preserve">15.04.2021 </w:t>
                              </w:r>
                              <w:r>
                                <w:rPr>
                                  <w:rStyle w:val="metadata-item"/>
                                  <w:noProof/>
                                </w:rPr>
                                <w:t>| Zpráva: </w:t>
                              </w:r>
                              <w:r>
                                <w:rPr>
                                  <w:rStyle w:val="metadata-value"/>
                                  <w:noProof/>
                                </w:rPr>
                                <w:t xml:space="preserve">3 </w:t>
                              </w:r>
                              <w:r>
                                <w:rPr>
                                  <w:rStyle w:val="metadata-item"/>
                                  <w:noProof/>
                                </w:rPr>
                                <w:t xml:space="preserve">| Poslechovost pořadu: </w:t>
                              </w:r>
                              <w:r>
                                <w:rPr>
                                  <w:rStyle w:val="metadata-value"/>
                                  <w:noProof/>
                                </w:rPr>
                                <w:t xml:space="preserve">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br/>
                              </w:r>
                              <w:r>
                                <w:rPr>
                                  <w:rStyle w:val="any"/>
                                  <w:b/>
                                  <w:bCs/>
                                  <w:noProof/>
                                  <w:sz w:val="21"/>
                                  <w:szCs w:val="21"/>
                                </w:rPr>
                                <w:t>Lenka SVOBODOVÁ, moderátorka</w:t>
                              </w:r>
                              <w:r>
                                <w:rPr>
                                  <w:noProof/>
                                  <w:sz w:val="21"/>
                                  <w:szCs w:val="21"/>
                                </w:rPr>
                                <w:t xml:space="preserve"> </w:t>
                              </w:r>
                              <w:r>
                                <w:rPr>
                                  <w:noProof/>
                                  <w:sz w:val="21"/>
                                  <w:szCs w:val="21"/>
                                </w:rPr>
                                <w:br/>
                              </w:r>
                              <w:r>
                                <w:rPr>
                                  <w:rStyle w:val="any"/>
                                  <w:noProof/>
                                  <w:sz w:val="21"/>
                                  <w:szCs w:val="21"/>
                                  <w:shd w:val="clear" w:color="auto" w:fill="F9C812"/>
                                </w:rPr>
                                <w:t>Horská střediska</w:t>
                              </w:r>
                              <w:r>
                                <w:rPr>
                                  <w:noProof/>
                                  <w:sz w:val="21"/>
                                  <w:szCs w:val="21"/>
                                </w:rPr>
                                <w:t xml:space="preserve"> volají po otevření. Země měla fungovat celkem pouze 9 dní. Navíc to bylo mimo hlavní sezónu. Střediska podle své asociace potřebují teď hlavně zahájit standardní provoz. Počítají přitom s určitými opatřeními, která by chránila, jak klienty tak místní obyvatele. Zároveň by ale neměla nijak extrémně snižovat návštěvnost. V současné situaci provozovatelům areálů podle Asociace nejvíc pomůže co největší vstřícnost bank a také polostátních podniků. Právě ty patří k jejich významným obchodním partnerům.</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19" w:name="_Toc256000005"/>
                              <w:r>
                                <w:rPr>
                                  <w:rFonts w:ascii="Arial" w:eastAsia="Arial" w:hAnsi="Arial" w:cs="Arial"/>
                                  <w:noProof/>
                                  <w:color w:val="FFFFFF"/>
                                  <w:sz w:val="0"/>
                                  <w:szCs w:val="0"/>
                                </w:rPr>
                                <w:t>Díky dotacím přežijeme, říkají vlekaři. Lavírování vlády je ale stálo miliony</w:t>
                              </w:r>
                              <w:bookmarkEnd w:id="19"/>
                              <w:r>
                                <w:rPr>
                                  <w:color w:val="FFFFFF"/>
                                  <w:sz w:val="0"/>
                                  <w:szCs w:val="0"/>
                                </w:rPr>
                                <w:fldChar w:fldCharType="begin"/>
                              </w:r>
                              <w:r>
                                <w:rPr>
                                  <w:noProof/>
                                  <w:color w:val="FFFFFF"/>
                                  <w:sz w:val="0"/>
                                  <w:szCs w:val="0"/>
                                </w:rPr>
                                <w:instrText xml:space="preserve"> HYPERLINK \l "TOC__0__4"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Díky dotacím přežijeme, říkají vlekaři. Lavírování vlády je ale stálo miliony</w:t>
                              </w:r>
                              <w:bookmarkStart w:id="20" w:name="Art__0__4"/>
                              <w:r>
                                <w:rPr>
                                  <w:rStyle w:val="any"/>
                                  <w:color w:val="21262A"/>
                                  <w:sz w:val="27"/>
                                  <w:szCs w:val="27"/>
                                  <w:u w:val="single" w:color="21262A"/>
                                </w:rPr>
                                <w:fldChar w:fldCharType="end"/>
                              </w:r>
                              <w:bookmarkEnd w:id="20"/>
                              <w:r>
                                <w:rPr>
                                  <w:noProof/>
                                  <w:sz w:val="26"/>
                                  <w:szCs w:val="26"/>
                                </w:rPr>
                                <w:t xml:space="preserve"> </w:t>
                              </w:r>
                              <w:r>
                                <w:rPr>
                                  <w:sz w:val="26"/>
                                  <w:szCs w:val="26"/>
                                </w:rPr>
                                <w:fldChar w:fldCharType="begin"/>
                              </w:r>
                              <w:r>
                                <w:rPr>
                                  <w:noProof/>
                                  <w:sz w:val="26"/>
                                  <w:szCs w:val="26"/>
                                </w:rPr>
                                <w:instrText xml:space="preserve"> HYPERLINK "https://www.seznamzpravy.cz/clanek/diky-dotacim-prezijeme-rikaji-vlekari-lavirovani-vlady-je-ale-stalo-miliony-150623"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seznamzpravy.cz </w:t>
                              </w:r>
                              <w:r>
                                <w:rPr>
                                  <w:rStyle w:val="metadata-item"/>
                                  <w:noProof/>
                                </w:rPr>
                                <w:t xml:space="preserve">| </w:t>
                              </w:r>
                              <w:r>
                                <w:rPr>
                                  <w:rStyle w:val="metadata-value"/>
                                  <w:noProof/>
                                </w:rPr>
                                <w:t xml:space="preserve">15.04.2021 </w:t>
                              </w:r>
                              <w:r>
                                <w:rPr>
                                  <w:rStyle w:val="metadata-item"/>
                                  <w:noProof/>
                                </w:rPr>
                                <w:t xml:space="preserve">| Rubrika: </w:t>
                              </w:r>
                              <w:r>
                                <w:rPr>
                                  <w:rStyle w:val="metadata-value"/>
                                  <w:noProof/>
                                </w:rPr>
                                <w:t xml:space="preserve">Byznys / Trendy, Byznys, Stalo se </w:t>
                              </w:r>
                              <w:r>
                                <w:rPr>
                                  <w:rStyle w:val="metadata-item"/>
                                  <w:noProof/>
                                </w:rPr>
                                <w:t>| Strana: </w:t>
                              </w:r>
                              <w:r>
                                <w:rPr>
                                  <w:rStyle w:val="metadata-value"/>
                                  <w:noProof/>
                                </w:rPr>
                                <w:t xml:space="preserve">0 </w:t>
                              </w:r>
                              <w:r>
                                <w:rPr>
                                  <w:rStyle w:val="metadata-item"/>
                                  <w:noProof/>
                                </w:rPr>
                                <w:t>| Autor: </w:t>
                              </w:r>
                              <w:r>
                                <w:rPr>
                                  <w:rStyle w:val="metadata-value"/>
                                  <w:noProof/>
                                </w:rPr>
                                <w:t xml:space="preserve">Filip Horáček </w:t>
                              </w:r>
                              <w:r>
                                <w:rPr>
                                  <w:rStyle w:val="metadata-item"/>
                                  <w:noProof/>
                                </w:rPr>
                                <w:t xml:space="preserve">| RU / den: </w:t>
                              </w:r>
                              <w:r>
                                <w:rPr>
                                  <w:rStyle w:val="metadata-value"/>
                                  <w:noProof/>
                                </w:rPr>
                                <w:t xml:space="preserve">1 813 436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Skiareály vytloukají půjčky novými půjčkami. Omezují investice a doufají, že alespoň v létě Češi zaplaví horské svahy. Je po sezoně, která byla bohatá jen sněhem.</w:t>
                              </w:r>
                              <w:r>
                                <w:rPr>
                                  <w:noProof/>
                                  <w:sz w:val="21"/>
                                  <w:szCs w:val="21"/>
                                </w:rPr>
                                <w:br/>
                              </w:r>
                              <w:r>
                                <w:rPr>
                                  <w:noProof/>
                                  <w:sz w:val="21"/>
                                  <w:szCs w:val="21"/>
                                </w:rPr>
                                <w:br/>
                              </w:r>
                              <w:r>
                                <w:rPr>
                                  <w:noProof/>
                                  <w:sz w:val="21"/>
                                  <w:szCs w:val="21"/>
                                </w:rPr>
                                <w:t xml:space="preserve">Čeští horští podnikatelé sčítají ztráty. Podle průzkumu redakce SZ Byznys někteří neměli ani na elektřinu nebo jiné výdaje a zadlužili se. Jiní za celou zimu nerozjeli vleky pro lyžaře. </w:t>
                              </w:r>
                              <w:r>
                                <w:rPr>
                                  <w:noProof/>
                                  <w:sz w:val="21"/>
                                  <w:szCs w:val="21"/>
                                </w:rPr>
                                <w:br/>
                              </w:r>
                              <w:r>
                                <w:rPr>
                                  <w:noProof/>
                                  <w:sz w:val="21"/>
                                  <w:szCs w:val="21"/>
                                </w:rPr>
                                <w:t xml:space="preserve">V minulých dvou týdnech dorazily na bankovní účty provozovatelů skiareálů miliony z programu COVID – Sport III Lyžařská střediska. Část vlekařů to vnímá jako spásu před bankrotem. </w:t>
                              </w:r>
                              <w:r>
                                <w:rPr>
                                  <w:noProof/>
                                  <w:sz w:val="21"/>
                                  <w:szCs w:val="21"/>
                                </w:rPr>
                                <w:br/>
                              </w:r>
                              <w:r>
                                <w:rPr>
                                  <w:noProof/>
                                  <w:sz w:val="21"/>
                                  <w:szCs w:val="21"/>
                                </w:rPr>
                                <w:t xml:space="preserve">Nejhorší zima v historii„Nebýt dotací, nepřežijeme,“ oddechl si Jaroslav Vrzgula, vedoucí Ski areálu Bílá v Beskydech. Jako většina ostatních otevřel jen devět dní od 18. do 26. prosince. Zbylé dny z okna sledoval bohatou sněhovou nadílku. „Krásná zima byla, asi nejlepší za deset let,“ povzdechl si. </w:t>
                              </w:r>
                              <w:r>
                                <w:rPr>
                                  <w:noProof/>
                                  <w:sz w:val="21"/>
                                  <w:szCs w:val="21"/>
                                </w:rPr>
                                <w:br/>
                              </w:r>
                              <w:r>
                                <w:rPr>
                                  <w:noProof/>
                                  <w:sz w:val="21"/>
                                  <w:szCs w:val="21"/>
                                </w:rPr>
                                <w:t xml:space="preserve">Jasné je to, že zima bude i se státní pomocí ztrátová. A v létě nebude areál, vlastněný spolkem SKI Vítkovice - Bílá, utrácet za novinky. Odloží se investice do </w:t>
                              </w:r>
                              <w:r>
                                <w:rPr>
                                  <w:rStyle w:val="any"/>
                                  <w:noProof/>
                                  <w:sz w:val="21"/>
                                  <w:szCs w:val="21"/>
                                  <w:shd w:val="clear" w:color="auto" w:fill="F9C812"/>
                                </w:rPr>
                                <w:t>zasněžování</w:t>
                              </w:r>
                              <w:r>
                                <w:rPr>
                                  <w:noProof/>
                                  <w:sz w:val="21"/>
                                  <w:szCs w:val="21"/>
                                </w:rPr>
                                <w:t xml:space="preserve">, retenčních nádrží, na neurčito se odsouvají i plány na výstavbu nové lanovky. </w:t>
                              </w:r>
                              <w:r>
                                <w:rPr>
                                  <w:noProof/>
                                  <w:sz w:val="21"/>
                                  <w:szCs w:val="21"/>
                                </w:rPr>
                                <w:br/>
                              </w:r>
                              <w:r>
                                <w:rPr>
                                  <w:noProof/>
                                  <w:sz w:val="21"/>
                                  <w:szCs w:val="21"/>
                                </w:rPr>
                                <w:t xml:space="preserve">Miliony utracené zbytečně„Museli jsme si vzít provozní úvěr, abychom mohli zaplatit 2,5 milionu korun za elektřinu. Jinak by nás odpojili,“ vypráví a dodává, že peníze, které spolykalo drahé </w:t>
                              </w:r>
                              <w:r>
                                <w:rPr>
                                  <w:rStyle w:val="any"/>
                                  <w:noProof/>
                                  <w:sz w:val="21"/>
                                  <w:szCs w:val="21"/>
                                  <w:shd w:val="clear" w:color="auto" w:fill="F9C812"/>
                                </w:rPr>
                                <w:t>zasněžování</w:t>
                              </w:r>
                              <w:r>
                                <w:rPr>
                                  <w:noProof/>
                                  <w:sz w:val="21"/>
                                  <w:szCs w:val="21"/>
                                </w:rPr>
                                <w:t xml:space="preserve">, utratil areál úplně zbytečně. „Je mrzuté, že s námi vláda od začátku hraje nefér hru. Stále nás živila nadějí, že budeme otevření. Na plné pecky jsme proto zasněžovali a utratili miliony za elektřinu.“ </w:t>
                              </w:r>
                              <w:r>
                                <w:rPr>
                                  <w:noProof/>
                                  <w:sz w:val="21"/>
                                  <w:szCs w:val="21"/>
                                </w:rPr>
                                <w:br/>
                              </w:r>
                              <w:r>
                                <w:rPr>
                                  <w:noProof/>
                                  <w:sz w:val="21"/>
                                  <w:szCs w:val="21"/>
                                </w:rPr>
                                <w:t xml:space="preserve">Naděje teď všichni upínají k rozvolnění a letní sezoně, která už loni patřila k nadprůměrným, protože hory ovládly představy Čechů o bezpečné dovolené a mnozí jim dali přednost před mořem a exotikou. </w:t>
                              </w:r>
                              <w:r>
                                <w:rPr>
                                  <w:noProof/>
                                  <w:sz w:val="21"/>
                                  <w:szCs w:val="21"/>
                                </w:rPr>
                                <w:br/>
                              </w:r>
                              <w:r>
                                <w:rPr>
                                  <w:noProof/>
                                  <w:sz w:val="21"/>
                                  <w:szCs w:val="21"/>
                                </w:rPr>
                                <w:t xml:space="preserve">V podstatě všude na horách se teď podle šéfa </w:t>
                              </w:r>
                              <w:r>
                                <w:rPr>
                                  <w:rStyle w:val="any"/>
                                  <w:noProof/>
                                  <w:sz w:val="21"/>
                                  <w:szCs w:val="21"/>
                                  <w:shd w:val="clear" w:color="auto" w:fill="F9C812"/>
                                </w:rPr>
                                <w:t>Asociace horských středisek</w:t>
                              </w:r>
                              <w:r>
                                <w:rPr>
                                  <w:noProof/>
                                  <w:sz w:val="21"/>
                                  <w:szCs w:val="21"/>
                                </w:rPr>
                                <w:t xml:space="preserve"> </w:t>
                              </w:r>
                              <w:r>
                                <w:rPr>
                                  <w:rStyle w:val="any"/>
                                  <w:noProof/>
                                  <w:sz w:val="21"/>
                                  <w:szCs w:val="21"/>
                                  <w:shd w:val="clear" w:color="auto" w:fill="F9C812"/>
                                </w:rPr>
                                <w:t>Libora Knota</w:t>
                              </w:r>
                              <w:r>
                                <w:rPr>
                                  <w:noProof/>
                                  <w:sz w:val="21"/>
                                  <w:szCs w:val="21"/>
                                </w:rPr>
                                <w:t xml:space="preserve"> bude šetřit na investicích. „Je to tristní pro všechny. Ale zatím alespoň podnikatelé nekrachují, uvidíme před zimou,“ zhodnotil. Někteří podle něj propouštěli už i kmenové zaměstnance, kteří se špatně shánějí, například řidiče roleb, obsluhu sněžných děl nebo pracovníky údržby lanovek. </w:t>
                              </w:r>
                              <w:r>
                                <w:rPr>
                                  <w:noProof/>
                                  <w:sz w:val="21"/>
                                  <w:szCs w:val="21"/>
                                </w:rPr>
                                <w:br/>
                              </w:r>
                              <w:r>
                                <w:rPr>
                                  <w:noProof/>
                                  <w:sz w:val="21"/>
                                  <w:szCs w:val="21"/>
                                </w:rPr>
                                <w:t xml:space="preserve">„Máme ztrátu 90 milionů korun, určitě proto omezíme investice a místo toho budeme splácet úvěry. Zima je za námi, ale těšíme se na letní sezonu,“ řekla mluvčí Skiareálu Lipno Olga Kneiflová. Jedno z pěti největších </w:t>
                              </w:r>
                              <w:r>
                                <w:rPr>
                                  <w:rStyle w:val="any"/>
                                  <w:noProof/>
                                  <w:sz w:val="21"/>
                                  <w:szCs w:val="21"/>
                                  <w:shd w:val="clear" w:color="auto" w:fill="F9C812"/>
                                </w:rPr>
                                <w:t>horských středisek</w:t>
                              </w:r>
                              <w:r>
                                <w:rPr>
                                  <w:noProof/>
                                  <w:sz w:val="21"/>
                                  <w:szCs w:val="21"/>
                                </w:rPr>
                                <w:t xml:space="preserve"> v Česku nemělo dost hotovosti na udržení zaměstnanosti a chodu firmy, a muselo si proto vzít půjčky u bank. Skiareál, stejně jako stezku korunami stromů a další atrakce na Lipně vlastní developerská společnost Concudo podnikatele Miloše Kratochvíla a architekta Martina Krupauera. </w:t>
                              </w:r>
                              <w:r>
                                <w:rPr>
                                  <w:noProof/>
                                  <w:sz w:val="21"/>
                                  <w:szCs w:val="21"/>
                                </w:rPr>
                                <w:br/>
                              </w:r>
                              <w:r>
                                <w:rPr>
                                  <w:noProof/>
                                  <w:sz w:val="21"/>
                                  <w:szCs w:val="21"/>
                                </w:rPr>
                                <w:t xml:space="preserve">„Zima byla nejhorší v historii. Jsme asi na čtyřech procentech obvyklých tržeb. Díky tomu, že jsme dostali dotaci z programu COVID – Sport III Lyžařská střediska, tak přežijeme. Podobně je na tom většina areálů,“ shrnul ředitel skiareálu Zadov Luděk Sáska. </w:t>
                              </w:r>
                              <w:r>
                                <w:rPr>
                                  <w:noProof/>
                                  <w:sz w:val="21"/>
                                  <w:szCs w:val="21"/>
                                </w:rPr>
                                <w:br/>
                              </w:r>
                              <w:r>
                                <w:rPr>
                                  <w:noProof/>
                                  <w:sz w:val="21"/>
                                  <w:szCs w:val="21"/>
                                </w:rPr>
                                <w:t xml:space="preserve">Šumavské středisko má v běžných letech tržby přes dvacet milionů korun, letos příjmy zhubly na milion korun, které přinesl prodej skipasů během devíti prosincových dnů. Letos skončí zřejmě ve ztrátě, podobně jako další zařízení stejného majitele – České unie sportu, která provozuje i plavecký bazén v Praze Podolí a sportovní centrum v Nymburce. „Podolí je na tom ještě hůř,“ dodal Sáska. </w:t>
                              </w:r>
                              <w:r>
                                <w:rPr>
                                  <w:noProof/>
                                  <w:sz w:val="21"/>
                                  <w:szCs w:val="21"/>
                                </w:rPr>
                                <w:br/>
                              </w:r>
                              <w:r>
                                <w:rPr>
                                  <w:noProof/>
                                  <w:sz w:val="21"/>
                                  <w:szCs w:val="21"/>
                                </w:rPr>
                                <w:t xml:space="preserve">Podle něj mohou některé skiareály kvůli dopadu covidu-19 na sezonu 2020/2021 zabrzdit investice i na pět let dopředu. „My jsme investice pozastavili, finance máme jen na přežití a pandemie ještě neskončila,“ řekl. </w:t>
                              </w:r>
                              <w:r>
                                <w:rPr>
                                  <w:noProof/>
                                  <w:sz w:val="21"/>
                                  <w:szCs w:val="21"/>
                                </w:rPr>
                                <w:br/>
                              </w:r>
                              <w:r>
                                <w:rPr>
                                  <w:noProof/>
                                  <w:sz w:val="21"/>
                                  <w:szCs w:val="21"/>
                                </w:rPr>
                                <w:t xml:space="preserve">Sjezdovky jako z cukru. Jen prázdnéV pátém největším tuzemském areálu v Rokytnici nad Jizerou lyžařská sezona nebyla. Jen dva víkendy lanovka vozila běžkaře a turisty. Tržby, které by při běžném provozu dosáhly kolem sto milionů korun, se smrskly téměř k nule a výsledkem je obrovská ztráta. </w:t>
                              </w:r>
                              <w:r>
                                <w:rPr>
                                  <w:noProof/>
                                  <w:sz w:val="21"/>
                                  <w:szCs w:val="21"/>
                                </w:rPr>
                                <w:br/>
                              </w:r>
                              <w:r>
                                <w:rPr>
                                  <w:noProof/>
                                  <w:sz w:val="21"/>
                                  <w:szCs w:val="21"/>
                                </w:rPr>
                                <w:t xml:space="preserve">„Díky kompenzacím horko těžko přežijeme do další zimy, ale bez plánovaných investic,“ říká ředitel Vít Pražák. Utrácet se bude jen za to nejnutnější, třeba novou trafostanici, ale nedojde například na nový vlek ve Studenově. Majoritním vlastníkem skiareálu je spolek TJ Spartak Rokytnice. </w:t>
                              </w:r>
                              <w:r>
                                <w:rPr>
                                  <w:noProof/>
                                  <w:sz w:val="21"/>
                                  <w:szCs w:val="21"/>
                                </w:rPr>
                                <w:br/>
                              </w:r>
                              <w:r>
                                <w:rPr>
                                  <w:noProof/>
                                  <w:sz w:val="21"/>
                                  <w:szCs w:val="21"/>
                                </w:rPr>
                                <w:t xml:space="preserve">„Tahle sezona nás bude bolet ještě hodně dlouho,“ podotkl Pražák k ekonomické budoucnosti lyžařského centra. Šetří, kde se dá. Seškrtal platy zaměstnancům, propustil zasněžovače a teď vyjednává o snížení nájmů pozemků. S Krkonošským národním parkem už se dohodl na odkladu velké splátky do příštího roku. </w:t>
                              </w:r>
                              <w:r>
                                <w:rPr>
                                  <w:noProof/>
                                  <w:sz w:val="21"/>
                                  <w:szCs w:val="21"/>
                                </w:rPr>
                                <w:br/>
                              </w:r>
                              <w:r>
                                <w:rPr>
                                  <w:noProof/>
                                  <w:sz w:val="21"/>
                                  <w:szCs w:val="21"/>
                                </w:rPr>
                                <w:t xml:space="preserve">Nebýt covidu, měli by vlekaři jeden z nejlepších roků za poslední dekádu. „Ještě dnes by se dalo lyžovat. Je to škoda, areál byl jak z cukru, měli jsme skvělé sněhové podmínky,“ dodal ředitel Skiareálu Rokytnice nad Jizerou. </w:t>
                              </w:r>
                              <w:r>
                                <w:rPr>
                                  <w:noProof/>
                                  <w:sz w:val="21"/>
                                  <w:szCs w:val="21"/>
                                </w:rPr>
                                <w:br/>
                              </w:r>
                              <w:r>
                                <w:rPr>
                                  <w:noProof/>
                                  <w:sz w:val="21"/>
                                  <w:szCs w:val="21"/>
                                </w:rPr>
                                <w:t xml:space="preserve">Podle šéfa </w:t>
                              </w:r>
                              <w:r>
                                <w:rPr>
                                  <w:rStyle w:val="any"/>
                                  <w:noProof/>
                                  <w:sz w:val="21"/>
                                  <w:szCs w:val="21"/>
                                  <w:shd w:val="clear" w:color="auto" w:fill="F9C812"/>
                                </w:rPr>
                                <w:t>Asociace horských středisek</w:t>
                              </w:r>
                              <w:r>
                                <w:rPr>
                                  <w:noProof/>
                                  <w:sz w:val="21"/>
                                  <w:szCs w:val="21"/>
                                </w:rPr>
                                <w:t xml:space="preserve"> by se celkové tržby v tak vydařené sezoně jindy pohybovaly kolem tří až čtyř miliard korun. V Česku je 450 lyžařských středisek, zaměstnávají 45 tisíc převážně místních obyvatel. Do státního rozpočtu ročně přinášela zhruba 13 miliard korun. </w:t>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1" w:name="_Toc256000006"/>
                              <w:r>
                                <w:rPr>
                                  <w:rFonts w:ascii="Arial" w:eastAsia="Arial" w:hAnsi="Arial" w:cs="Arial"/>
                                  <w:noProof/>
                                  <w:color w:val="FFFFFF"/>
                                  <w:sz w:val="0"/>
                                  <w:szCs w:val="0"/>
                                </w:rPr>
                                <w:t>Na kole nahoru, po sjezdovce dolů. Ski a BikeCentrum Radotín na cestě koronavirovým rokem</w:t>
                              </w:r>
                              <w:bookmarkEnd w:id="21"/>
                              <w:r>
                                <w:rPr>
                                  <w:color w:val="FFFFFF"/>
                                  <w:sz w:val="0"/>
                                  <w:szCs w:val="0"/>
                                </w:rPr>
                                <w:fldChar w:fldCharType="begin"/>
                              </w:r>
                              <w:r>
                                <w:rPr>
                                  <w:noProof/>
                                  <w:color w:val="FFFFFF"/>
                                  <w:sz w:val="0"/>
                                  <w:szCs w:val="0"/>
                                </w:rPr>
                                <w:instrText xml:space="preserve"> HYPERLINK \l "TOC__0__3"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Na kole nahoru, po sjezdovce dolů. Ski a BikeCentrum Radotín na cestě koronavirovým rokem</w:t>
                              </w:r>
                              <w:bookmarkStart w:id="22" w:name="Art__0__3"/>
                              <w:r>
                                <w:rPr>
                                  <w:rStyle w:val="any"/>
                                  <w:color w:val="21262A"/>
                                  <w:sz w:val="27"/>
                                  <w:szCs w:val="27"/>
                                  <w:u w:val="single" w:color="21262A"/>
                                </w:rPr>
                                <w:fldChar w:fldCharType="end"/>
                              </w:r>
                              <w:bookmarkEnd w:id="22"/>
                              <w:r>
                                <w:rPr>
                                  <w:noProof/>
                                  <w:sz w:val="26"/>
                                  <w:szCs w:val="26"/>
                                </w:rPr>
                                <w:t xml:space="preserve"> </w:t>
                              </w:r>
                              <w:r>
                                <w:rPr>
                                  <w:sz w:val="26"/>
                                  <w:szCs w:val="26"/>
                                </w:rPr>
                                <w:fldChar w:fldCharType="begin"/>
                              </w:r>
                              <w:r>
                                <w:rPr>
                                  <w:noProof/>
                                  <w:sz w:val="26"/>
                                  <w:szCs w:val="26"/>
                                </w:rPr>
                                <w:instrText xml:space="preserve"> HYPERLINK "https://forbes.cz/na-kole-nahoru-po-sjezdovce-dolu-ski-a-bikecentrum-radotin-na-ceste-koronavirovym-rokem/"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forbes.cz </w:t>
                              </w:r>
                              <w:r>
                                <w:rPr>
                                  <w:rStyle w:val="metadata-item"/>
                                  <w:noProof/>
                                </w:rPr>
                                <w:t xml:space="preserve">| </w:t>
                              </w:r>
                              <w:r>
                                <w:rPr>
                                  <w:rStyle w:val="metadata-value"/>
                                  <w:noProof/>
                                </w:rPr>
                                <w:t xml:space="preserve">12.04.2021 </w:t>
                              </w:r>
                              <w:r>
                                <w:rPr>
                                  <w:rStyle w:val="metadata-item"/>
                                  <w:noProof/>
                                </w:rPr>
                                <w:t>| Strana: </w:t>
                              </w:r>
                              <w:r>
                                <w:rPr>
                                  <w:rStyle w:val="metadata-value"/>
                                  <w:noProof/>
                                </w:rPr>
                                <w:t xml:space="preserve">0 </w:t>
                              </w:r>
                              <w:r>
                                <w:rPr>
                                  <w:rStyle w:val="metadata-item"/>
                                  <w:noProof/>
                                </w:rPr>
                                <w:t xml:space="preserve">| RU / den: </w:t>
                              </w:r>
                              <w:r>
                                <w:rPr>
                                  <w:rStyle w:val="metadata-value"/>
                                  <w:noProof/>
                                </w:rPr>
                                <w:t xml:space="preserve">39 576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Byla to jízda na horské dráze, která naštěstí pro rodinnou firmu Ski a BikeCentrum Radotín skončila úspěšným dojezdem.</w:t>
                              </w:r>
                              <w:r>
                                <w:rPr>
                                  <w:noProof/>
                                  <w:sz w:val="21"/>
                                  <w:szCs w:val="21"/>
                                </w:rPr>
                                <w:br/>
                              </w:r>
                              <w:r>
                                <w:rPr>
                                  <w:noProof/>
                                  <w:sz w:val="21"/>
                                  <w:szCs w:val="21"/>
                                </w:rPr>
                                <w:br/>
                              </w:r>
                              <w:r>
                                <w:rPr>
                                  <w:noProof/>
                                  <w:sz w:val="21"/>
                                  <w:szCs w:val="21"/>
                                </w:rPr>
                                <w:t xml:space="preserve">Covidový rok vystřelil poptávku po kolech a zmrazil prodej lyží. Nakonec společnost dosáhla na výsledky, které očekávala, jen byly tržby jinak rozložené. </w:t>
                              </w:r>
                              <w:r>
                                <w:rPr>
                                  <w:noProof/>
                                  <w:sz w:val="21"/>
                                  <w:szCs w:val="21"/>
                                </w:rPr>
                                <w:br/>
                              </w:r>
                              <w:r>
                                <w:rPr>
                                  <w:noProof/>
                                  <w:sz w:val="21"/>
                                  <w:szCs w:val="21"/>
                                </w:rPr>
                                <w:t xml:space="preserve">Na začátku byl velký strach. “Vypadalo to na konec světa,” popisuje loňskou jarní vlnu pandemie spolumajitel firmy Lukáš Princ. Prodávají lyžařské a cyklistické vybavení a lockdown, který zastavil život nejen v Česku ale i ve světě, hrozil totálním nezájmem zákazníků. </w:t>
                              </w:r>
                              <w:r>
                                <w:rPr>
                                  <w:noProof/>
                                  <w:sz w:val="21"/>
                                  <w:szCs w:val="21"/>
                                </w:rPr>
                                <w:br/>
                              </w:r>
                              <w:r>
                                <w:rPr>
                                  <w:noProof/>
                                  <w:sz w:val="21"/>
                                  <w:szCs w:val="21"/>
                                </w:rPr>
                                <w:t xml:space="preserve">Zatímco sklad zimního zboží už byl v březnu téměř vyprodaný – ještě se vezl na vlně sezóny bez pandemie, cyklistická sezóna ale startovala ve chvíli, kdy svět začal sužovat koronavirus. </w:t>
                              </w:r>
                              <w:r>
                                <w:rPr>
                                  <w:noProof/>
                                  <w:sz w:val="21"/>
                                  <w:szCs w:val="21"/>
                                </w:rPr>
                                <w:br/>
                              </w:r>
                              <w:r>
                                <w:rPr>
                                  <w:noProof/>
                                  <w:sz w:val="21"/>
                                  <w:szCs w:val="21"/>
                                </w:rPr>
                                <w:t xml:space="preserve">Stal se však pravý opak, nejenže zájem lidí o kola neklesl, ale byl tak velký, že se zásoby vyprodávaly závratnou rychlostí. “Cyklistika se dostala do hledáčku těch, kteří na kole roky neseděli. V průběhu jara a léta jsme jen s obtížemi zvládali nápor zájemců o kola a doplňky k nim,” konstatuje Lukáš Princ. Důvod byl jasný, lidi se chtěli hýbat, ale tělocvičny zůstaly zavřené. </w:t>
                              </w:r>
                              <w:r>
                                <w:rPr>
                                  <w:noProof/>
                                  <w:sz w:val="21"/>
                                  <w:szCs w:val="21"/>
                                </w:rPr>
                                <w:br/>
                              </w:r>
                              <w:r>
                                <w:rPr>
                                  <w:noProof/>
                                  <w:sz w:val="21"/>
                                  <w:szCs w:val="21"/>
                                </w:rPr>
                                <w:t xml:space="preserve">Reklama </w:t>
                              </w:r>
                              <w:r>
                                <w:rPr>
                                  <w:noProof/>
                                  <w:sz w:val="21"/>
                                  <w:szCs w:val="21"/>
                                </w:rPr>
                                <w:br/>
                              </w:r>
                              <w:r>
                                <w:rPr>
                                  <w:noProof/>
                                  <w:sz w:val="21"/>
                                  <w:szCs w:val="21"/>
                                </w:rPr>
                                <w:t xml:space="preserve">Za fiskální rok 2019/2020, který firma začíná prvním zářím a končí posledním srpnem, si tak připsali tržby okolo 260 milionů korun. </w:t>
                              </w:r>
                              <w:r>
                                <w:rPr>
                                  <w:noProof/>
                                  <w:sz w:val="21"/>
                                  <w:szCs w:val="21"/>
                                </w:rPr>
                                <w:br/>
                              </w:r>
                              <w:r>
                                <w:rPr>
                                  <w:noProof/>
                                  <w:sz w:val="21"/>
                                  <w:szCs w:val="21"/>
                                </w:rPr>
                                <w:t xml:space="preserve">Jenže podzim zkropil úspěšné hospodaření ledovou sprchou. </w:t>
                              </w:r>
                              <w:r>
                                <w:rPr>
                                  <w:rStyle w:val="any"/>
                                  <w:noProof/>
                                  <w:sz w:val="21"/>
                                  <w:szCs w:val="21"/>
                                  <w:shd w:val="clear" w:color="auto" w:fill="F9C812"/>
                                </w:rPr>
                                <w:t>Horská střediska</w:t>
                              </w:r>
                              <w:r>
                                <w:rPr>
                                  <w:noProof/>
                                  <w:sz w:val="21"/>
                                  <w:szCs w:val="21"/>
                                </w:rPr>
                                <w:t xml:space="preserve"> se zavřela nejen v Česku, ale i Rakousku, Itálii a Francii a nebyl důvod kupovat novou sjezdařskou výbavu. Prodeje lyžařského vybavení se propadly na zlomky čísel minulé sezóny, Lukáš Princ hovoří o poklesu v sjezdovém lyžování až o 70 procent. </w:t>
                              </w:r>
                              <w:r>
                                <w:rPr>
                                  <w:noProof/>
                                  <w:sz w:val="21"/>
                                  <w:szCs w:val="21"/>
                                </w:rPr>
                                <w:br/>
                              </w:r>
                              <w:r>
                                <w:rPr>
                                  <w:noProof/>
                                  <w:sz w:val="21"/>
                                  <w:szCs w:val="21"/>
                                </w:rPr>
                                <w:t xml:space="preserve">Ladem ležely nejen lyže, ale i lyžařské boty a oblečení. “Zůstala nám téměř kompletní skladová zásoba pro sjezdaře, kterou doprodáme až další zimě,” říká Lukáš Princ. </w:t>
                              </w:r>
                              <w:r>
                                <w:rPr>
                                  <w:noProof/>
                                  <w:sz w:val="21"/>
                                  <w:szCs w:val="21"/>
                                </w:rPr>
                                <w:br/>
                              </w:r>
                              <w:r>
                                <w:rPr>
                                  <w:noProof/>
                                  <w:sz w:val="21"/>
                                  <w:szCs w:val="21"/>
                                </w:rPr>
                                <w:t xml:space="preserve">Vleky a lanovky sice dostaly palec dolů, ale lyžaři to nevzdali. Začalo se víc jezdit na běžkách a skialpech. “Běžkovat šlo i v nížinách a prodeje v těchto kategoriích nám pomáhali překlenout těžké zimní měsíce bez sjezdového lyžování. To nás hodně podrželo,” svěřuje se Lukáš Princ. </w:t>
                              </w:r>
                              <w:r>
                                <w:rPr>
                                  <w:noProof/>
                                  <w:sz w:val="21"/>
                                  <w:szCs w:val="21"/>
                                </w:rPr>
                                <w:br/>
                              </w:r>
                              <w:r>
                                <w:rPr>
                                  <w:noProof/>
                                  <w:sz w:val="21"/>
                                  <w:szCs w:val="21"/>
                                </w:rPr>
                                <w:t xml:space="preserve">V současné době podle Prince znovu čeká firmu jízda nahoru a dolů. Právě začíná cyklistická sezóna, na kterou jsou podle jeho slov výborně připravení, udělali velké předobjednávky a mají už hodně zboží i skladem. Jenže… </w:t>
                              </w:r>
                              <w:r>
                                <w:rPr>
                                  <w:noProof/>
                                  <w:sz w:val="21"/>
                                  <w:szCs w:val="21"/>
                                </w:rPr>
                                <w:br/>
                              </w:r>
                              <w:r>
                                <w:rPr>
                                  <w:noProof/>
                                  <w:sz w:val="21"/>
                                  <w:szCs w:val="21"/>
                                </w:rPr>
                                <w:t xml:space="preserve">“Všichni výrobci obdrželi díky minulému roku spoustu objednávek a musí je kvůli výrobním kapacitám krátit. Nestíhají, trápí je nedostatky komponent, a k tomu se přidává problém s dopravou, většina zboží se vyrábí v Asii,” vypočítává možné komplikace. </w:t>
                              </w:r>
                              <w:r>
                                <w:rPr>
                                  <w:noProof/>
                                  <w:sz w:val="21"/>
                                  <w:szCs w:val="21"/>
                                </w:rPr>
                                <w:br/>
                              </w:r>
                              <w:r>
                                <w:rPr>
                                  <w:noProof/>
                                  <w:sz w:val="21"/>
                                  <w:szCs w:val="21"/>
                                </w:rPr>
                                <w:t xml:space="preserve">I jim dodavatelé část předobjednávek zrušili a část zboží dorazí s velkým zpožděním. Podle všeho to bude tímto způsobem pokračovat až do roku 2022. “Jdeme z extrému do extrému. Některé zboží je neprodejné, jiné, po kterém je poptávka, zase nedostupné,” dodává. </w:t>
                              </w:r>
                              <w:r>
                                <w:rPr>
                                  <w:noProof/>
                                  <w:sz w:val="21"/>
                                  <w:szCs w:val="21"/>
                                </w:rPr>
                                <w:br/>
                              </w:r>
                              <w:r>
                                <w:rPr>
                                  <w:noProof/>
                                  <w:sz w:val="21"/>
                                  <w:szCs w:val="21"/>
                                </w:rPr>
                                <w:t xml:space="preserve">Reklama </w:t>
                              </w:r>
                              <w:r>
                                <w:rPr>
                                  <w:noProof/>
                                  <w:sz w:val="21"/>
                                  <w:szCs w:val="21"/>
                                </w:rPr>
                                <w:br/>
                              </w:r>
                              <w:r>
                                <w:rPr>
                                  <w:noProof/>
                                  <w:sz w:val="21"/>
                                  <w:szCs w:val="21"/>
                                </w:rPr>
                                <w:t xml:space="preserve">Obává se, že až v květnu vyprodají, co mají, bude obtížné objednávat dál. “Pokud jsme v minulých letech vyprodali například kola americké firmy Specialized, která má centrální sklad v Holandsku, dostali jsme na sklad nová během několika dnů. Teď? U některých modelů kol se ukazuje, že by to mohlo být třeba v červnu nebo dokonce až na podzim,” spekuluje. </w:t>
                              </w:r>
                              <w:r>
                                <w:rPr>
                                  <w:noProof/>
                                  <w:sz w:val="21"/>
                                  <w:szCs w:val="21"/>
                                </w:rPr>
                                <w:br/>
                              </w:r>
                              <w:r>
                                <w:rPr>
                                  <w:noProof/>
                                  <w:sz w:val="21"/>
                                  <w:szCs w:val="21"/>
                                </w:rPr>
                                <w:t xml:space="preserve">Anebo se zákazník bude muset spokojit s jiným modelem nebo barvou. Poptávka po kolech narostla v celé Evropě i Spojených státech o desítky procent a výrobci zatím nebyli schopní adekvátně zareagovat. Silně nedostatkovým zbožím jsou i komponenty důležité pro výrobu kol. To všechno včetně ztížené dopravy vede k nárůstu cen. </w:t>
                              </w:r>
                              <w:r>
                                <w:rPr>
                                  <w:noProof/>
                                  <w:sz w:val="21"/>
                                  <w:szCs w:val="21"/>
                                </w:rPr>
                                <w:br/>
                              </w:r>
                              <w:r>
                                <w:rPr>
                                  <w:noProof/>
                                  <w:sz w:val="21"/>
                                  <w:szCs w:val="21"/>
                                </w:rPr>
                                <w:t xml:space="preserve">Prognóza pro nadcházející zimu je také obtížná. Sezóna lyžařských nákupů začíná tradičně už v září, kdy nakupují fajnšmekři, druhý vrchol má před Vánoci a pak v lednu a únoru. </w:t>
                              </w:r>
                              <w:r>
                                <w:rPr>
                                  <w:noProof/>
                                  <w:sz w:val="21"/>
                                  <w:szCs w:val="21"/>
                                </w:rPr>
                                <w:br/>
                              </w:r>
                              <w:r>
                                <w:rPr>
                                  <w:noProof/>
                                  <w:sz w:val="21"/>
                                  <w:szCs w:val="21"/>
                                </w:rPr>
                                <w:t xml:space="preserve">Lukáš Princ očekává, že sezóna bude velmi zasažena dozvuky letošní zimy. Lyžaři budou vyčkávat, zda bude možné vůbec vyrazit na hory . a na rozdíl od cyklistiky, sjezdaři možná nakoupí o dost levněji. </w:t>
                              </w:r>
                              <w:r>
                                <w:rPr>
                                  <w:noProof/>
                                  <w:sz w:val="21"/>
                                  <w:szCs w:val="21"/>
                                </w:rPr>
                                <w:br/>
                              </w:r>
                              <w:r>
                                <w:rPr>
                                  <w:noProof/>
                                  <w:sz w:val="21"/>
                                  <w:szCs w:val="21"/>
                                </w:rPr>
                                <w:t xml:space="preserve">Dá se očekávat, že cena sjezdové výbavy by mohla začínat hned při staru na minus patnácti či dvaceti procentech z původních čísel. Na vině bude výprodej skladových zásob, které zbyly ze zimy, která právě skončila. </w:t>
                              </w:r>
                              <w:r>
                                <w:rPr>
                                  <w:noProof/>
                                  <w:sz w:val="21"/>
                                  <w:szCs w:val="21"/>
                                </w:rPr>
                                <w:br/>
                              </w:r>
                              <w:r>
                                <w:rPr>
                                  <w:noProof/>
                                  <w:sz w:val="21"/>
                                  <w:szCs w:val="21"/>
                                </w:rPr>
                                <w:t xml:space="preserve">“Považujeme proto za úspěch, že jsme dokázali v takto komplikovaných časech dál obratově růst. Hlavní podíl na tom má náš e-shop, který jsme už předtím chápali jako důležitou část našeho podnikání a měli jsme ho dobře připravený na skokový nárůst poptávky,” říká Lukáš Princ, který doufá, že se tržby za období 2020/2021 dostanou na úroveň 300 milionů korun. </w:t>
                              </w:r>
                              <w:r>
                                <w:rPr>
                                  <w:noProof/>
                                  <w:sz w:val="21"/>
                                  <w:szCs w:val="21"/>
                                </w:rPr>
                                <w:br/>
                              </w:r>
                              <w:r>
                                <w:rPr>
                                  <w:noProof/>
                                  <w:sz w:val="21"/>
                                  <w:szCs w:val="21"/>
                                </w:rPr>
                                <w:t xml:space="preserve">Přispívá k tomu i pružná změna komunikace se zákazníky. Zatímco do pandemie stavěli své vazby s nakupujícími na osobním setkání, v nouzových podmínkách zavedli celodenní chat a posílili telefonní linky. </w:t>
                              </w:r>
                              <w:r>
                                <w:rPr>
                                  <w:noProof/>
                                  <w:sz w:val="21"/>
                                  <w:szCs w:val="21"/>
                                </w:rPr>
                                <w:br/>
                              </w:r>
                              <w:r>
                                <w:rPr>
                                  <w:noProof/>
                                  <w:sz w:val="21"/>
                                  <w:szCs w:val="21"/>
                                </w:rPr>
                                <w:t xml:space="preserve">Společnost dnes vlastní dva manželské páry, založil ji tchán a otec dcer – současných spolumajitelek Jaromír Průcha už v roce 1988. Komunisti tehdy povolili přivydělávat si při práci formou takzvaných drobných služeb obyvatelstvu. Otevřel si lyžařský servis, ke kterému později přibyl bazar, půjčovna a prodej nového zboží, firmu postupně předával rodinám svých dcer. </w:t>
                              </w:r>
                              <w:r>
                                <w:rPr>
                                  <w:noProof/>
                                  <w:sz w:val="21"/>
                                  <w:szCs w:val="21"/>
                                </w:rPr>
                                <w:br/>
                              </w:r>
                              <w:r>
                                <w:rPr>
                                  <w:noProof/>
                                  <w:sz w:val="21"/>
                                  <w:szCs w:val="21"/>
                                </w:rPr>
                                <w:t xml:space="preserve">V roce 2019 společnost rekonstruovala na okraji Prahy za desítky milionů korun areál bývalé Vyndyšovy továrny o rozloze 8500 metrů čtverečních. Použila na to částečně vlastní zdroje a finance nového společníka, majitele firmy Vafo Praha (výrobce krmiva pro psy a kočky Brit a Carnilove) a 18. nejbohatšího Čecha Pavla Boušky, který v ní koupil patnáctiprocentní podíl. </w:t>
                              </w:r>
                              <w:r>
                                <w:rPr>
                                  <w:noProof/>
                                  <w:sz w:val="21"/>
                                  <w:szCs w:val="21"/>
                                </w:rPr>
                                <w:br/>
                              </w:r>
                              <w:r>
                                <w:rPr>
                                  <w:noProof/>
                                  <w:sz w:val="21"/>
                                  <w:szCs w:val="21"/>
                                </w:rPr>
                                <w:t xml:space="preserve">“Do areálu jsme vedle cyklistické a lyžařské prodejny, servisu, půjčovny umístili i sál pro pořádání akcí, šatny se sprchami, restauraci, venkovní cyklistický pumptrack a další,” popisuje investici Lukáš Princ. </w:t>
                              </w:r>
                              <w:r>
                                <w:rPr>
                                  <w:noProof/>
                                  <w:sz w:val="21"/>
                                  <w:szCs w:val="21"/>
                                </w:rPr>
                                <w:br/>
                              </w:r>
                              <w:r>
                                <w:rPr>
                                  <w:noProof/>
                                  <w:sz w:val="21"/>
                                  <w:szCs w:val="21"/>
                                </w:rPr>
                                <w:t xml:space="preserve">K tomu společnost provozuje v rámci své odnože Skibi Kids, která nabízí dětské vybavení, pět kamenných prodejen. </w:t>
                              </w:r>
                              <w:r>
                                <w:rPr>
                                  <w:noProof/>
                                  <w:sz w:val="21"/>
                                  <w:szCs w:val="21"/>
                                </w:rPr>
                                <w:br/>
                              </w:r>
                              <w:r>
                                <w:rPr>
                                  <w:noProof/>
                                  <w:sz w:val="21"/>
                                  <w:szCs w:val="21"/>
                                </w:rPr>
                                <w:t xml:space="preserve">“Už se nemůžeme dočkat, až se situace zlepší, a znovu bude možné otevřít. Potřeba potkávat se a žít společensky je podle nás neoddělitelnou součástí každého z nás a věříme proto, že až se vše uklidní, nastane v tomto směru podobné oživení, jako to bylo třeba po skončení španělské chřipky v minulém století,” doufá Lukáš Princ. </w:t>
                              </w:r>
                              <w:r>
                                <w:rPr>
                                  <w:noProof/>
                                  <w:sz w:val="21"/>
                                  <w:szCs w:val="21"/>
                                </w:rPr>
                                <w:br/>
                              </w:r>
                              <w:r>
                                <w:rPr>
                                  <w:noProof/>
                                  <w:sz w:val="21"/>
                                  <w:szCs w:val="21"/>
                                </w:rPr>
                                <w:t xml:space="preserve">Reklama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3" w:name="_Toc256000007"/>
                              <w:r>
                                <w:rPr>
                                  <w:rFonts w:ascii="Arial" w:eastAsia="Arial" w:hAnsi="Arial" w:cs="Arial"/>
                                  <w:noProof/>
                                  <w:color w:val="FFFFFF"/>
                                  <w:sz w:val="0"/>
                                  <w:szCs w:val="0"/>
                                </w:rPr>
                                <w:t>Prodej lyžařského areálu - Jeseníky</w:t>
                              </w:r>
                              <w:bookmarkEnd w:id="23"/>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Prodej lyžařského areálu - Jeseníky</w:t>
                              </w:r>
                              <w:bookmarkStart w:id="24" w:name="Art__0__2"/>
                              <w:r>
                                <w:rPr>
                                  <w:rStyle w:val="any"/>
                                  <w:color w:val="21262A"/>
                                  <w:sz w:val="27"/>
                                  <w:szCs w:val="27"/>
                                  <w:u w:val="single" w:color="21262A"/>
                                </w:rPr>
                                <w:fldChar w:fldCharType="end"/>
                              </w:r>
                              <w:bookmarkEnd w:id="24"/>
                              <w:r>
                                <w:rPr>
                                  <w:noProof/>
                                  <w:sz w:val="26"/>
                                  <w:szCs w:val="26"/>
                                </w:rPr>
                                <w:t xml:space="preserve"> </w:t>
                              </w:r>
                              <w:r>
                                <w:rPr>
                                  <w:sz w:val="26"/>
                                  <w:szCs w:val="26"/>
                                </w:rPr>
                                <w:fldChar w:fldCharType="begin"/>
                              </w:r>
                              <w:r>
                                <w:rPr>
                                  <w:noProof/>
                                  <w:sz w:val="26"/>
                                  <w:szCs w:val="26"/>
                                </w:rPr>
                                <w:instrText xml:space="preserve"> HYPERLINK "https://www.nejbusiness.cz/trh-firem/2021-04-12-prodej-lyzarskeho-arealu-jeseniky"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nejbusiness.cz </w:t>
                              </w:r>
                              <w:r>
                                <w:rPr>
                                  <w:rStyle w:val="metadata-item"/>
                                  <w:noProof/>
                                </w:rPr>
                                <w:t xml:space="preserve">| </w:t>
                              </w:r>
                              <w:r>
                                <w:rPr>
                                  <w:rStyle w:val="metadata-value"/>
                                  <w:noProof/>
                                </w:rPr>
                                <w:t xml:space="preserve">12.04.2021 </w:t>
                              </w:r>
                              <w:r>
                                <w:rPr>
                                  <w:rStyle w:val="metadata-item"/>
                                  <w:noProof/>
                                </w:rPr>
                                <w:t>| Strana: </w:t>
                              </w:r>
                              <w:r>
                                <w:rPr>
                                  <w:rStyle w:val="metadata-value"/>
                                  <w:noProof/>
                                </w:rPr>
                                <w:t xml:space="preserve">0 </w:t>
                              </w:r>
                              <w:r>
                                <w:rPr>
                                  <w:rStyle w:val="metadata-item"/>
                                  <w:noProof/>
                                </w:rPr>
                                <w:t xml:space="preserve">| RU / den: </w:t>
                              </w:r>
                              <w:r>
                                <w:rPr>
                                  <w:rStyle w:val="metadata-value"/>
                                  <w:noProof/>
                                </w:rPr>
                                <w:t xml:space="preserve">3 000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Nabízíme k prodeji zavedou společnost provozující úspěšný lyžařský areál v Jeseníkách. Významný areál disponuje veškerou potřebnou lyžařskou infrastrukturou a je moderně vybaven. Součástí je více jak 5 sjezdovek. Areál je vyhledáván lyžaři z celé České republiky a také z Polska.</w:t>
                              </w:r>
                              <w:r>
                                <w:rPr>
                                  <w:noProof/>
                                  <w:sz w:val="21"/>
                                  <w:szCs w:val="21"/>
                                </w:rPr>
                                <w:br/>
                              </w:r>
                              <w:r>
                                <w:rPr>
                                  <w:noProof/>
                                  <w:sz w:val="21"/>
                                  <w:szCs w:val="21"/>
                                </w:rPr>
                                <w:br/>
                              </w:r>
                              <w:r>
                                <w:rPr>
                                  <w:noProof/>
                                  <w:sz w:val="21"/>
                                  <w:szCs w:val="21"/>
                                </w:rPr>
                                <w:t xml:space="preserve">Areál je postupně budován více jak 15 let a má stabilní klientelu. V okolí areálu probíhá budování dalších ubytovacích zařízení, což se pozitivně projeví na dalším zvýšení zájmu ze strany lyžařů a snowbordistů. Zajímavou možností je také vlastní stavební pozemek o velikosti více jak 15 000 m2, který umožňuje budoucímu investorovi výstavbu dalších ubytovacích kapacit a tím zvýšit rentabilitu lyžařského areálu. </w:t>
                              </w:r>
                              <w:r>
                                <w:rPr>
                                  <w:noProof/>
                                  <w:sz w:val="21"/>
                                  <w:szCs w:val="21"/>
                                </w:rPr>
                                <w:br/>
                              </w:r>
                              <w:r>
                                <w:rPr>
                                  <w:noProof/>
                                  <w:sz w:val="21"/>
                                  <w:szCs w:val="21"/>
                                </w:rPr>
                                <w:t xml:space="preserve">Majitel samozřejmě nabízí kompletní pomoc při prodeji a také vlastní know-how. Lyžařský areál je vhodný pro zájemce působící v cestovním ruchu nebo investora, který hledá stabilní dlouhodobou investici. </w:t>
                              </w:r>
                              <w:r>
                                <w:rPr>
                                  <w:noProof/>
                                  <w:sz w:val="21"/>
                                  <w:szCs w:val="21"/>
                                </w:rPr>
                                <w:br/>
                              </w:r>
                              <w:r>
                                <w:rPr>
                                  <w:noProof/>
                                  <w:sz w:val="21"/>
                                  <w:szCs w:val="21"/>
                                </w:rPr>
                                <w:t xml:space="preserve">Majitelé se rozhodli věnovat jiným aktivitám. </w:t>
                              </w:r>
                              <w:r>
                                <w:rPr>
                                  <w:noProof/>
                                  <w:sz w:val="21"/>
                                  <w:szCs w:val="21"/>
                                </w:rPr>
                                <w:br/>
                              </w:r>
                              <w:r>
                                <w:rPr>
                                  <w:noProof/>
                                  <w:sz w:val="21"/>
                                  <w:szCs w:val="21"/>
                                </w:rPr>
                                <w:br/>
                              </w:r>
                              <w:r>
                                <w:rPr>
                                  <w:noProof/>
                                  <w:sz w:val="21"/>
                                  <w:szCs w:val="21"/>
                                </w:rPr>
                                <w:t xml:space="preserve">Zajímavá nabídka firmy k prodeji </w:t>
                              </w:r>
                              <w:r>
                                <w:rPr>
                                  <w:noProof/>
                                  <w:sz w:val="21"/>
                                  <w:szCs w:val="21"/>
                                </w:rPr>
                                <w:br/>
                              </w:r>
                              <w:r>
                                <w:rPr>
                                  <w:noProof/>
                                  <w:sz w:val="21"/>
                                  <w:szCs w:val="21"/>
                                </w:rPr>
                                <w:t xml:space="preserve">Hlavní majetek prodávané firmy: </w:t>
                              </w:r>
                              <w:r>
                                <w:rPr>
                                  <w:noProof/>
                                  <w:sz w:val="21"/>
                                  <w:szCs w:val="21"/>
                                </w:rPr>
                                <w:br/>
                              </w:r>
                              <w:r>
                                <w:rPr>
                                  <w:noProof/>
                                  <w:sz w:val="21"/>
                                  <w:szCs w:val="21"/>
                                </w:rPr>
                                <w:t xml:space="preserve">pozemky pod lyžařským areálem budovy centrum služeb, technické zázemí, restaurace moderní čtyřsedačková lanovka lyžařské vleky stroje a technologie na úpravu sjezdovek sněžné skůtry, sněžná děla, technologie </w:t>
                              </w:r>
                              <w:r>
                                <w:rPr>
                                  <w:rStyle w:val="any"/>
                                  <w:noProof/>
                                  <w:sz w:val="21"/>
                                  <w:szCs w:val="21"/>
                                  <w:shd w:val="clear" w:color="auto" w:fill="F9C812"/>
                                </w:rPr>
                                <w:t>zasněžování</w:t>
                              </w:r>
                              <w:r>
                                <w:rPr>
                                  <w:noProof/>
                                  <w:sz w:val="21"/>
                                  <w:szCs w:val="21"/>
                                </w:rPr>
                                <w:t xml:space="preserve"> a další různé technologie </w:t>
                              </w:r>
                              <w:r>
                                <w:rPr>
                                  <w:noProof/>
                                  <w:sz w:val="21"/>
                                  <w:szCs w:val="21"/>
                                </w:rPr>
                                <w:br/>
                              </w:r>
                              <w:r>
                                <w:rPr>
                                  <w:noProof/>
                                  <w:sz w:val="21"/>
                                  <w:szCs w:val="21"/>
                                </w:rPr>
                                <w:br/>
                              </w:r>
                              <w:r>
                                <w:rPr>
                                  <w:noProof/>
                                  <w:sz w:val="21"/>
                                  <w:szCs w:val="21"/>
                                </w:rPr>
                                <w:t xml:space="preserve">Hodnotící ukazatele </w:t>
                              </w:r>
                              <w:r>
                                <w:rPr>
                                  <w:noProof/>
                                  <w:sz w:val="21"/>
                                  <w:szCs w:val="21"/>
                                </w:rPr>
                                <w:br/>
                              </w:r>
                              <w:r>
                                <w:rPr>
                                  <w:noProof/>
                                  <w:sz w:val="21"/>
                                  <w:szCs w:val="21"/>
                                </w:rPr>
                                <w:t xml:space="preserve">Celkové roční tržby </w:t>
                              </w:r>
                              <w:r>
                                <w:rPr>
                                  <w:noProof/>
                                  <w:sz w:val="21"/>
                                  <w:szCs w:val="21"/>
                                </w:rPr>
                                <w:br/>
                              </w:r>
                              <w:r>
                                <w:rPr>
                                  <w:noProof/>
                                  <w:sz w:val="21"/>
                                  <w:szCs w:val="21"/>
                                </w:rPr>
                                <w:t xml:space="preserve">2019 - 12 000 000 Kč </w:t>
                              </w:r>
                              <w:r>
                                <w:rPr>
                                  <w:noProof/>
                                  <w:sz w:val="21"/>
                                  <w:szCs w:val="21"/>
                                </w:rPr>
                                <w:br/>
                              </w:r>
                              <w:r>
                                <w:rPr>
                                  <w:noProof/>
                                  <w:sz w:val="21"/>
                                  <w:szCs w:val="21"/>
                                </w:rPr>
                                <w:br/>
                              </w:r>
                              <w:r>
                                <w:rPr>
                                  <w:noProof/>
                                  <w:sz w:val="21"/>
                                  <w:szCs w:val="21"/>
                                </w:rPr>
                                <w:t xml:space="preserve">Zisk před zdaněním (EBITA) </w:t>
                              </w:r>
                              <w:r>
                                <w:rPr>
                                  <w:noProof/>
                                  <w:sz w:val="21"/>
                                  <w:szCs w:val="21"/>
                                </w:rPr>
                                <w:br/>
                              </w:r>
                              <w:r>
                                <w:rPr>
                                  <w:noProof/>
                                  <w:sz w:val="21"/>
                                  <w:szCs w:val="21"/>
                                </w:rPr>
                                <w:t xml:space="preserve">2019 - 6 500 000 Kč </w:t>
                              </w:r>
                              <w:r>
                                <w:rPr>
                                  <w:noProof/>
                                  <w:sz w:val="21"/>
                                  <w:szCs w:val="21"/>
                                </w:rPr>
                                <w:br/>
                              </w:r>
                              <w:r>
                                <w:rPr>
                                  <w:noProof/>
                                  <w:sz w:val="21"/>
                                  <w:szCs w:val="21"/>
                                </w:rPr>
                                <w:br/>
                              </w:r>
                              <w:r>
                                <w:rPr>
                                  <w:noProof/>
                                  <w:sz w:val="21"/>
                                  <w:szCs w:val="21"/>
                                </w:rPr>
                                <w:t xml:space="preserve">Zaměstnanci </w:t>
                              </w:r>
                              <w:r>
                                <w:rPr>
                                  <w:noProof/>
                                  <w:sz w:val="21"/>
                                  <w:szCs w:val="21"/>
                                </w:rPr>
                                <w:br/>
                              </w:r>
                              <w:r>
                                <w:rPr>
                                  <w:noProof/>
                                  <w:sz w:val="21"/>
                                  <w:szCs w:val="21"/>
                                </w:rPr>
                                <w:t xml:space="preserve">Počet zaměstnanců: 5-15 </w:t>
                              </w:r>
                              <w:r>
                                <w:rPr>
                                  <w:noProof/>
                                  <w:sz w:val="21"/>
                                  <w:szCs w:val="21"/>
                                </w:rPr>
                                <w:br/>
                              </w:r>
                              <w:r>
                                <w:rPr>
                                  <w:noProof/>
                                  <w:sz w:val="21"/>
                                  <w:szCs w:val="21"/>
                                </w:rPr>
                                <w:br/>
                              </w:r>
                              <w:r>
                                <w:rPr>
                                  <w:noProof/>
                                  <w:sz w:val="21"/>
                                  <w:szCs w:val="21"/>
                                </w:rPr>
                                <w:t xml:space="preserve">Hmotný majetek </w:t>
                              </w:r>
                              <w:r>
                                <w:rPr>
                                  <w:noProof/>
                                  <w:sz w:val="21"/>
                                  <w:szCs w:val="21"/>
                                </w:rPr>
                                <w:br/>
                              </w:r>
                              <w:r>
                                <w:rPr>
                                  <w:noProof/>
                                  <w:sz w:val="21"/>
                                  <w:szCs w:val="21"/>
                                </w:rPr>
                                <w:t xml:space="preserve">Lanovky a vleky v ceně cca 20-30 mil. Kč </w:t>
                              </w:r>
                              <w:r>
                                <w:rPr>
                                  <w:noProof/>
                                  <w:sz w:val="21"/>
                                  <w:szCs w:val="21"/>
                                </w:rPr>
                                <w:br/>
                              </w:r>
                              <w:r>
                                <w:rPr>
                                  <w:noProof/>
                                  <w:sz w:val="21"/>
                                  <w:szCs w:val="21"/>
                                </w:rPr>
                                <w:t xml:space="preserve">Budovy, stroje a technické zázemí v ceně cca 30-40 mil. Kč </w:t>
                              </w:r>
                              <w:r>
                                <w:rPr>
                                  <w:noProof/>
                                  <w:sz w:val="21"/>
                                  <w:szCs w:val="21"/>
                                </w:rPr>
                                <w:br/>
                              </w:r>
                              <w:r>
                                <w:rPr>
                                  <w:noProof/>
                                  <w:sz w:val="21"/>
                                  <w:szCs w:val="21"/>
                                </w:rPr>
                                <w:br/>
                              </w:r>
                              <w:r>
                                <w:rPr>
                                  <w:noProof/>
                                  <w:sz w:val="21"/>
                                  <w:szCs w:val="21"/>
                                </w:rPr>
                                <w:t xml:space="preserve">Nehmotný majetek </w:t>
                              </w:r>
                              <w:r>
                                <w:rPr>
                                  <w:noProof/>
                                  <w:sz w:val="21"/>
                                  <w:szCs w:val="21"/>
                                </w:rPr>
                                <w:br/>
                              </w:r>
                              <w:r>
                                <w:rPr>
                                  <w:noProof/>
                                  <w:sz w:val="21"/>
                                  <w:szCs w:val="21"/>
                                </w:rPr>
                                <w:t xml:space="preserve">stálá klientela zavedená značka know-how certifikát kvality vlastní tým lidí </w:t>
                              </w:r>
                              <w:r>
                                <w:rPr>
                                  <w:noProof/>
                                  <w:sz w:val="21"/>
                                  <w:szCs w:val="21"/>
                                </w:rPr>
                                <w:br/>
                              </w:r>
                              <w:r>
                                <w:rPr>
                                  <w:noProof/>
                                  <w:sz w:val="21"/>
                                  <w:szCs w:val="21"/>
                                </w:rPr>
                                <w:br/>
                              </w:r>
                              <w:r>
                                <w:rPr>
                                  <w:noProof/>
                                  <w:sz w:val="21"/>
                                  <w:szCs w:val="21"/>
                                </w:rPr>
                                <w:t xml:space="preserve">Nemovitosti </w:t>
                              </w:r>
                              <w:r>
                                <w:rPr>
                                  <w:noProof/>
                                  <w:sz w:val="21"/>
                                  <w:szCs w:val="21"/>
                                </w:rPr>
                                <w:br/>
                              </w:r>
                              <w:r>
                                <w:rPr>
                                  <w:noProof/>
                                  <w:sz w:val="21"/>
                                  <w:szCs w:val="21"/>
                                </w:rPr>
                                <w:t xml:space="preserve">pozemky (louky a pastviny) v odhadované hodnotě cca 20-30 mil. Kč pozemky k zástavbě v odhadované hodnotě cca 10-20 mil. Kč </w:t>
                              </w:r>
                              <w:r>
                                <w:rPr>
                                  <w:noProof/>
                                  <w:sz w:val="21"/>
                                  <w:szCs w:val="21"/>
                                </w:rPr>
                                <w:br/>
                              </w:r>
                              <w:r>
                                <w:rPr>
                                  <w:noProof/>
                                  <w:sz w:val="21"/>
                                  <w:szCs w:val="21"/>
                                </w:rPr>
                                <w:br/>
                              </w:r>
                              <w:r>
                                <w:rPr>
                                  <w:noProof/>
                                  <w:sz w:val="21"/>
                                  <w:szCs w:val="21"/>
                                </w:rPr>
                                <w:t xml:space="preserve">Prodejní cena </w:t>
                              </w:r>
                              <w:r>
                                <w:rPr>
                                  <w:noProof/>
                                  <w:sz w:val="21"/>
                                  <w:szCs w:val="21"/>
                                </w:rPr>
                                <w:br/>
                              </w:r>
                              <w:r>
                                <w:rPr>
                                  <w:noProof/>
                                  <w:sz w:val="21"/>
                                  <w:szCs w:val="21"/>
                                </w:rPr>
                                <w:t xml:space="preserve">70 000 000,- Kč </w:t>
                              </w:r>
                              <w:r>
                                <w:rPr>
                                  <w:noProof/>
                                  <w:sz w:val="21"/>
                                  <w:szCs w:val="21"/>
                                </w:rPr>
                                <w:br/>
                              </w:r>
                              <w:r>
                                <w:rPr>
                                  <w:noProof/>
                                  <w:sz w:val="21"/>
                                  <w:szCs w:val="21"/>
                                </w:rPr>
                                <w:br/>
                              </w:r>
                              <w:r>
                                <w:rPr>
                                  <w:noProof/>
                                  <w:sz w:val="21"/>
                                  <w:szCs w:val="21"/>
                                </w:rPr>
                                <w:t xml:space="preserve">Region </w:t>
                              </w:r>
                              <w:r>
                                <w:rPr>
                                  <w:noProof/>
                                  <w:sz w:val="21"/>
                                  <w:szCs w:val="21"/>
                                </w:rPr>
                                <w:br/>
                              </w:r>
                              <w:r>
                                <w:rPr>
                                  <w:noProof/>
                                  <w:sz w:val="21"/>
                                  <w:szCs w:val="21"/>
                                </w:rPr>
                                <w:t xml:space="preserve">Olomoucký kraj </w:t>
                              </w:r>
                              <w:r>
                                <w:rPr>
                                  <w:noProof/>
                                  <w:sz w:val="21"/>
                                  <w:szCs w:val="21"/>
                                </w:rPr>
                                <w:br/>
                              </w:r>
                              <w:r>
                                <w:rPr>
                                  <w:noProof/>
                                  <w:sz w:val="21"/>
                                  <w:szCs w:val="21"/>
                                </w:rPr>
                                <w:br/>
                              </w:r>
                              <w:r>
                                <w:rPr>
                                  <w:noProof/>
                                  <w:sz w:val="21"/>
                                  <w:szCs w:val="21"/>
                                </w:rPr>
                                <w:t xml:space="preserve">Kontakt </w:t>
                              </w:r>
                              <w:r>
                                <w:rPr>
                                  <w:noProof/>
                                  <w:sz w:val="21"/>
                                  <w:szCs w:val="21"/>
                                </w:rPr>
                                <w:br/>
                              </w:r>
                              <w:r>
                                <w:rPr>
                                  <w:noProof/>
                                  <w:sz w:val="21"/>
                                  <w:szCs w:val="21"/>
                                </w:rPr>
                                <w:t xml:space="preserve">Kontakt na zprostředkovatele: </w:t>
                              </w:r>
                              <w:r>
                                <w:rPr>
                                  <w:noProof/>
                                  <w:sz w:val="21"/>
                                  <w:szCs w:val="21"/>
                                </w:rPr>
                                <w:br/>
                              </w:r>
                              <w:r>
                                <w:rPr>
                                  <w:noProof/>
                                  <w:sz w:val="21"/>
                                  <w:szCs w:val="21"/>
                                </w:rPr>
                                <w:t xml:space="preserve">Petr Hamrozi </w:t>
                              </w:r>
                              <w:r>
                                <w:rPr>
                                  <w:noProof/>
                                  <w:sz w:val="21"/>
                                  <w:szCs w:val="21"/>
                                </w:rPr>
                                <w:br/>
                              </w:r>
                              <w:r>
                                <w:rPr>
                                  <w:noProof/>
                                  <w:sz w:val="21"/>
                                  <w:szCs w:val="21"/>
                                </w:rPr>
                                <w:t xml:space="preserve">CEO </w:t>
                              </w:r>
                              <w:r>
                                <w:rPr>
                                  <w:noProof/>
                                  <w:sz w:val="21"/>
                                  <w:szCs w:val="21"/>
                                </w:rPr>
                                <w:br/>
                              </w:r>
                              <w:r>
                                <w:rPr>
                                  <w:noProof/>
                                  <w:sz w:val="21"/>
                                  <w:szCs w:val="21"/>
                                </w:rPr>
                                <w:t xml:space="preserve">NejBusiness.cz </w:t>
                              </w:r>
                              <w:r>
                                <w:rPr>
                                  <w:noProof/>
                                  <w:sz w:val="21"/>
                                  <w:szCs w:val="21"/>
                                </w:rPr>
                                <w:br/>
                              </w:r>
                              <w:r>
                                <w:rPr>
                                  <w:noProof/>
                                  <w:sz w:val="21"/>
                                  <w:szCs w:val="21"/>
                                </w:rPr>
                                <w:t xml:space="preserve">Mobil: +420 733 139 882 (CZ), +421 915 946 533 (SK), +48 600 636 460 (PL) </w:t>
                              </w:r>
                              <w:r>
                                <w:rPr>
                                  <w:noProof/>
                                  <w:sz w:val="21"/>
                                  <w:szCs w:val="21"/>
                                </w:rPr>
                                <w:br/>
                              </w:r>
                              <w:r>
                                <w:rPr>
                                  <w:noProof/>
                                  <w:sz w:val="21"/>
                                  <w:szCs w:val="21"/>
                                </w:rPr>
                                <w:t xml:space="preserve">E-mail: </w:t>
                              </w:r>
                              <w:r>
                                <w:rPr>
                                  <w:noProof/>
                                  <w:sz w:val="21"/>
                                  <w:szCs w:val="21"/>
                                </w:rPr>
                                <w:br/>
                              </w:r>
                              <w:r>
                                <w:rPr>
                                  <w:noProof/>
                                  <w:sz w:val="21"/>
                                  <w:szCs w:val="21"/>
                                </w:rPr>
                                <w:br/>
                              </w:r>
                              <w:r>
                                <w:rPr>
                                  <w:noProof/>
                                  <w:sz w:val="21"/>
                                  <w:szCs w:val="21"/>
                                </w:rPr>
                                <w:br/>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5" w:name="_Toc256000008"/>
                              <w:r>
                                <w:rPr>
                                  <w:rFonts w:ascii="Arial" w:eastAsia="Arial" w:hAnsi="Arial" w:cs="Arial"/>
                                  <w:noProof/>
                                  <w:color w:val="FFFFFF"/>
                                  <w:sz w:val="0"/>
                                  <w:szCs w:val="0"/>
                                </w:rPr>
                                <w:t>Cyklisté si užili slunečný víkend v kraji</w:t>
                              </w:r>
                              <w:bookmarkEnd w:id="25"/>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Cyklisté si užili slunečný víkend v kraji</w:t>
                              </w:r>
                              <w:bookmarkStart w:id="26" w:name="Art__0__1"/>
                              <w:r>
                                <w:rPr>
                                  <w:rStyle w:val="any"/>
                                  <w:color w:val="21262A"/>
                                  <w:sz w:val="27"/>
                                  <w:szCs w:val="27"/>
                                  <w:u w:val="single" w:color="21262A"/>
                                </w:rPr>
                                <w:fldChar w:fldCharType="end"/>
                              </w:r>
                              <w:bookmarkEnd w:id="26"/>
                              <w:r>
                                <w:rPr>
                                  <w:noProof/>
                                  <w:sz w:val="26"/>
                                  <w:szCs w:val="26"/>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Frýdecko-místecký a třinecký deník </w:t>
                              </w:r>
                              <w:r>
                                <w:rPr>
                                  <w:rStyle w:val="metadata-item"/>
                                  <w:noProof/>
                                </w:rPr>
                                <w:t xml:space="preserve">| </w:t>
                              </w:r>
                              <w:r>
                                <w:rPr>
                                  <w:rStyle w:val="metadata-value"/>
                                  <w:noProof/>
                                </w:rPr>
                                <w:t xml:space="preserve">12.04.2021 </w:t>
                              </w:r>
                              <w:r>
                                <w:rPr>
                                  <w:rStyle w:val="metadata-item"/>
                                  <w:noProof/>
                                </w:rPr>
                                <w:t xml:space="preserve">| Rubrika: </w:t>
                              </w:r>
                              <w:r>
                                <w:rPr>
                                  <w:rStyle w:val="metadata-value"/>
                                  <w:noProof/>
                                </w:rPr>
                                <w:t xml:space="preserve">Události z regionu </w:t>
                              </w:r>
                              <w:r>
                                <w:rPr>
                                  <w:rStyle w:val="metadata-item"/>
                                  <w:noProof/>
                                </w:rPr>
                                <w:t>| Strana: </w:t>
                              </w:r>
                              <w:r>
                                <w:rPr>
                                  <w:rStyle w:val="metadata-value"/>
                                  <w:noProof/>
                                </w:rPr>
                                <w:t xml:space="preserve">2 </w:t>
                              </w:r>
                              <w:r>
                                <w:rPr>
                                  <w:rStyle w:val="metadata-item"/>
                                  <w:noProof/>
                                </w:rPr>
                                <w:t>| Autor: </w:t>
                              </w:r>
                              <w:r>
                                <w:rPr>
                                  <w:rStyle w:val="metadata-value"/>
                                  <w:noProof/>
                                </w:rPr>
                                <w:t xml:space="preserve">TOMÁŠ JANUSZEK, FIDEL KUBA </w:t>
                              </w:r>
                              <w:r>
                                <w:rPr>
                                  <w:rStyle w:val="metadata-item"/>
                                  <w:noProof/>
                                </w:rPr>
                                <w:t>| Vytištěno: </w:t>
                              </w:r>
                              <w:r>
                                <w:rPr>
                                  <w:rStyle w:val="metadata-value"/>
                                  <w:noProof/>
                                </w:rPr>
                                <w:t xml:space="preserve">2 030 </w:t>
                              </w:r>
                              <w:r>
                                <w:rPr>
                                  <w:rStyle w:val="metadata-item"/>
                                  <w:noProof/>
                                </w:rPr>
                                <w:t xml:space="preserve">| Čtenost: </w:t>
                              </w:r>
                              <w:r>
                                <w:rPr>
                                  <w:rStyle w:val="metadata-value"/>
                                  <w:noProof/>
                                </w:rPr>
                                <w:t xml:space="preserve">11 670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 xml:space="preserve">Karviná, Jeseníky – Slunečné a teplé počasí vylákalo ven s bicyklem desítky cyklistů v celém Moravskoslezském kraji. V Karviné je jednou z nejfrekventovanější tras cyklostezka vedoucí podél řeky Olše. U Darkovského mostu, kde se kříží několik příjezdových cest, byla v sobotu odpoledne doslova cyklocentrála. Plné byly i Jeseníky. Na in-line bruslích, kolech i elektrokolech se tam projížděli dospělí a také mnoho rodin s dětmi. Jedni se vydali podél řeky, jiní směrem ke Karvinskému moři. Mnozí, včetně pěších, si nenechali ujít pohled z Darkovského mostu na řeku a taky na staveniště silničního obchvatu, kde práce neustaly ani v sobotu. Stavbaři na darkovské straně řeky pomocí těžké techniky hloubili jámy pro betonové piloty. </w:t>
                              </w:r>
                              <w:r>
                                <w:rPr>
                                  <w:noProof/>
                                  <w:sz w:val="21"/>
                                  <w:szCs w:val="21"/>
                                </w:rPr>
                                <w:br/>
                              </w:r>
                              <w:r>
                                <w:rPr>
                                  <w:noProof/>
                                  <w:sz w:val="21"/>
                                  <w:szCs w:val="21"/>
                                </w:rPr>
                                <w:t xml:space="preserve">Pan Josef a Alois vzpomínali na dobu, kdy i za řekou býval Darkov plnohodnotnou městskou částí. Dnes je „Už to není ten pohled, jaký znám z dětství. Dodnes si pamatuju, kde stávaly domy a kdo kde bydlel,“ dušoval se pan Alois. Jejich vzpomínání se protáhlo na desítky minut... Podobných výletů si také užili v Jeseníkách kromě pěších turistů také cyklisté, elektrocyklisté, koloběžkáři i motorkáři. Vzhledem k tomu, že hranice okresů budou zavřené až do pondělka, na oblíbené cyklostezce z Krnova do Opavy nebyl zrovna nával. Zato v jiných místech Krnovska byla nová cyklistická sezona cítit na každém kroku. </w:t>
                              </w:r>
                              <w:r>
                                <w:rPr>
                                  <w:noProof/>
                                  <w:sz w:val="21"/>
                                  <w:szCs w:val="21"/>
                                </w:rPr>
                                <w:br/>
                              </w:r>
                              <w:r>
                                <w:rPr>
                                  <w:noProof/>
                                  <w:sz w:val="21"/>
                                  <w:szCs w:val="21"/>
                                </w:rPr>
                                <w:br/>
                              </w:r>
                              <w:r>
                                <w:rPr>
                                  <w:noProof/>
                                  <w:sz w:val="21"/>
                                  <w:szCs w:val="21"/>
                                </w:rPr>
                                <w:t xml:space="preserve">NA KOLE PO VRCHOLECH JESENÍKŮ </w:t>
                              </w:r>
                              <w:r>
                                <w:rPr>
                                  <w:noProof/>
                                  <w:sz w:val="21"/>
                                  <w:szCs w:val="21"/>
                                </w:rPr>
                                <w:br/>
                              </w:r>
                              <w:r>
                                <w:rPr>
                                  <w:noProof/>
                                  <w:sz w:val="21"/>
                                  <w:szCs w:val="21"/>
                                </w:rPr>
                                <w:br/>
                              </w:r>
                              <w:r>
                                <w:rPr>
                                  <w:noProof/>
                                  <w:sz w:val="21"/>
                                  <w:szCs w:val="21"/>
                                </w:rPr>
                                <w:t xml:space="preserve">Pro fanoušky cyklistiky už organizátoři vyhlásili cíle pro letošní ročník projektu Vrchařská koruna Krnovska. </w:t>
                              </w:r>
                              <w:r>
                                <w:rPr>
                                  <w:noProof/>
                                  <w:sz w:val="21"/>
                                  <w:szCs w:val="21"/>
                                </w:rPr>
                                <w:br/>
                              </w:r>
                              <w:r>
                                <w:rPr>
                                  <w:noProof/>
                                  <w:sz w:val="21"/>
                                  <w:szCs w:val="21"/>
                                </w:rPr>
                                <w:t xml:space="preserve">Jedná se o dvacítku vrcholů převážně v okrese Bruntál, které cyklisté postupně sbírají jako trofeje. </w:t>
                              </w:r>
                              <w:r>
                                <w:rPr>
                                  <w:noProof/>
                                  <w:sz w:val="21"/>
                                  <w:szCs w:val="21"/>
                                </w:rPr>
                                <w:br/>
                              </w:r>
                              <w:r>
                                <w:rPr>
                                  <w:noProof/>
                                  <w:sz w:val="21"/>
                                  <w:szCs w:val="21"/>
                                </w:rPr>
                                <w:t xml:space="preserve">Pro rodiny s dětmi, seniory nebo začátečníky, kteří si na velké kopce netroufnou, je v okolí Krnova, Brantic, Zátoru a Úvalna připravena desítka mini-vrcholů, tedy spíš zajímavých míst, než skutečných kopců. Je to například Ježečkův palouček na Ježníku nebo Zátorská kyselka. Podstatou Vrchařské koruny Krnovska není dojet někam jako první, ale vyfotografovat si postupně všechny vrchy do své sbírky. </w:t>
                              </w:r>
                              <w:r>
                                <w:rPr>
                                  <w:noProof/>
                                  <w:sz w:val="21"/>
                                  <w:szCs w:val="21"/>
                                </w:rPr>
                                <w:br/>
                              </w:r>
                              <w:r>
                                <w:rPr>
                                  <w:noProof/>
                                  <w:sz w:val="21"/>
                                  <w:szCs w:val="21"/>
                                </w:rPr>
                                <w:t xml:space="preserve">Duben v Jeseníkách je typický tím, že zasněžený Praděd kontrastuje s jarním kvítím na podhorských loukách. Půjčovny sportovních potřeb a </w:t>
                              </w:r>
                              <w:r>
                                <w:rPr>
                                  <w:rStyle w:val="any"/>
                                  <w:noProof/>
                                  <w:sz w:val="21"/>
                                  <w:szCs w:val="21"/>
                                  <w:shd w:val="clear" w:color="auto" w:fill="F9C812"/>
                                </w:rPr>
                                <w:t>horská střediska</w:t>
                              </w:r>
                              <w:r>
                                <w:rPr>
                                  <w:noProof/>
                                  <w:sz w:val="21"/>
                                  <w:szCs w:val="21"/>
                                </w:rPr>
                                <w:t xml:space="preserve"> se pomalu připravují přesedlat z lyžařů na cyklisty. Parkoviště v Karlově Studánce a okolí po lockdownovém útlumu už zase začínají fungovat normálně. </w:t>
                              </w:r>
                              <w:r>
                                <w:rPr>
                                  <w:noProof/>
                                  <w:sz w:val="21"/>
                                  <w:szCs w:val="21"/>
                                </w:rPr>
                                <w:br/>
                              </w:r>
                              <w:r>
                                <w:rPr>
                                  <w:noProof/>
                                  <w:sz w:val="21"/>
                                  <w:szCs w:val="21"/>
                                </w:rPr>
                                <w:t xml:space="preserve">Na hřebenech rolby upravují běžkařské stopy a těší se na pondělní otevření okresů. Připravují se na návrat návštěvníků, protože po šesti týdnech lockdownu bude zase obnovena kyvadlová doprava na Ovčárnu. </w:t>
                              </w:r>
                              <w:r>
                                <w:rPr>
                                  <w:noProof/>
                                  <w:sz w:val="21"/>
                                  <w:szCs w:val="21"/>
                                </w:rPr>
                                <w:br/>
                              </w:r>
                              <w:r>
                                <w:rPr>
                                  <w:noProof/>
                                  <w:sz w:val="21"/>
                                  <w:szCs w:val="21"/>
                                </w:rPr>
                                <w:t xml:space="preserve">Hladová okna jesenických restaurací už vyhlíží první cyklisty. Jsou pro ně poslové jara stejně jako čápi nebo sněženky. </w:t>
                              </w:r>
                              <w:r>
                                <w:rPr>
                                  <w:noProof/>
                                  <w:sz w:val="21"/>
                                  <w:szCs w:val="21"/>
                                </w:rPr>
                                <w:br/>
                              </w:r>
                              <w:r>
                                <w:rPr>
                                  <w:noProof/>
                                  <w:sz w:val="21"/>
                                  <w:szCs w:val="21"/>
                                </w:rPr>
                                <w:br/>
                              </w:r>
                              <w:r>
                                <w:rPr>
                                  <w:noProof/>
                                  <w:sz w:val="21"/>
                                  <w:szCs w:val="21"/>
                                </w:rPr>
                                <w:t xml:space="preserve">Foto autor: Foto: Deník/Tomáš Januszek </w:t>
                              </w:r>
                              <w:r>
                                <w:rPr>
                                  <w:noProof/>
                                  <w:sz w:val="21"/>
                                  <w:szCs w:val="21"/>
                                </w:rPr>
                                <w:br/>
                              </w:r>
                              <w:r>
                                <w:rPr>
                                  <w:noProof/>
                                  <w:sz w:val="21"/>
                                  <w:szCs w:val="21"/>
                                </w:rPr>
                                <w:t xml:space="preserve">Foto popis: VYZNAVAČI jízdy na kole využili víkendového slunečného počasí a vyrazili na trasy po celém kraji. </w:t>
                              </w:r>
                            </w:p>
                          </w:tc>
                        </w:tr>
                      </w:tbl>
                      <w:p>
                        <w:pPr>
                          <w:rPr>
                            <w:sz w:val="26"/>
                            <w:szCs w:val="26"/>
                          </w:rPr>
                        </w:pPr>
                      </w:p>
                    </w:tc>
                  </w:tr>
                </w:tbl>
                <w:p>
                  <w:pPr>
                    <w:pBdr>
                      <w:top w:val="none" w:sz="0" w:space="0" w:color="auto"/>
                      <w:left w:val="none" w:sz="0" w:space="0" w:color="auto"/>
                      <w:bottom w:val="none" w:sz="0" w:space="0" w:color="auto"/>
                      <w:right w:val="none" w:sz="0" w:space="0" w:color="auto"/>
                    </w:pBdr>
                    <w:spacing w:line="330" w:lineRule="atLeast"/>
                    <w:rPr>
                      <w:sz w:val="26"/>
                      <w:szCs w:val="26"/>
                    </w:rPr>
                  </w:pPr>
                  <w:r>
                    <w:rPr>
                      <w:noProof/>
                      <w:sz w:val="26"/>
                      <w:szCs w:val="26"/>
                    </w:rPr>
                    <w:br/>
                  </w:r>
                </w:p>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tbl>
                        <w:tblPr>
                          <w:tblStyle w:val="table"/>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
                        <w:tblGrid>
                          <w:gridCol w:w="10500"/>
                        </w:tblGrid>
                        <w:tr>
                          <w:tblPrEx>
                            <w:jc w:val="center"/>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Heading1"/>
                                <w:pBdr>
                                  <w:top w:val="none" w:sz="0" w:space="0" w:color="auto"/>
                                  <w:left w:val="none" w:sz="0" w:space="0" w:color="auto"/>
                                  <w:bottom w:val="none" w:sz="0" w:space="0" w:color="auto"/>
                                  <w:right w:val="none" w:sz="0" w:space="0" w:color="auto"/>
                                </w:pBdr>
                                <w:spacing w:before="0" w:after="0" w:line="15" w:lineRule="atLeast"/>
                                <w:ind w:left="0" w:right="0"/>
                                <w:rPr>
                                  <w:color w:val="FFFFFF"/>
                                  <w:sz w:val="0"/>
                                  <w:szCs w:val="0"/>
                                </w:rPr>
                              </w:pPr>
                              <w:bookmarkStart w:id="27" w:name="_Toc256000009"/>
                              <w:r>
                                <w:rPr>
                                  <w:rFonts w:ascii="Arial" w:eastAsia="Arial" w:hAnsi="Arial" w:cs="Arial"/>
                                  <w:noProof/>
                                  <w:color w:val="FFFFFF"/>
                                  <w:sz w:val="0"/>
                                  <w:szCs w:val="0"/>
                                </w:rPr>
                                <w:t>Duben plný kontrastů: Slunečné počasí vytáhlo ven cyklisty. A nejen je!</w:t>
                              </w:r>
                              <w:bookmarkEnd w:id="27"/>
                              <w:r>
                                <w:rPr>
                                  <w:color w:val="FFFFFF"/>
                                  <w:sz w:val="0"/>
                                  <w:szCs w:val="0"/>
                                </w:rPr>
                                <w:fldChar w:fldCharType="begin"/>
                              </w:r>
                              <w:r>
                                <w:rPr>
                                  <w:noProof/>
                                  <w:color w:val="FFFFFF"/>
                                  <w:sz w:val="0"/>
                                  <w:szCs w:val="0"/>
                                </w:rPr>
                                <w:instrText xml:space="preserve"> HYPERLINK \l "TOC__0__0" </w:instrText>
                              </w:r>
                              <w:r>
                                <w:rPr>
                                  <w:color w:val="FFFFFF"/>
                                  <w:sz w:val="0"/>
                                  <w:szCs w:val="0"/>
                                </w:rPr>
                                <w:fldChar w:fldCharType="separate"/>
                              </w:r>
                            </w:p>
                            <w:p>
                              <w:pPr>
                                <w:pBdr>
                                  <w:top w:val="none" w:sz="0" w:space="0" w:color="auto"/>
                                  <w:left w:val="none" w:sz="0" w:space="0" w:color="auto"/>
                                  <w:bottom w:val="none" w:sz="0" w:space="0" w:color="auto"/>
                                  <w:right w:val="none" w:sz="0" w:space="0" w:color="auto"/>
                                </w:pBdr>
                                <w:spacing w:line="330" w:lineRule="atLeast"/>
                                <w:rPr>
                                  <w:rStyle w:val="any"/>
                                  <w:color w:val="21262A"/>
                                  <w:sz w:val="27"/>
                                  <w:szCs w:val="27"/>
                                  <w:u w:val="single" w:color="21262A"/>
                                </w:rPr>
                              </w:pPr>
                              <w:r>
                                <w:rPr>
                                  <w:rStyle w:val="any"/>
                                  <w:noProof/>
                                  <w:color w:val="21262A"/>
                                  <w:sz w:val="27"/>
                                  <w:szCs w:val="27"/>
                                  <w:u w:val="single" w:color="21262A"/>
                                </w:rPr>
                                <w:t>Duben plný kontrastů: Slunečné počasí vytáhlo ven cyklisty. A nejen je!</w:t>
                              </w:r>
                              <w:bookmarkStart w:id="28" w:name="Art__0__0"/>
                              <w:r>
                                <w:rPr>
                                  <w:rStyle w:val="any"/>
                                  <w:color w:val="21262A"/>
                                  <w:sz w:val="27"/>
                                  <w:szCs w:val="27"/>
                                  <w:u w:val="single" w:color="21262A"/>
                                </w:rPr>
                                <w:fldChar w:fldCharType="end"/>
                              </w:r>
                              <w:bookmarkEnd w:id="28"/>
                              <w:r>
                                <w:rPr>
                                  <w:noProof/>
                                  <w:sz w:val="26"/>
                                  <w:szCs w:val="26"/>
                                </w:rPr>
                                <w:t xml:space="preserve"> </w:t>
                              </w:r>
                              <w:r>
                                <w:rPr>
                                  <w:sz w:val="26"/>
                                  <w:szCs w:val="26"/>
                                </w:rPr>
                                <w:fldChar w:fldCharType="begin"/>
                              </w:r>
                              <w:r>
                                <w:rPr>
                                  <w:noProof/>
                                  <w:sz w:val="26"/>
                                  <w:szCs w:val="26"/>
                                </w:rPr>
                                <w:instrText xml:space="preserve"> HYPERLINK "https://bruntalsky.denik.cz/zpravy_region/duben-vikend-pocasi-cykliste-cyklostezky-krnov-2021.html" </w:instrText>
                              </w:r>
                              <w:r>
                                <w:rPr>
                                  <w:sz w:val="26"/>
                                  <w:szCs w:val="26"/>
                                </w:rPr>
                                <w:fldChar w:fldCharType="separate"/>
                              </w:r>
                              <w:r>
                                <w:rPr>
                                  <w:rStyle w:val="link-url"/>
                                  <w:noProof/>
                                </w:rPr>
                                <w:t>URL</w:t>
                              </w:r>
                              <w:r>
                                <w:rPr>
                                  <w:rStyle w:val="link-url"/>
                                </w:rPr>
                                <w:fldChar w:fldCharType="end"/>
                              </w:r>
                              <w:r>
                                <w:rPr>
                                  <w:rStyle w:val="any"/>
                                  <w:noProof/>
                                  <w:sz w:val="23"/>
                                  <w:szCs w:val="23"/>
                                </w:rPr>
                                <w:t xml:space="preserve"> </w:t>
                              </w:r>
                            </w:p>
                          </w:tc>
                        </w:tr>
                        <w:tr>
                          <w:tblPrEx>
                            <w:jc w:val="center"/>
                            <w:tblCellSpacing w:w="0" w:type="dxa"/>
                            <w:tblCellMar>
                              <w:top w:w="0" w:type="dxa"/>
                              <w:left w:w="0" w:type="dxa"/>
                              <w:bottom w:w="0" w:type="dxa"/>
                              <w:right w:w="0" w:type="dxa"/>
                            </w:tblCellMar>
                            <w:tblLook w:val="05E0"/>
                          </w:tblPrEx>
                          <w:trPr>
                            <w:tblCellSpacing w:w="0" w:type="dxa"/>
                            <w:jc w:val="center"/>
                          </w:trPr>
                          <w:tc>
                            <w:tcPr>
                              <w:tcMar>
                                <w:top w:w="0" w:type="dxa"/>
                                <w:left w:w="0" w:type="dxa"/>
                                <w:bottom w:w="0" w:type="dxa"/>
                                <w:right w:w="0" w:type="dxa"/>
                              </w:tcMar>
                              <w:vAlign w:val="center"/>
                            </w:tcPr>
                            <w:p>
                              <w:pPr>
                                <w:pStyle w:val="metadata"/>
                                <w:pBdr>
                                  <w:top w:val="none" w:sz="0" w:space="0" w:color="auto"/>
                                  <w:left w:val="none" w:sz="0" w:space="0" w:color="auto"/>
                                  <w:bottom w:val="none" w:sz="0" w:space="0" w:color="auto"/>
                                  <w:right w:val="none" w:sz="0" w:space="0" w:color="auto"/>
                                </w:pBdr>
                                <w:spacing w:before="30" w:after="75"/>
                                <w:rPr>
                                  <w:color w:val="A4ACB3"/>
                                  <w:sz w:val="18"/>
                                  <w:szCs w:val="18"/>
                                </w:rPr>
                              </w:pPr>
                              <w:r>
                                <w:rPr>
                                  <w:rStyle w:val="metadata-value"/>
                                  <w:noProof/>
                                </w:rPr>
                                <w:t xml:space="preserve">bruntalsky.denik.cz </w:t>
                              </w:r>
                              <w:r>
                                <w:rPr>
                                  <w:rStyle w:val="metadata-item"/>
                                  <w:noProof/>
                                </w:rPr>
                                <w:t xml:space="preserve">| </w:t>
                              </w:r>
                              <w:r>
                                <w:rPr>
                                  <w:rStyle w:val="metadata-value"/>
                                  <w:noProof/>
                                </w:rPr>
                                <w:t xml:space="preserve">10.04.2021 </w:t>
                              </w:r>
                              <w:r>
                                <w:rPr>
                                  <w:rStyle w:val="metadata-item"/>
                                  <w:noProof/>
                                </w:rPr>
                                <w:t xml:space="preserve">| Rubrika: </w:t>
                              </w:r>
                              <w:r>
                                <w:rPr>
                                  <w:rStyle w:val="metadata-value"/>
                                  <w:noProof/>
                                </w:rPr>
                                <w:t xml:space="preserve">Bruntálsko </w:t>
                              </w:r>
                              <w:r>
                                <w:rPr>
                                  <w:rStyle w:val="metadata-item"/>
                                  <w:noProof/>
                                </w:rPr>
                                <w:t>| Strana: </w:t>
                              </w:r>
                              <w:r>
                                <w:rPr>
                                  <w:rStyle w:val="metadata-value"/>
                                  <w:noProof/>
                                </w:rPr>
                                <w:t xml:space="preserve">0 </w:t>
                              </w:r>
                              <w:r>
                                <w:rPr>
                                  <w:rStyle w:val="metadata-item"/>
                                  <w:noProof/>
                                </w:rPr>
                                <w:t>| Autor: </w:t>
                              </w:r>
                              <w:r>
                                <w:rPr>
                                  <w:rStyle w:val="metadata-value"/>
                                  <w:noProof/>
                                </w:rPr>
                                <w:t xml:space="preserve">František Kuba </w:t>
                              </w:r>
                              <w:r>
                                <w:rPr>
                                  <w:rStyle w:val="metadata-item"/>
                                  <w:noProof/>
                                </w:rPr>
                                <w:t xml:space="preserve">| RU / den: </w:t>
                              </w:r>
                              <w:r>
                                <w:rPr>
                                  <w:rStyle w:val="metadata-value"/>
                                  <w:noProof/>
                                </w:rPr>
                                <w:t xml:space="preserve">4 280 </w:t>
                              </w:r>
                            </w:p>
                            <w:p>
                              <w:pPr>
                                <w:pStyle w:val="content-width"/>
                                <w:pBdr>
                                  <w:top w:val="none" w:sz="0" w:space="0" w:color="auto"/>
                                  <w:left w:val="none" w:sz="0" w:space="0" w:color="auto"/>
                                  <w:bottom w:val="none" w:sz="0" w:space="0" w:color="auto"/>
                                  <w:right w:val="none" w:sz="0" w:space="0" w:color="auto"/>
                                </w:pBdr>
                                <w:spacing w:before="75" w:after="75" w:line="255" w:lineRule="atLeast"/>
                                <w:jc w:val="left"/>
                                <w:rPr>
                                  <w:sz w:val="21"/>
                                  <w:szCs w:val="21"/>
                                </w:rPr>
                              </w:pPr>
                              <w:r>
                                <w:rPr>
                                  <w:noProof/>
                                  <w:sz w:val="21"/>
                                  <w:szCs w:val="21"/>
                                </w:rPr>
                                <w:t>/FOTOGALERIE/ Po aprílovém týdnu plném sněhových přeháněk, nočních mrazů a větrných poryvů konečně přišel příjemný víkend s počasím tak akorát na jarní výlet. Užili si ho kromě pěších turistů také cyklisté, elektrocyklisté, koloběžkáři i motorkáři.</w:t>
                              </w:r>
                              <w:r>
                                <w:rPr>
                                  <w:noProof/>
                                  <w:sz w:val="21"/>
                                  <w:szCs w:val="21"/>
                                </w:rPr>
                                <w:br/>
                              </w:r>
                              <w:r>
                                <w:rPr>
                                  <w:noProof/>
                                  <w:sz w:val="21"/>
                                  <w:szCs w:val="21"/>
                                </w:rPr>
                                <w:br/>
                              </w:r>
                              <w:r>
                                <w:rPr>
                                  <w:noProof/>
                                  <w:sz w:val="21"/>
                                  <w:szCs w:val="21"/>
                                </w:rPr>
                                <w:t>"Vzhledem k tomu, že hranice okresů budou zavřené až do pondělka, na oblíbené cyklostezce z Krnova do Opavy nebyl zrovna nával. Zato v jiných místech Krnovska byla nová cyklistická sezona cítit na každém kroku.</w:t>
                              </w:r>
                              <w:r>
                                <w:rPr>
                                  <w:noProof/>
                                  <w:sz w:val="21"/>
                                  <w:szCs w:val="21"/>
                                </w:rPr>
                                <w:br/>
                              </w:r>
                              <w:r>
                                <w:rPr>
                                  <w:noProof/>
                                  <w:sz w:val="21"/>
                                  <w:szCs w:val="21"/>
                                </w:rPr>
                                <w:t>Pro fanoušky cyklistiky už organizátoři vyhlásili cíle pro letošní ročník projektu Vrchařská koruna Krnovska. Jedná se o dvacítku vrcholů převážně v okrese Bruntál, které cyklisté postupně sbírají jako trofeje.</w:t>
                              </w:r>
                              <w:r>
                                <w:rPr>
                                  <w:noProof/>
                                  <w:sz w:val="21"/>
                                  <w:szCs w:val="21"/>
                                </w:rPr>
                                <w:br/>
                              </w:r>
                              <w:r>
                                <w:rPr>
                                  <w:noProof/>
                                  <w:sz w:val="21"/>
                                  <w:szCs w:val="21"/>
                                </w:rPr>
                                <w:br/>
                              </w:r>
                              <w:r>
                                <w:rPr>
                                  <w:noProof/>
                                  <w:sz w:val="21"/>
                                  <w:szCs w:val="21"/>
                                </w:rPr>
                                <w:t>Pro rodiny s dětmi, seniory nebo začátečníky, kteří si na velké kopce netroufnou, je v okolí Krnova, Brantic, Zátoru a Úvalna připravena desítka mini-vrcholů, tedy spíš zajímavých míst, než skutečných kopců. Je to například Ježečkův palouček na Ježníku nebo Zátorská kyselka. Podstatou Vrchařské koruny Krnovska není dojet někam jako první, ale vyfotografovat si postupně všechny vrchy do své sbírky.</w:t>
                              </w:r>
                              <w:r>
                                <w:rPr>
                                  <w:noProof/>
                                  <w:sz w:val="21"/>
                                  <w:szCs w:val="21"/>
                                </w:rPr>
                                <w:br/>
                              </w:r>
                              <w:r>
                                <w:rPr>
                                  <w:noProof/>
                                  <w:sz w:val="21"/>
                                  <w:szCs w:val="21"/>
                                </w:rPr>
                                <w:br/>
                              </w:r>
                              <w:r>
                                <w:rPr>
                                  <w:noProof/>
                                  <w:sz w:val="21"/>
                                  <w:szCs w:val="21"/>
                                </w:rPr>
                                <w:t>Podívejte se také, jak vypadala sobota na další cyklostezkách v Moravskoslezském kraji:</w:t>
                              </w:r>
                              <w:r>
                                <w:rPr>
                                  <w:noProof/>
                                  <w:sz w:val="21"/>
                                  <w:szCs w:val="21"/>
                                </w:rPr>
                                <w:br/>
                              </w:r>
                              <w:r>
                                <w:rPr>
                                  <w:noProof/>
                                  <w:sz w:val="21"/>
                                  <w:szCs w:val="21"/>
                                </w:rPr>
                                <w:br/>
                              </w:r>
                              <w:r>
                                <w:rPr>
                                  <w:noProof/>
                                  <w:sz w:val="21"/>
                                  <w:szCs w:val="21"/>
                                </w:rPr>
                                <w:t xml:space="preserve">Duben v Jeseníkách je typický tím, že zasněžený Praděd kontrastuje s jarním kvítím na podhorských loukách. Půjčovny sportovních potřeb a </w:t>
                              </w:r>
                              <w:r>
                                <w:rPr>
                                  <w:rStyle w:val="any"/>
                                  <w:noProof/>
                                  <w:sz w:val="21"/>
                                  <w:szCs w:val="21"/>
                                  <w:shd w:val="clear" w:color="auto" w:fill="F9C812"/>
                                </w:rPr>
                                <w:t>horská střediska</w:t>
                              </w:r>
                              <w:r>
                                <w:rPr>
                                  <w:noProof/>
                                  <w:sz w:val="21"/>
                                  <w:szCs w:val="21"/>
                                </w:rPr>
                                <w:t xml:space="preserve"> se pomalu připravují přesedlat z lyžařů na cyklisty. Parkoviště v Karlově Studánce a okolí po lockdownovém útlumu už zase začínají fungovat normálně.</w:t>
                              </w:r>
                              <w:r>
                                <w:rPr>
                                  <w:noProof/>
                                  <w:sz w:val="21"/>
                                  <w:szCs w:val="21"/>
                                </w:rPr>
                                <w:br/>
                              </w:r>
                              <w:r>
                                <w:rPr>
                                  <w:noProof/>
                                  <w:sz w:val="21"/>
                                  <w:szCs w:val="21"/>
                                </w:rPr>
                                <w:t>Na hřebenech rolby upravují běžkařské stopy a těší se na pondělní otevření okresů. Připravují se na návrat návštěvníků, protože po šesti týdnech lockdownu bude zase obnovena kyvadlová doprava na Ovčárnu. Hladová okna jesenických restaurací už vyhlíží první cyklisty. Jsou pro ně poslové jara stejně jako čápi nebo sněženky.</w:t>
                              </w:r>
                              <w:r>
                                <w:rPr>
                                  <w:noProof/>
                                  <w:sz w:val="21"/>
                                  <w:szCs w:val="21"/>
                                </w:rPr>
                                <w:br/>
                              </w:r>
                            </w:p>
                          </w:tc>
                        </w:tr>
                      </w:tbl>
                      <w:p>
                        <w:pPr>
                          <w:rPr>
                            <w:sz w:val="26"/>
                            <w:szCs w:val="26"/>
                          </w:rPr>
                        </w:pPr>
                      </w:p>
                    </w:tc>
                  </w:tr>
                </w:tbl>
                <w:p>
                  <w:pPr>
                    <w:rPr>
                      <w:sz w:val="26"/>
                      <w:szCs w:val="26"/>
                    </w:rPr>
                  </w:pPr>
                </w:p>
              </w:tc>
            </w:tr>
          </w:tbl>
          <w:p>
            <w:pPr>
              <w:rPr>
                <w:sz w:val="26"/>
                <w:szCs w:val="26"/>
              </w:rPr>
            </w:pPr>
          </w:p>
        </w:tc>
      </w:tr>
    </w:tbl>
    <w:p/>
    <w:sectPr>
      <w:footerReference w:type="default" r:id="rId5"/>
      <w:pgMar w:right="850" w:left="85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PAGE</w:instrText>
    </w:r>
    <w:r>
      <w:fldChar w:fldCharType="separate"/>
    </w:r>
    <w:r>
      <w:t>10</w:t>
    </w:r>
    <w:r>
      <w:fldChar w:fldCharType="end"/>
    </w:r>
    <w:r>
      <w:t>/</w:t>
    </w:r>
    <w:r>
      <w:fldChar w:fldCharType="begin"/>
    </w:r>
    <w:r>
      <w:instrText>NUMPAGES</w:instrText>
    </w:r>
    <w:r>
      <w:fldChar w:fldCharType="separate"/>
    </w:r>
    <w:r>
      <w:t>10</w:t>
    </w:r>
    <w:r>
      <w:fldChar w:fldCharType="end"/>
    </w:r>
    <w:r>
      <w:t xml:space="preserve"> </w:t>
      <w:tab/>
      <w:t xml:space="preserve"> © </w:t>
    </w:r>
    <w:r>
      <w:fldChar w:fldCharType="begin"/>
    </w:r>
    <w:r>
      <w:instrText>DATE \@ "yyyy"</w:instrText>
    </w:r>
    <w:r>
      <w:fldChar w:fldCharType="separate"/>
    </w:r>
    <w:r>
      <w:fldChar w:fldCharType="end"/>
    </w:r>
    <w:r>
      <w:t xml:space="preserve"> NEWTON Media | www.newtonmedia.eu |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updateFields w:val="true"/>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pPr>
    <w:rPr>
      <w:rFonts w:ascii="Arial" w:eastAsia="Arial" w:hAnsi="Arial" w:cs="Arial"/>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ny">
    <w:name w:val="any"/>
    <w:basedOn w:val="DefaultParagraphFont"/>
  </w:style>
  <w:style w:type="table" w:customStyle="1" w:styleId="table">
    <w:name w:val="table"/>
    <w:basedOn w:val="TableNormal"/>
    <w:tblPr/>
  </w:style>
  <w:style w:type="paragraph" w:customStyle="1" w:styleId="content-width">
    <w:name w:val="content-width"/>
    <w:basedOn w:val="Normal"/>
  </w:style>
  <w:style w:type="paragraph" w:customStyle="1" w:styleId="anyParagraph">
    <w:name w:val="any Paragraph"/>
    <w:basedOn w:val="Normal"/>
  </w:style>
  <w:style w:type="character" w:customStyle="1" w:styleId="link-url">
    <w:name w:val="link-url"/>
    <w:basedOn w:val="DefaultParagraphFont"/>
    <w:rPr>
      <w:color w:val="00A4DF"/>
      <w:sz w:val="18"/>
      <w:szCs w:val="18"/>
    </w:rPr>
  </w:style>
  <w:style w:type="paragraph" w:customStyle="1" w:styleId="metadata">
    <w:name w:val="metadata"/>
    <w:basedOn w:val="Normal"/>
    <w:pPr>
      <w:spacing w:line="240" w:lineRule="atLeast"/>
    </w:pPr>
    <w:rPr>
      <w:color w:val="A4ACB3"/>
      <w:sz w:val="18"/>
      <w:szCs w:val="18"/>
    </w:rPr>
  </w:style>
  <w:style w:type="character" w:customStyle="1" w:styleId="metadata-item">
    <w:name w:val="metadata-item"/>
    <w:basedOn w:val="DefaultParagraphFont"/>
    <w:rPr>
      <w:color w:val="6B7276"/>
      <w:sz w:val="18"/>
      <w:szCs w:val="18"/>
    </w:rPr>
  </w:style>
  <w:style w:type="character" w:customStyle="1" w:styleId="metadata-value">
    <w:name w:val="metadata-value"/>
    <w:basedOn w:val="DefaultParagraphFont"/>
    <w:rPr>
      <w:color w:val="6B7276"/>
    </w:rPr>
  </w:style>
  <w:style w:type="paragraph" w:customStyle="1" w:styleId="duplicities">
    <w:name w:val="duplicities"/>
    <w:basedOn w:val="Normal"/>
  </w:style>
  <w:style w:type="paragraph" w:styleId="TOC1">
    <w:name w:val="toc 1"/>
    <w:basedOn w:val="Normal"/>
    <w:next w:val="Normal"/>
    <w:autoRedefine/>
    <w:rsid w:val="00805BCE"/>
    <w:pPr>
      <w:tabs>
        <w:tab w:val="right" w:pos="10400"/>
      </w:tabs>
      <w:spacing w:after="200"/>
    </w:pPr>
    <w:rPr>
      <w:b w:val="0"/>
      <w:sz w:val="24"/>
    </w:rPr>
  </w:style>
  <w:style w:type="paragraph" w:styleId="TOC2">
    <w:name w:val="toc 2"/>
    <w:basedOn w:val="Normal"/>
    <w:next w:val="Normal"/>
    <w:autoRedefine/>
    <w:rsid w:val="00805BCE"/>
    <w:pPr>
      <w:tabs>
        <w:tab w:val="right" w:pos="10400"/>
      </w:tabs>
      <w:spacing w:after="200"/>
      <w:ind w:left="240"/>
      <w:contextualSpacing w:val="0"/>
    </w:pPr>
    <w:rPr>
      <w:b w:val="0"/>
      <w:sz w:val="22"/>
    </w:rPr>
  </w:style>
  <w:style w:type="paragraph" w:styleId="TOC3">
    <w:name w:val="toc 3"/>
    <w:basedOn w:val="Normal"/>
    <w:next w:val="Normal"/>
    <w:autoRedefine/>
    <w:rsid w:val="00805BCE"/>
    <w:pPr>
      <w:tabs>
        <w:tab w:val="right" w:pos="10400"/>
      </w:tabs>
      <w:spacing w:after="200"/>
      <w:ind w:left="480"/>
      <w:contextualSpacing w:val="0"/>
    </w:pPr>
    <w:rPr>
      <w:b w:val="0"/>
      <w:i w:val="0"/>
      <w:sz w:val="20"/>
    </w:rPr>
  </w:style>
  <w:style w:type="paragraph" w:styleId="TOC4">
    <w:name w:val="toc 4"/>
    <w:basedOn w:val="Normal"/>
    <w:next w:val="Normal"/>
    <w:autoRedefine/>
    <w:rsid w:val="00805BCE"/>
    <w:pPr>
      <w:tabs>
        <w:tab w:val="right" w:pos="10400"/>
      </w:tabs>
      <w:spacing w:after="200"/>
      <w:ind w:left="720"/>
      <w:contextualSpacing w:val="0"/>
    </w:pPr>
    <w:rPr>
      <w:b w:val="0"/>
      <w:i w:val="0"/>
      <w:sz w:val="18"/>
    </w:rPr>
  </w:style>
  <w:style w:type="paragraph" w:styleId="TOC5">
    <w:name w:val="toc 5"/>
    <w:basedOn w:val="Normal"/>
    <w:next w:val="Normal"/>
    <w:autoRedefine/>
    <w:rsid w:val="00805BCE"/>
    <w:pPr>
      <w:tabs>
        <w:tab w:val="right" w:pos="10400"/>
      </w:tabs>
      <w:spacing w:after="200"/>
      <w:ind w:left="960"/>
      <w:contextualSpacing w:val="0"/>
    </w:pPr>
    <w:rPr>
      <w:b w:val="0"/>
      <w:i w:val="0"/>
      <w:sz w:val="18"/>
    </w:rPr>
  </w:style>
  <w:style w:type="character" w:styleId="Hyperlink">
    <w:name w:val="Hyperlink"/>
    <w:basedOn w:val="DefaultParagraphFont"/>
    <w:rsid w:val="00EF7B96"/>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customXml" Target="../customXml/item1.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styles" Target="styles.xml"/><Relationship Id="rId5" Type="http://schemas.openxmlformats.org/officeDocument/2006/relationships/footer" Target="footer1.xml"/><Relationship Id="rId4" Type="http://schemas.openxmlformats.org/officeDocument/2006/relationships/image" Target="media/image1.png"/><Relationship Id="rId9" Type="http://schemas.openxmlformats.org/officeDocument/2006/relationships/customXml" Target="../customXml/item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49F4E44D781B4280EE4EB09E3B3596" ma:contentTypeVersion="12" ma:contentTypeDescription="Vytvoří nový dokument" ma:contentTypeScope="" ma:versionID="a6fb1d4522a35110a90bfab11db72801">
  <xsd:schema xmlns:xsd="http://www.w3.org/2001/XMLSchema" xmlns:xs="http://www.w3.org/2001/XMLSchema" xmlns:p="http://schemas.microsoft.com/office/2006/metadata/properties" xmlns:ns2="c8a507f3-de26-4dcb-9614-5e60dd875d15" xmlns:ns3="c4bd89eb-21fa-4fdd-b1c5-cc2ed2d0c008" targetNamespace="http://schemas.microsoft.com/office/2006/metadata/properties" ma:root="true" ma:fieldsID="57db45508a7bb3b70af3dff2d6cd0e1e" ns2:_="" ns3:_="">
    <xsd:import namespace="c8a507f3-de26-4dcb-9614-5e60dd875d15"/>
    <xsd:import namespace="c4bd89eb-21fa-4fdd-b1c5-cc2ed2d0c0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507f3-de26-4dcb-9614-5e60dd875d15"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bd89eb-21fa-4fdd-b1c5-cc2ed2d0c0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E3139A-FAA2-4F04-93FE-DBBD979CBD8A}"/>
</file>

<file path=customXml/itemProps2.xml><?xml version="1.0" encoding="utf-8"?>
<ds:datastoreItem xmlns:ds="http://schemas.openxmlformats.org/officeDocument/2006/customXml" ds:itemID="{3B47CDE9-21FC-4FE5-BEBD-2F692C0D4552}"/>
</file>

<file path=customXml/itemProps3.xml><?xml version="1.0" encoding="utf-8"?>
<ds:datastoreItem xmlns:ds="http://schemas.openxmlformats.org/officeDocument/2006/customXml" ds:itemID="{EAEF3234-5E35-44C6-B9D4-95950D8CDF75}"/>
</file>

<file path=docProps/app.xml><?xml version="1.0" encoding="utf-8"?>
<Properties xmlns="http://schemas.openxmlformats.org/officeDocument/2006/extended-properties" xmlns:vt="http://schemas.openxmlformats.org/officeDocument/2006/docPropsVTypes">
  <TotalTime>0</TotalTime>
  <Pages>10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0x0101006049F4E44D781B4280EE4EB09E3B3596</vt:lpwstr>
  </property>
</Properties>
</file>